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50453" w14:textId="90504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w:t>
      </w:r>
    </w:p>
    <w:p>
      <w:pPr>
        <w:spacing w:after="0"/>
        <w:ind w:left="0"/>
        <w:jc w:val="both"/>
      </w:pPr>
      <w:r>
        <w:rPr>
          <w:rFonts w:ascii="Times New Roman"/>
          <w:b w:val="false"/>
          <w:i w:val="false"/>
          <w:color w:val="000000"/>
          <w:sz w:val="28"/>
        </w:rPr>
        <w:t>Жамбыл облысы Шу ауданы мәслихатының 2012 жылғы 20 желтоқсандағы N 12-2 шешімі. Жамбыл облысы Әділет департаментінде 2012 жылғы 28 желтоқсанда № 1865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75 бабының </w:t>
      </w:r>
      <w:r>
        <w:rPr>
          <w:rFonts w:ascii="Times New Roman"/>
          <w:b w:val="false"/>
          <w:i w:val="false"/>
          <w:color w:val="000000"/>
          <w:sz w:val="28"/>
        </w:rPr>
        <w:t>2 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Заңыңың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және «2013-1015 жылдарға арналған облыстық бюджет туралы» Жамбыл облыстық мәслихатының 2012 жылғы 7 желтоқсандағы </w:t>
      </w:r>
      <w:r>
        <w:rPr>
          <w:rFonts w:ascii="Times New Roman"/>
          <w:b w:val="false"/>
          <w:i w:val="false"/>
          <w:color w:val="000000"/>
          <w:sz w:val="28"/>
        </w:rPr>
        <w:t>№ 10-3</w:t>
      </w:r>
      <w:r>
        <w:rPr>
          <w:rFonts w:ascii="Times New Roman"/>
          <w:b w:val="false"/>
          <w:i w:val="false"/>
          <w:color w:val="000000"/>
          <w:sz w:val="28"/>
        </w:rPr>
        <w:t xml:space="preserve"> шешімі (Нормативтік құқықтық кесімдердің мемлекеттік тіркеу тізілімінде № 1859 болып тіркелген) негізінде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2013-2015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және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2013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7 729 272 мың теңге;</w:t>
      </w:r>
      <w:r>
        <w:br/>
      </w:r>
      <w:r>
        <w:rPr>
          <w:rFonts w:ascii="Times New Roman"/>
          <w:b w:val="false"/>
          <w:i w:val="false"/>
          <w:color w:val="000000"/>
          <w:sz w:val="28"/>
        </w:rPr>
        <w:t>
      салықтық түсімдер 1 799 682 мың теңге;</w:t>
      </w:r>
      <w:r>
        <w:br/>
      </w:r>
      <w:r>
        <w:rPr>
          <w:rFonts w:ascii="Times New Roman"/>
          <w:b w:val="false"/>
          <w:i w:val="false"/>
          <w:color w:val="000000"/>
          <w:sz w:val="28"/>
        </w:rPr>
        <w:t>
      салықтық емес түсімдер 11 240 мың теңге;</w:t>
      </w:r>
      <w:r>
        <w:br/>
      </w:r>
      <w:r>
        <w:rPr>
          <w:rFonts w:ascii="Times New Roman"/>
          <w:b w:val="false"/>
          <w:i w:val="false"/>
          <w:color w:val="000000"/>
          <w:sz w:val="28"/>
        </w:rPr>
        <w:t>
      негізгі капиталды сатудан түсетін түсімдер 8 917 мың теңге;</w:t>
      </w:r>
      <w:r>
        <w:br/>
      </w:r>
      <w:r>
        <w:rPr>
          <w:rFonts w:ascii="Times New Roman"/>
          <w:b w:val="false"/>
          <w:i w:val="false"/>
          <w:color w:val="000000"/>
          <w:sz w:val="28"/>
        </w:rPr>
        <w:t>
      трансферттер түсімдері 5 859 526 мың теңге;</w:t>
      </w:r>
      <w:r>
        <w:br/>
      </w:r>
      <w:r>
        <w:rPr>
          <w:rFonts w:ascii="Times New Roman"/>
          <w:b w:val="false"/>
          <w:i w:val="false"/>
          <w:color w:val="000000"/>
          <w:sz w:val="28"/>
        </w:rPr>
        <w:t>
</w:t>
      </w:r>
      <w:r>
        <w:rPr>
          <w:rFonts w:ascii="Times New Roman"/>
          <w:b w:val="false"/>
          <w:i w:val="false"/>
          <w:color w:val="000000"/>
          <w:sz w:val="28"/>
        </w:rPr>
        <w:t>
      2) шығындар 7 777 292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89 735 мың теңге;</w:t>
      </w:r>
      <w:r>
        <w:br/>
      </w:r>
      <w:r>
        <w:rPr>
          <w:rFonts w:ascii="Times New Roman"/>
          <w:b w:val="false"/>
          <w:i w:val="false"/>
          <w:color w:val="000000"/>
          <w:sz w:val="28"/>
        </w:rPr>
        <w:t>
      бюджеттік кредиттер 96 071 мың теңге;</w:t>
      </w:r>
      <w:r>
        <w:br/>
      </w:r>
      <w:r>
        <w:rPr>
          <w:rFonts w:ascii="Times New Roman"/>
          <w:b w:val="false"/>
          <w:i w:val="false"/>
          <w:color w:val="000000"/>
          <w:sz w:val="28"/>
        </w:rPr>
        <w:t>
      бюджеттік кредиттерді өтеу 6 279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62 590 мың теңге;</w:t>
      </w:r>
      <w:r>
        <w:br/>
      </w:r>
      <w:r>
        <w:rPr>
          <w:rFonts w:ascii="Times New Roman"/>
          <w:b w:val="false"/>
          <w:i w:val="false"/>
          <w:color w:val="000000"/>
          <w:sz w:val="28"/>
        </w:rPr>
        <w:t>
      қаржы активтерін сатып алу 39 135 мың теңге;</w:t>
      </w:r>
      <w:r>
        <w:br/>
      </w:r>
      <w:r>
        <w:rPr>
          <w:rFonts w:ascii="Times New Roman"/>
          <w:b w:val="false"/>
          <w:i w:val="false"/>
          <w:color w:val="000000"/>
          <w:sz w:val="28"/>
        </w:rPr>
        <w:t>
      мемлекеттің қаржы активтерін сатудан түсетін</w:t>
      </w:r>
      <w:r>
        <w:br/>
      </w:r>
      <w:r>
        <w:rPr>
          <w:rFonts w:ascii="Times New Roman"/>
          <w:b w:val="false"/>
          <w:i w:val="false"/>
          <w:color w:val="000000"/>
          <w:sz w:val="28"/>
        </w:rPr>
        <w:t>
      түсімдер 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-198 895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198 895 мың теңге;</w:t>
      </w:r>
      <w:r>
        <w:br/>
      </w:r>
      <w:r>
        <w:rPr>
          <w:rFonts w:ascii="Times New Roman"/>
          <w:b w:val="false"/>
          <w:i w:val="false"/>
          <w:color w:val="000000"/>
          <w:sz w:val="28"/>
        </w:rPr>
        <w:t>
      қарыздар түсімі 96 071 мың теңге;</w:t>
      </w:r>
      <w:r>
        <w:br/>
      </w:r>
      <w:r>
        <w:rPr>
          <w:rFonts w:ascii="Times New Roman"/>
          <w:b w:val="false"/>
          <w:i w:val="false"/>
          <w:color w:val="000000"/>
          <w:sz w:val="28"/>
        </w:rPr>
        <w:t>
      қарыздарды өтеу 6 279 мың теңге;</w:t>
      </w:r>
      <w:r>
        <w:br/>
      </w:r>
      <w:r>
        <w:rPr>
          <w:rFonts w:ascii="Times New Roman"/>
          <w:b w:val="false"/>
          <w:i w:val="false"/>
          <w:color w:val="000000"/>
          <w:sz w:val="28"/>
        </w:rPr>
        <w:t>
      бюджет қаражатының пайдаланылатын қалдықтары 109 103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Шу аудандық мәслихатының 04.06.2013 </w:t>
      </w:r>
      <w:r>
        <w:rPr>
          <w:rFonts w:ascii="Times New Roman"/>
          <w:b w:val="false"/>
          <w:i w:val="false"/>
          <w:color w:val="000000"/>
          <w:sz w:val="28"/>
        </w:rPr>
        <w:t>№ 16-2</w:t>
      </w:r>
      <w:r>
        <w:rPr>
          <w:rFonts w:ascii="Times New Roman"/>
          <w:b w:val="false"/>
          <w:i w:val="false"/>
          <w:color w:val="ff0000"/>
          <w:sz w:val="28"/>
        </w:rPr>
        <w:t xml:space="preserve">; 19.07.2013 </w:t>
      </w:r>
      <w:r>
        <w:rPr>
          <w:rFonts w:ascii="Times New Roman"/>
          <w:b w:val="false"/>
          <w:i w:val="false"/>
          <w:color w:val="000000"/>
          <w:sz w:val="28"/>
        </w:rPr>
        <w:t>№ 19-2</w:t>
      </w:r>
      <w:r>
        <w:rPr>
          <w:rFonts w:ascii="Times New Roman"/>
          <w:b w:val="false"/>
          <w:i w:val="false"/>
          <w:color w:val="ff0000"/>
          <w:sz w:val="28"/>
        </w:rPr>
        <w:t xml:space="preserve">; 06.09.2013 </w:t>
      </w:r>
      <w:r>
        <w:rPr>
          <w:rFonts w:ascii="Times New Roman"/>
          <w:b w:val="false"/>
          <w:i w:val="false"/>
          <w:color w:val="000000"/>
          <w:sz w:val="28"/>
        </w:rPr>
        <w:t>№ 21-2</w:t>
      </w:r>
      <w:r>
        <w:rPr>
          <w:rFonts w:ascii="Times New Roman"/>
          <w:b w:val="false"/>
          <w:i w:val="false"/>
          <w:color w:val="ff0000"/>
          <w:sz w:val="28"/>
        </w:rPr>
        <w:t xml:space="preserve">;  18.11.2013 </w:t>
      </w:r>
      <w:r>
        <w:rPr>
          <w:rFonts w:ascii="Times New Roman"/>
          <w:b w:val="false"/>
          <w:i w:val="false"/>
          <w:color w:val="000000"/>
          <w:sz w:val="28"/>
        </w:rPr>
        <w:t>№ 22-2</w:t>
      </w:r>
      <w:r>
        <w:rPr>
          <w:rFonts w:ascii="Times New Roman"/>
          <w:b w:val="false"/>
          <w:i w:val="false"/>
          <w:color w:val="ff0000"/>
          <w:sz w:val="28"/>
        </w:rPr>
        <w:t xml:space="preserve">; 10.12.2013 </w:t>
      </w:r>
      <w:r>
        <w:rPr>
          <w:rFonts w:ascii="Times New Roman"/>
          <w:b w:val="false"/>
          <w:i w:val="false"/>
          <w:color w:val="000000"/>
          <w:sz w:val="28"/>
        </w:rPr>
        <w:t>№ 23-2</w:t>
      </w:r>
      <w:r>
        <w:rPr>
          <w:rFonts w:ascii="Times New Roman"/>
          <w:b w:val="false"/>
          <w:i w:val="false"/>
          <w:color w:val="ff0000"/>
          <w:sz w:val="28"/>
        </w:rPr>
        <w:t xml:space="preserve"> (2013 жылдың 1 қаңтарынан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2013 жылға арналған субвенция көлемі 4 083 469 мың теңге бекітілсін.</w:t>
      </w:r>
      <w:r>
        <w:br/>
      </w:r>
      <w:r>
        <w:rPr>
          <w:rFonts w:ascii="Times New Roman"/>
          <w:b w:val="false"/>
          <w:i w:val="false"/>
          <w:color w:val="000000"/>
          <w:sz w:val="28"/>
        </w:rPr>
        <w:t>
</w:t>
      </w:r>
      <w:r>
        <w:rPr>
          <w:rFonts w:ascii="Times New Roman"/>
          <w:b w:val="false"/>
          <w:i w:val="false"/>
          <w:color w:val="000000"/>
          <w:sz w:val="28"/>
        </w:rPr>
        <w:t>
      3. 2013-2015 жылдарға аудандық бюджеттен қаржыландыратын ауылдық елді мекендерде жұмыс істейтін әлеуметтік қамсыздандыру, білім беру, мәдениет, спорт және ветеринария ұйымдарының мамандарына қалалық жағдайда осы қызмет түрлерімен айналысатын мамандардың ставкаларымен салыстырғанда айлық ақылары мен тарифтік ставкаларының 25 пайыз мөлшерінде үстеме ақы төлеу үшін қаржы көзделсін.</w:t>
      </w:r>
      <w:r>
        <w:br/>
      </w:r>
      <w:r>
        <w:rPr>
          <w:rFonts w:ascii="Times New Roman"/>
          <w:b w:val="false"/>
          <w:i w:val="false"/>
          <w:color w:val="000000"/>
          <w:sz w:val="28"/>
        </w:rPr>
        <w:t>
</w:t>
      </w:r>
      <w:r>
        <w:rPr>
          <w:rFonts w:ascii="Times New Roman"/>
          <w:b w:val="false"/>
          <w:i w:val="false"/>
          <w:color w:val="000000"/>
          <w:sz w:val="28"/>
        </w:rPr>
        <w:t>
      4. Ауданның жергілікті атқарушы органның резерві 16 587 мың теңге көлемінде бекітілсін.</w:t>
      </w:r>
    </w:p>
    <w:bookmarkEnd w:id="0"/>
    <w:bookmarkStart w:name="z12" w:id="1"/>
    <w:p>
      <w:pPr>
        <w:spacing w:after="0"/>
        <w:ind w:left="0"/>
        <w:jc w:val="both"/>
      </w:pPr>
      <w:r>
        <w:rPr>
          <w:rFonts w:ascii="Times New Roman"/>
          <w:b w:val="false"/>
          <w:i w:val="false"/>
          <w:color w:val="ff0000"/>
          <w:sz w:val="28"/>
        </w:rPr>
        <w:t xml:space="preserve">      Ескерту. 4-тармаққа өзгеріс енгізілді - Шу аудандық мәслихатының 10.12.2013 </w:t>
      </w:r>
      <w:r>
        <w:rPr>
          <w:rFonts w:ascii="Times New Roman"/>
          <w:b w:val="false"/>
          <w:i w:val="false"/>
          <w:color w:val="000000"/>
          <w:sz w:val="28"/>
        </w:rPr>
        <w:t>№ 23-2</w:t>
      </w:r>
      <w:r>
        <w:rPr>
          <w:rFonts w:ascii="Times New Roman"/>
          <w:b w:val="false"/>
          <w:i w:val="false"/>
          <w:color w:val="ff0000"/>
          <w:sz w:val="28"/>
        </w:rPr>
        <w:t xml:space="preserve"> (2013 жылдың 1 қаңтарынан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5. 2013 жылғы аудандық бюджеттің орындалу барысында секвестрлеуге жатпайтын бюджеттік бағдарламалар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6. Аудандық маңызы бар қаланың, кенттің, ауылдық (селоның), ауылдық (селолық) округтің бағдарламалары бойынша бөлінген қаражат көлемдерінің тізімі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7. Осы шешім әділет органдарында мемлекеттік тіркеуден өткен күннен бастап күшіне енеді және 2013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                            Мәслихат хатшысы</w:t>
      </w:r>
      <w:r>
        <w:br/>
      </w:r>
      <w:r>
        <w:rPr>
          <w:rFonts w:ascii="Times New Roman"/>
          <w:b w:val="false"/>
          <w:i w:val="false"/>
          <w:color w:val="000000"/>
          <w:sz w:val="28"/>
        </w:rPr>
        <w:t>
</w:t>
      </w:r>
      <w:r>
        <w:rPr>
          <w:rFonts w:ascii="Times New Roman"/>
          <w:b w:val="false"/>
          <w:i/>
          <w:color w:val="000000"/>
          <w:sz w:val="28"/>
        </w:rPr>
        <w:t>      Б. Ниязбеков                               Б. Саудабаев</w:t>
      </w:r>
    </w:p>
    <w:bookmarkEnd w:id="1"/>
    <w:bookmarkStart w:name="z15" w:id="2"/>
    <w:p>
      <w:pPr>
        <w:spacing w:after="0"/>
        <w:ind w:left="0"/>
        <w:jc w:val="both"/>
      </w:pPr>
      <w:r>
        <w:rPr>
          <w:rFonts w:ascii="Times New Roman"/>
          <w:b w:val="false"/>
          <w:i w:val="false"/>
          <w:color w:val="000000"/>
          <w:sz w:val="28"/>
        </w:rPr>
        <w:t>
Шу аудандық маслихатының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12-2 шешіміне № 1 қосымша</w:t>
      </w:r>
    </w:p>
    <w:bookmarkEnd w:id="2"/>
    <w:p>
      <w:pPr>
        <w:spacing w:after="0"/>
        <w:ind w:left="0"/>
        <w:jc w:val="left"/>
      </w:pPr>
      <w:r>
        <w:rPr>
          <w:rFonts w:ascii="Times New Roman"/>
          <w:b/>
          <w:i w:val="false"/>
          <w:color w:val="000000"/>
        </w:rPr>
        <w:t xml:space="preserve"> 2013 жылға арналған бюджет </w:t>
      </w:r>
    </w:p>
    <w:p>
      <w:pPr>
        <w:spacing w:after="0"/>
        <w:ind w:left="0"/>
        <w:jc w:val="both"/>
      </w:pPr>
      <w:r>
        <w:rPr>
          <w:rFonts w:ascii="Times New Roman"/>
          <w:b w:val="false"/>
          <w:i w:val="false"/>
          <w:color w:val="ff0000"/>
          <w:sz w:val="28"/>
        </w:rPr>
        <w:t xml:space="preserve">      Ескерту. 1-қосымша жаңа редакцияда - Шу аудандық мәслихатының 10.12.2013 </w:t>
      </w:r>
      <w:r>
        <w:rPr>
          <w:rFonts w:ascii="Times New Roman"/>
          <w:b w:val="false"/>
          <w:i w:val="false"/>
          <w:color w:val="ff0000"/>
          <w:sz w:val="28"/>
        </w:rPr>
        <w:t>№ 23-2</w:t>
      </w:r>
      <w:r>
        <w:rPr>
          <w:rFonts w:ascii="Times New Roman"/>
          <w:b w:val="false"/>
          <w:i w:val="false"/>
          <w:color w:val="ff0000"/>
          <w:sz w:val="28"/>
        </w:rPr>
        <w:t xml:space="preserve"> (2013 жылдың 1 қаңтарынан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
        <w:gridCol w:w="652"/>
        <w:gridCol w:w="354"/>
        <w:gridCol w:w="9915"/>
        <w:gridCol w:w="2059"/>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1.Кірістер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7 729 272</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1 821 044</w:t>
            </w:r>
          </w:p>
        </w:tc>
      </w:tr>
      <w:tr>
        <w:trPr>
          <w:trHeight w:val="24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300 624</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300 624</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228 623</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228 623</w:t>
            </w:r>
          </w:p>
        </w:tc>
      </w:tr>
      <w:tr>
        <w:trPr>
          <w:trHeight w:val="27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1 221 285</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1 088 022</w:t>
            </w:r>
          </w:p>
        </w:tc>
      </w:tr>
      <w:tr>
        <w:trPr>
          <w:trHeight w:val="28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28 866</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99 627</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4 770</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57 711</w:t>
            </w:r>
          </w:p>
        </w:tc>
      </w:tr>
      <w:tr>
        <w:trPr>
          <w:trHeight w:val="28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19 048</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23 625</w:t>
            </w:r>
          </w:p>
        </w:tc>
      </w:tr>
      <w:tr>
        <w:trPr>
          <w:trHeight w:val="3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13 411</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1 627</w:t>
            </w:r>
          </w:p>
        </w:tc>
      </w:tr>
      <w:tr>
        <w:trPr>
          <w:trHeight w:val="28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12 664</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12 664</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w:t>
            </w:r>
          </w:p>
        </w:tc>
      </w:tr>
      <w:tr>
        <w:trPr>
          <w:trHeight w:val="22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1 047</w:t>
            </w:r>
          </w:p>
        </w:tc>
      </w:tr>
      <w:tr>
        <w:trPr>
          <w:trHeight w:val="22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r>
      <w:tr>
        <w:trPr>
          <w:trHeight w:val="76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2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06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142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47 523</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25 283</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25 283</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22 240</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20 276</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1 964</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5 859 526</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5 859 526</w:t>
            </w:r>
          </w:p>
        </w:tc>
      </w:tr>
      <w:tr>
        <w:trPr>
          <w:trHeight w:val="28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5 859 526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715"/>
        <w:gridCol w:w="715"/>
        <w:gridCol w:w="9241"/>
        <w:gridCol w:w="2098"/>
      </w:tblGrid>
      <w:tr>
        <w:trPr>
          <w:trHeight w:val="1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1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1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7 777 292</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434 993</w:t>
            </w:r>
          </w:p>
        </w:tc>
      </w:tr>
      <w:tr>
        <w:trPr>
          <w:trHeight w:val="52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мәслихатының аппараты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17 739</w:t>
            </w:r>
          </w:p>
        </w:tc>
      </w:tr>
      <w:tr>
        <w:trPr>
          <w:trHeight w:val="49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мәслихатының қызметін қамтамасыз ету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17 233</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97 198</w:t>
            </w:r>
          </w:p>
        </w:tc>
      </w:tr>
      <w:tr>
        <w:trPr>
          <w:trHeight w:val="52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қызметін қамтамасыз ету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81 389</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15 809</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260 054</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223 969</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36 085</w:t>
            </w:r>
          </w:p>
        </w:tc>
      </w:tr>
      <w:tr>
        <w:trPr>
          <w:trHeight w:val="22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32 693</w:t>
            </w:r>
          </w:p>
        </w:tc>
      </w:tr>
      <w:tr>
        <w:trPr>
          <w:trHeight w:val="57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қаланың) басқару саласындағы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31 717</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r>
      <w:tr>
        <w:trPr>
          <w:trHeight w:val="54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27 309</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қаланың) басқару саласындағы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24 559</w:t>
            </w:r>
          </w:p>
        </w:tc>
      </w:tr>
      <w:tr>
        <w:trPr>
          <w:trHeight w:val="13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2 750</w:t>
            </w:r>
          </w:p>
        </w:tc>
      </w:tr>
      <w:tr>
        <w:trPr>
          <w:trHeight w:val="18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4 166</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4 166</w:t>
            </w:r>
          </w:p>
        </w:tc>
      </w:tr>
      <w:tr>
        <w:trPr>
          <w:trHeight w:val="52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1 686</w:t>
            </w:r>
          </w:p>
        </w:tc>
      </w:tr>
      <w:tr>
        <w:trPr>
          <w:trHeight w:val="52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2 480</w:t>
            </w:r>
          </w:p>
        </w:tc>
      </w:tr>
      <w:tr>
        <w:trPr>
          <w:trHeight w:val="2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сот,қылмыстық-атқару қызметі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5 468</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5 468</w:t>
            </w:r>
          </w:p>
        </w:tc>
      </w:tr>
      <w:tr>
        <w:trPr>
          <w:trHeight w:val="22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5 468</w:t>
            </w:r>
          </w:p>
        </w:tc>
      </w:tr>
      <w:tr>
        <w:trPr>
          <w:trHeight w:val="1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5 146 788</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1 654</w:t>
            </w:r>
          </w:p>
        </w:tc>
      </w:tr>
      <w:tr>
        <w:trPr>
          <w:trHeight w:val="3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1 654</w:t>
            </w:r>
          </w:p>
        </w:tc>
      </w:tr>
      <w:tr>
        <w:trPr>
          <w:trHeight w:val="18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4 608 884</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бөлімінің қызметін қамтамасыз 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29 586</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3 625 111</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50 960</w:t>
            </w:r>
          </w:p>
        </w:tc>
      </w:tr>
      <w:tr>
        <w:trPr>
          <w:trHeight w:val="12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199 607</w:t>
            </w:r>
          </w:p>
        </w:tc>
      </w:tr>
      <w:tr>
        <w:trPr>
          <w:trHeight w:val="12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 мен конкурстар өткiзу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1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ұйымдарының қызметін қамтамасыз 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364 306</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1 428</w:t>
            </w:r>
          </w:p>
        </w:tc>
      </w:tr>
      <w:tr>
        <w:trPr>
          <w:trHeight w:val="18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25 466</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5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197 569</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Ведомствалық бағыныстағы мемлекеттік мекемелерінің және ұйымдарының күрделі шығыстары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109 651</w:t>
            </w:r>
          </w:p>
        </w:tc>
      </w:tr>
      <w:tr>
        <w:trPr>
          <w:trHeight w:val="5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536 250</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536 250</w:t>
            </w:r>
          </w:p>
        </w:tc>
      </w:tr>
      <w:tr>
        <w:trPr>
          <w:trHeight w:val="28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381 657</w:t>
            </w:r>
          </w:p>
        </w:tc>
      </w:tr>
      <w:tr>
        <w:trPr>
          <w:trHeight w:val="54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381 657</w:t>
            </w:r>
          </w:p>
        </w:tc>
      </w:tr>
      <w:tr>
        <w:trPr>
          <w:trHeight w:val="105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және жұмыспен қамтуды қамтамасыз етуді іске асыру саласындағы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31 330</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97 436</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7 755</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20 954</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11 800</w:t>
            </w:r>
          </w:p>
        </w:tc>
      </w:tr>
      <w:tr>
        <w:trPr>
          <w:trHeight w:val="3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санаттарына әлеуметтік көмек</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34 689</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5 451</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w:t>
            </w:r>
          </w:p>
        </w:tc>
      </w:tr>
      <w:tr>
        <w:trPr>
          <w:trHeight w:val="18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33 112</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104 960</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қызметін көрсету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30 916</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2 471</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684 948</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271 420</w:t>
            </w:r>
          </w:p>
        </w:tc>
      </w:tr>
      <w:tr>
        <w:trPr>
          <w:trHeight w:val="22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9 350</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жабдықтауды ұйымдастыру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33 080</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41 000</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48 632</w:t>
            </w:r>
          </w:p>
        </w:tc>
      </w:tr>
      <w:tr>
        <w:trPr>
          <w:trHeight w:val="3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85 773</w:t>
            </w:r>
          </w:p>
        </w:tc>
      </w:tr>
      <w:tr>
        <w:trPr>
          <w:trHeight w:val="5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25 033</w:t>
            </w:r>
          </w:p>
        </w:tc>
      </w:tr>
      <w:tr>
        <w:trPr>
          <w:trHeight w:val="27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төлқұжаттар дайындау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3 152</w:t>
            </w:r>
          </w:p>
        </w:tc>
      </w:tr>
      <w:tr>
        <w:trPr>
          <w:trHeight w:val="27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Инжернерлік- коммуникациялық инфрақұрылымды дамыту, орналастыру және (немесе) сатып алу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25 050</w:t>
            </w:r>
          </w:p>
        </w:tc>
      </w:tr>
      <w:tr>
        <w:trPr>
          <w:trHeight w:val="22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87 682</w:t>
            </w:r>
          </w:p>
        </w:tc>
      </w:tr>
      <w:tr>
        <w:trPr>
          <w:trHeight w:val="1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86 404</w:t>
            </w:r>
          </w:p>
        </w:tc>
      </w:tr>
      <w:tr>
        <w:trPr>
          <w:trHeight w:val="1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шеңберінде инженерлік коммуникациялық инфрақұрылымдарды дамыту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1 278</w:t>
            </w:r>
          </w:p>
        </w:tc>
      </w:tr>
      <w:tr>
        <w:trPr>
          <w:trHeight w:val="1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315 000</w:t>
            </w:r>
          </w:p>
        </w:tc>
      </w:tr>
      <w:tr>
        <w:trPr>
          <w:trHeight w:val="1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315 000</w:t>
            </w:r>
          </w:p>
        </w:tc>
      </w:tr>
      <w:tr>
        <w:trPr>
          <w:trHeight w:val="1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инспекциясы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10 846</w:t>
            </w:r>
          </w:p>
        </w:tc>
      </w:tr>
      <w:tr>
        <w:trPr>
          <w:trHeight w:val="27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10 396</w:t>
            </w:r>
          </w:p>
        </w:tc>
      </w:tr>
      <w:tr>
        <w:trPr>
          <w:trHeight w:val="18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18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422 224</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335 694</w:t>
            </w:r>
          </w:p>
        </w:tc>
      </w:tr>
      <w:tr>
        <w:trPr>
          <w:trHeight w:val="43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7 353</w:t>
            </w:r>
          </w:p>
        </w:tc>
      </w:tr>
      <w:tr>
        <w:trPr>
          <w:trHeight w:val="1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демалыс жұмысын қолдау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255 116</w:t>
            </w:r>
          </w:p>
        </w:tc>
      </w:tr>
      <w:tr>
        <w:trPr>
          <w:trHeight w:val="18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65 487</w:t>
            </w:r>
          </w:p>
        </w:tc>
      </w:tr>
      <w:tr>
        <w:trPr>
          <w:trHeight w:val="3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w:t>
            </w:r>
          </w:p>
        </w:tc>
      </w:tr>
      <w:tr>
        <w:trPr>
          <w:trHeight w:val="15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2 696</w:t>
            </w:r>
          </w:p>
        </w:tc>
      </w:tr>
      <w:tr>
        <w:trPr>
          <w:trHeight w:val="15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4 050</w:t>
            </w:r>
          </w:p>
        </w:tc>
      </w:tr>
      <w:tr>
        <w:trPr>
          <w:trHeight w:val="4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67 637</w:t>
            </w:r>
          </w:p>
        </w:tc>
      </w:tr>
      <w:tr>
        <w:trPr>
          <w:trHeight w:val="57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12 288</w:t>
            </w:r>
          </w:p>
        </w:tc>
      </w:tr>
      <w:tr>
        <w:trPr>
          <w:trHeight w:val="3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24 707</w:t>
            </w:r>
          </w:p>
        </w:tc>
      </w:tr>
      <w:tr>
        <w:trPr>
          <w:trHeight w:val="3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25 586</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 арқылы мемлекеттік ақпараттық саясатты жүргізу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18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18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4 102</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18 893</w:t>
            </w:r>
          </w:p>
        </w:tc>
      </w:tr>
      <w:tr>
        <w:trPr>
          <w:trHeight w:val="79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7 187</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5 586</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2 610</w:t>
            </w:r>
          </w:p>
        </w:tc>
      </w:tr>
      <w:tr>
        <w:trPr>
          <w:trHeight w:val="5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3 510</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124 130</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11 162</w:t>
            </w:r>
          </w:p>
        </w:tc>
      </w:tr>
      <w:tr>
        <w:trPr>
          <w:trHeight w:val="49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мекендердегі әлеуметтік сала мамандарын әлеуметтік қолдау шараларын іске асыру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11 162</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13 830</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аумағында жер қатынастарын реттеу саласындағы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12 211</w:t>
            </w:r>
          </w:p>
        </w:tc>
      </w:tr>
      <w:tr>
        <w:trPr>
          <w:trHeight w:val="24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1 169</w:t>
            </w:r>
          </w:p>
        </w:tc>
      </w:tr>
      <w:tr>
        <w:trPr>
          <w:trHeight w:val="24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28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99 138</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11 090</w:t>
            </w:r>
          </w:p>
        </w:tc>
      </w:tr>
      <w:tr>
        <w:trPr>
          <w:trHeight w:val="12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2 325</w:t>
            </w:r>
          </w:p>
        </w:tc>
      </w:tr>
      <w:tr>
        <w:trPr>
          <w:trHeight w:val="24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4 042</w:t>
            </w:r>
          </w:p>
        </w:tc>
      </w:tr>
      <w:tr>
        <w:trPr>
          <w:trHeight w:val="3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3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2 049</w:t>
            </w:r>
          </w:p>
        </w:tc>
      </w:tr>
      <w:tr>
        <w:trPr>
          <w:trHeight w:val="1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75 632</w:t>
            </w:r>
          </w:p>
        </w:tc>
      </w:tr>
      <w:tr>
        <w:trPr>
          <w:trHeight w:val="24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38 281</w:t>
            </w:r>
          </w:p>
        </w:tc>
      </w:tr>
      <w:tr>
        <w:trPr>
          <w:trHeight w:val="22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38 281</w:t>
            </w:r>
          </w:p>
        </w:tc>
      </w:tr>
      <w:tr>
        <w:trPr>
          <w:trHeight w:val="52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 оңтайлы және тиімді қала құрылыстық игеруді қамтамасыз ету, және облыс қалаларының, аудандардың елді мекендерінің сәулеттік бейнесін жақсарту саласындағы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17 180</w:t>
            </w:r>
          </w:p>
        </w:tc>
      </w:tr>
      <w:tr>
        <w:trPr>
          <w:trHeight w:val="3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қалалардың, кенттердің және өзге де ауылдық елді мекендердің бас жоспарларын, аудан аумағында қала құрылысын дамытудың схемаларын әзірлеу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20 301</w:t>
            </w:r>
          </w:p>
        </w:tc>
      </w:tr>
      <w:tr>
        <w:trPr>
          <w:trHeight w:val="1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1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371 573</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371 573</w:t>
            </w:r>
          </w:p>
        </w:tc>
      </w:tr>
      <w:tr>
        <w:trPr>
          <w:trHeight w:val="2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341 573</w:t>
            </w:r>
          </w:p>
        </w:tc>
      </w:tr>
      <w:tr>
        <w:trPr>
          <w:trHeight w:val="43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15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120 288</w:t>
            </w:r>
          </w:p>
        </w:tc>
      </w:tr>
      <w:tr>
        <w:trPr>
          <w:trHeight w:val="27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16 587</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rPr>
                <w:rFonts w:ascii="Times New Roman"/>
                <w:b/>
                <w:i w:val="false"/>
                <w:color w:val="000000"/>
                <w:sz w:val="20"/>
              </w:rPr>
              <w:t xml:space="preserve">) </w:t>
            </w:r>
            <w:r>
              <w:rPr>
                <w:rFonts w:ascii="Times New Roman"/>
                <w:b w:val="false"/>
                <w:i w:val="false"/>
                <w:color w:val="000000"/>
                <w:sz w:val="20"/>
              </w:rPr>
              <w:t>жергілікті атқарушы органының резерві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16 587</w:t>
            </w:r>
          </w:p>
        </w:tc>
      </w:tr>
      <w:tr>
        <w:trPr>
          <w:trHeight w:val="24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27 787</w:t>
            </w:r>
          </w:p>
        </w:tc>
      </w:tr>
      <w:tr>
        <w:trPr>
          <w:trHeight w:val="49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25 287</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13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75 914</w:t>
            </w:r>
          </w:p>
        </w:tc>
      </w:tr>
      <w:tr>
        <w:trPr>
          <w:trHeight w:val="1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22 552</w:t>
            </w:r>
          </w:p>
        </w:tc>
      </w:tr>
      <w:tr>
        <w:trPr>
          <w:trHeight w:val="12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4 614</w:t>
            </w:r>
          </w:p>
        </w:tc>
      </w:tr>
      <w:tr>
        <w:trPr>
          <w:trHeight w:val="12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нысаналы трансферттер есебінен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48 748</w:t>
            </w:r>
          </w:p>
        </w:tc>
      </w:tr>
      <w:tr>
        <w:trPr>
          <w:trHeight w:val="1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борышына қызмет көрсету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1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1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1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42 714</w:t>
            </w:r>
          </w:p>
        </w:tc>
      </w:tr>
      <w:tr>
        <w:trPr>
          <w:trHeight w:val="1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42 714</w:t>
            </w:r>
          </w:p>
        </w:tc>
      </w:tr>
      <w:tr>
        <w:trPr>
          <w:trHeight w:val="1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42 714</w:t>
            </w:r>
          </w:p>
        </w:tc>
      </w:tr>
      <w:tr>
        <w:trPr>
          <w:trHeight w:val="1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Операциялық сальдо</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-48 020</w:t>
            </w:r>
          </w:p>
        </w:tc>
      </w:tr>
      <w:tr>
        <w:trPr>
          <w:trHeight w:val="1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89 735</w:t>
            </w:r>
          </w:p>
        </w:tc>
      </w:tr>
      <w:tr>
        <w:trPr>
          <w:trHeight w:val="1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96 071</w:t>
            </w:r>
          </w:p>
        </w:tc>
      </w:tr>
      <w:tr>
        <w:trPr>
          <w:trHeight w:val="4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96 071</w:t>
            </w:r>
          </w:p>
        </w:tc>
      </w:tr>
      <w:tr>
        <w:trPr>
          <w:trHeight w:val="3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96 071</w:t>
            </w:r>
          </w:p>
        </w:tc>
      </w:tr>
      <w:tr>
        <w:trPr>
          <w:trHeight w:val="4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Ауылдағы елді мекендердің әлеуметтік саласы мамандарын әлеуметтік қолдау шараларын іске асыру үшін бюджеттік кредиттер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96 071</w:t>
            </w:r>
          </w:p>
        </w:tc>
      </w:tr>
      <w:tr>
        <w:trPr>
          <w:trHeight w:val="24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6 336</w:t>
            </w:r>
          </w:p>
        </w:tc>
      </w:tr>
      <w:tr>
        <w:trPr>
          <w:trHeight w:val="12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6 336</w:t>
            </w:r>
          </w:p>
        </w:tc>
      </w:tr>
      <w:tr>
        <w:trPr>
          <w:trHeight w:val="12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6 336</w:t>
            </w:r>
          </w:p>
        </w:tc>
      </w:tr>
      <w:tr>
        <w:trPr>
          <w:trHeight w:val="19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6 336</w:t>
            </w:r>
          </w:p>
        </w:tc>
      </w:tr>
      <w:tr>
        <w:trPr>
          <w:trHeight w:val="19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61 140</w:t>
            </w:r>
          </w:p>
        </w:tc>
      </w:tr>
      <w:tr>
        <w:trPr>
          <w:trHeight w:val="13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61 140</w:t>
            </w:r>
          </w:p>
        </w:tc>
      </w:tr>
      <w:tr>
        <w:trPr>
          <w:trHeight w:val="24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61 140</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61 140</w:t>
            </w:r>
          </w:p>
        </w:tc>
      </w:tr>
      <w:tr>
        <w:trPr>
          <w:trHeight w:val="49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61 140</w:t>
            </w:r>
          </w:p>
        </w:tc>
      </w:tr>
      <w:tr>
        <w:trPr>
          <w:trHeight w:val="18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Бюджеттің тапшылығы (профициті)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-198 895</w:t>
            </w:r>
          </w:p>
        </w:tc>
      </w:tr>
      <w:tr>
        <w:trPr>
          <w:trHeight w:val="2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198 895</w:t>
            </w:r>
          </w:p>
        </w:tc>
      </w:tr>
      <w:tr>
        <w:trPr>
          <w:trHeight w:val="1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96 071</w:t>
            </w:r>
          </w:p>
        </w:tc>
      </w:tr>
      <w:tr>
        <w:trPr>
          <w:trHeight w:val="1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6 279</w:t>
            </w:r>
          </w:p>
        </w:tc>
      </w:tr>
      <w:tr>
        <w:trPr>
          <w:trHeight w:val="22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6 279</w:t>
            </w:r>
          </w:p>
        </w:tc>
      </w:tr>
      <w:tr>
        <w:trPr>
          <w:trHeight w:val="1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6 279</w:t>
            </w:r>
          </w:p>
        </w:tc>
      </w:tr>
      <w:tr>
        <w:trPr>
          <w:trHeight w:val="15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109 103</w:t>
            </w:r>
          </w:p>
        </w:tc>
      </w:tr>
    </w:tbl>
    <w:bookmarkStart w:name="z16" w:id="3"/>
    <w:p>
      <w:pPr>
        <w:spacing w:after="0"/>
        <w:ind w:left="0"/>
        <w:jc w:val="both"/>
      </w:pPr>
      <w:r>
        <w:rPr>
          <w:rFonts w:ascii="Times New Roman"/>
          <w:b w:val="false"/>
          <w:i w:val="false"/>
          <w:color w:val="000000"/>
          <w:sz w:val="28"/>
        </w:rPr>
        <w:t>
Шу аудандық маслихатының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12-2 шешіміне № 2-қосымша</w:t>
      </w:r>
    </w:p>
    <w:bookmarkEnd w:id="3"/>
    <w:p>
      <w:pPr>
        <w:spacing w:after="0"/>
        <w:ind w:left="0"/>
        <w:jc w:val="left"/>
      </w:pPr>
      <w:r>
        <w:rPr>
          <w:rFonts w:ascii="Times New Roman"/>
          <w:b/>
          <w:i w:val="false"/>
          <w:color w:val="000000"/>
        </w:rPr>
        <w:t xml:space="preserve"> 2014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645"/>
        <w:gridCol w:w="624"/>
        <w:gridCol w:w="9323"/>
        <w:gridCol w:w="2162"/>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тенге</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9 310 717</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1 599 795</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237 978</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237 978</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190 000</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190 000</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1 120 765</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1 038 600</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20 565</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57 300</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42 249</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12 450</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17 500</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9 731</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салықтар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2 568</w:t>
            </w:r>
          </w:p>
        </w:tc>
      </w:tr>
      <w:tr>
        <w:trPr>
          <w:trHeight w:val="5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8 803</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8 803</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11 361</w:t>
            </w:r>
          </w:p>
        </w:tc>
      </w:tr>
      <w:tr>
        <w:trPr>
          <w:trHeight w:val="8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8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11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9 202</w:t>
            </w:r>
          </w:p>
        </w:tc>
      </w:tr>
      <w:tr>
        <w:trPr>
          <w:trHeight w:val="13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9 202</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2 140</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2 140</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13 161</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7 490</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7 490</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5 671</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5 671</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7 686 400</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7 686 400</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7 686 400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5"/>
        <w:gridCol w:w="771"/>
        <w:gridCol w:w="792"/>
        <w:gridCol w:w="8838"/>
        <w:gridCol w:w="2184"/>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2.Шығындар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9 304 438</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382 641</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мәслихатының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16 554</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мәслихатының қызметін қамтамасыз ету жөніндегі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16 354</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94 633</w:t>
            </w:r>
          </w:p>
        </w:tc>
      </w:tr>
      <w:tr>
        <w:trPr>
          <w:trHeight w:val="5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қызметін қамтамасыз ету жөніндегі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93 633</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237 807</w:t>
            </w:r>
          </w:p>
        </w:tc>
      </w:tr>
      <w:tr>
        <w:trPr>
          <w:trHeight w:val="79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233 627</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16 622</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(облыстың маңызы бар қаланың) саласындағы мемлекеттік саясатты іске асыру жөніндегі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16 622</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17 025</w:t>
            </w:r>
          </w:p>
        </w:tc>
      </w:tr>
      <w:tr>
        <w:trPr>
          <w:trHeight w:val="109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қаланың) басқару саласындағы мемлекеттік саясатты іске асыру жөніндегі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16 725</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109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6 495 477</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5 400</w:t>
            </w:r>
          </w:p>
        </w:tc>
      </w:tr>
      <w:tr>
        <w:trPr>
          <w:trHeight w:val="60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5 161 202</w:t>
            </w:r>
          </w:p>
        </w:tc>
      </w:tr>
      <w:tr>
        <w:trPr>
          <w:trHeight w:val="51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21 290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4 302 112</w:t>
            </w:r>
          </w:p>
        </w:tc>
      </w:tr>
      <w:tr>
        <w:trPr>
          <w:trHeight w:val="48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16 388</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196 464</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6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440 701</w:t>
            </w:r>
          </w:p>
        </w:tc>
      </w:tr>
      <w:tr>
        <w:trPr>
          <w:trHeight w:val="36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26 487</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3 601</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92 277</w:t>
            </w:r>
          </w:p>
        </w:tc>
      </w:tr>
      <w:tr>
        <w:trPr>
          <w:trHeight w:val="31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w:t>
            </w:r>
            <w:r>
              <w:rPr>
                <w:rFonts w:ascii="Times New Roman"/>
                <w:b w:val="false"/>
                <w:i w:val="false"/>
                <w:color w:val="000000"/>
                <w:sz w:val="20"/>
              </w:rPr>
              <w:t>«Назарбаев зияткерлік мектептері» ДБҰ-ның оқу бағдарламалары</w:t>
            </w:r>
            <w:r>
              <w:rPr>
                <w:rFonts w:ascii="Times New Roman"/>
                <w:b w:val="false"/>
                <w:i w:val="false"/>
                <w:color w:val="000000"/>
                <w:sz w:val="20"/>
              </w:rPr>
              <w:t xml:space="preserve"> бойынша біліктілікті арттырудан өткен мұғалімдерге еңбекақыны арттыру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17 582</w:t>
            </w:r>
          </w:p>
        </w:tc>
      </w:tr>
      <w:tr>
        <w:trPr>
          <w:trHeight w:val="31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ұйімдардың күрделі шығыстары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43 000</w:t>
            </w:r>
          </w:p>
        </w:tc>
      </w:tr>
      <w:tr>
        <w:trPr>
          <w:trHeight w:val="31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1 328 875</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1 328 875</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529 692</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529 692</w:t>
            </w:r>
          </w:p>
        </w:tc>
      </w:tr>
      <w:tr>
        <w:trPr>
          <w:trHeight w:val="31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облыстық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31 164</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162 560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30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68 802</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25 552</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29 505</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w:t>
            </w:r>
          </w:p>
        </w:tc>
      </w:tr>
      <w:tr>
        <w:trPr>
          <w:trHeight w:val="30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1 392</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34 115</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115 186</w:t>
            </w:r>
          </w:p>
        </w:tc>
      </w:tr>
      <w:tr>
        <w:trPr>
          <w:trHeight w:val="3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31 576</w:t>
            </w:r>
          </w:p>
        </w:tc>
      </w:tr>
      <w:tr>
        <w:trPr>
          <w:trHeight w:val="49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17 440</w:t>
            </w:r>
          </w:p>
        </w:tc>
      </w:tr>
      <w:tr>
        <w:trPr>
          <w:trHeight w:val="21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985 170</w:t>
            </w:r>
          </w:p>
        </w:tc>
      </w:tr>
      <w:tr>
        <w:trPr>
          <w:trHeight w:val="75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402 557</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58 000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55 000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мекендердiқ санитариясын қамтамасыз 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68 000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115 500</w:t>
            </w:r>
          </w:p>
        </w:tc>
      </w:tr>
      <w:tr>
        <w:trPr>
          <w:trHeight w:val="31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Инжернерлік- коммуникациялық инфрақұрылымды дамыту, орналастыру және (немесе) сатып алу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97 607</w:t>
            </w:r>
          </w:p>
        </w:tc>
      </w:tr>
      <w:tr>
        <w:trPr>
          <w:trHeight w:val="31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573 465</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573 465</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инспекциясы бөлімі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9 148</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8 648</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483 637</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418 500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16 607</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демалыс жұмысын қолдау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330 632</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64 611</w:t>
            </w:r>
          </w:p>
        </w:tc>
      </w:tr>
      <w:tr>
        <w:trPr>
          <w:trHeight w:val="43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55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55 622</w:t>
            </w:r>
          </w:p>
        </w:tc>
      </w:tr>
      <w:tr>
        <w:trPr>
          <w:trHeight w:val="9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11 760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18 500</w:t>
            </w:r>
          </w:p>
        </w:tc>
      </w:tr>
      <w:tr>
        <w:trPr>
          <w:trHeight w:val="55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22 662</w:t>
            </w:r>
          </w:p>
        </w:tc>
      </w:tr>
      <w:tr>
        <w:trPr>
          <w:trHeight w:val="40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 арқылы мемлекеттік ақпараттық саясат жүргізу жөніндегі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9 515</w:t>
            </w:r>
          </w:p>
        </w:tc>
      </w:tr>
      <w:tr>
        <w:trPr>
          <w:trHeight w:val="60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дене шынықтыру және спорт саласындағы мемлекеттік саясатты іске асыру жөніндегі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5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1 005</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қаланың) құрама командаларының мүшелерiн дайындау және олардың облыстық спорт жарыстарына қатысуы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45 224</w:t>
            </w:r>
          </w:p>
        </w:tc>
      </w:tr>
      <w:tr>
        <w:trPr>
          <w:trHeight w:val="40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24 850</w:t>
            </w:r>
          </w:p>
        </w:tc>
      </w:tr>
      <w:tr>
        <w:trPr>
          <w:trHeight w:val="73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аумағында жер қатынастарын реттеу саласындағы мемлекеттік саясатты іске асыру жөніндегі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19 400</w:t>
            </w:r>
          </w:p>
        </w:tc>
      </w:tr>
      <w:tr>
        <w:trPr>
          <w:trHeight w:val="43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5 050</w:t>
            </w:r>
          </w:p>
        </w:tc>
      </w:tr>
      <w:tr>
        <w:trPr>
          <w:trHeight w:val="28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55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20 374</w:t>
            </w:r>
          </w:p>
        </w:tc>
      </w:tr>
      <w:tr>
        <w:trPr>
          <w:trHeight w:val="52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19 874</w:t>
            </w:r>
          </w:p>
        </w:tc>
      </w:tr>
      <w:tr>
        <w:trPr>
          <w:trHeight w:val="28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12 426</w:t>
            </w:r>
          </w:p>
        </w:tc>
      </w:tr>
      <w:tr>
        <w:trPr>
          <w:trHeight w:val="40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12 426</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аудандардың және елді мекендердің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12 426</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299 362</w:t>
            </w:r>
          </w:p>
        </w:tc>
      </w:tr>
      <w:tr>
        <w:trPr>
          <w:trHeight w:val="6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299 362</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299 362</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66 588</w:t>
            </w:r>
          </w:p>
        </w:tc>
      </w:tr>
      <w:tr>
        <w:trPr>
          <w:trHeight w:val="48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r>
      <w:tr>
        <w:trPr>
          <w:trHeight w:val="9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r>
      <w:tr>
        <w:trPr>
          <w:trHeight w:val="48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20 968</w:t>
            </w:r>
          </w:p>
        </w:tc>
      </w:tr>
      <w:tr>
        <w:trPr>
          <w:trHeight w:val="40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20 768</w:t>
            </w:r>
          </w:p>
        </w:tc>
      </w:tr>
      <w:tr>
        <w:trPr>
          <w:trHeight w:val="25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3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10 620</w:t>
            </w:r>
          </w:p>
        </w:tc>
      </w:tr>
      <w:tr>
        <w:trPr>
          <w:trHeight w:val="58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10 120</w:t>
            </w:r>
          </w:p>
        </w:tc>
      </w:tr>
      <w:tr>
        <w:trPr>
          <w:trHeight w:val="22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6 279</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6 279</w:t>
            </w:r>
          </w:p>
        </w:tc>
      </w:tr>
      <w:tr>
        <w:trPr>
          <w:trHeight w:val="43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6 279</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4.Қаржы активтерімен операциялар бойынша сальдо</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Бюджеттің тапшылығы (профициті)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 пайдалану)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түсімі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6 279</w:t>
            </w:r>
          </w:p>
        </w:tc>
      </w:tr>
      <w:tr>
        <w:trPr>
          <w:trHeight w:val="31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6 279</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6 279</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7" w:id="4"/>
    <w:p>
      <w:pPr>
        <w:spacing w:after="0"/>
        <w:ind w:left="0"/>
        <w:jc w:val="both"/>
      </w:pPr>
      <w:r>
        <w:rPr>
          <w:rFonts w:ascii="Times New Roman"/>
          <w:b w:val="false"/>
          <w:i w:val="false"/>
          <w:color w:val="000000"/>
          <w:sz w:val="28"/>
        </w:rPr>
        <w:t>
Шу аудандық маслихатының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12-2 шешіміне 3-қосымша</w:t>
      </w:r>
    </w:p>
    <w:bookmarkEnd w:id="4"/>
    <w:p>
      <w:pPr>
        <w:spacing w:after="0"/>
        <w:ind w:left="0"/>
        <w:jc w:val="left"/>
      </w:pPr>
      <w:r>
        <w:rPr>
          <w:rFonts w:ascii="Times New Roman"/>
          <w:b/>
          <w:i w:val="false"/>
          <w:color w:val="000000"/>
        </w:rPr>
        <w:t xml:space="preserve"> 2015 жылға арналған аудандық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645"/>
        <w:gridCol w:w="583"/>
        <w:gridCol w:w="8984"/>
        <w:gridCol w:w="2562"/>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7 754 680</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1 635 143</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249 294</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249 294</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201 000</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201 000</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1 125 505</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1 038 700</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22 905</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59 500</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4 400</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44 179</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1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10 411</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салықтар</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2 768</w:t>
            </w:r>
          </w:p>
        </w:tc>
      </w:tr>
      <w:tr>
        <w:trPr>
          <w:trHeight w:val="90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15 165</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15 165</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12 156</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1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2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9 846</w:t>
            </w:r>
          </w:p>
        </w:tc>
      </w:tr>
      <w:tr>
        <w:trPr>
          <w:trHeight w:val="13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9 846</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2 289</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2 289</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14 081</w:t>
            </w:r>
          </w:p>
        </w:tc>
      </w:tr>
      <w:tr>
        <w:trPr>
          <w:trHeight w:val="30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8 014</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8 014</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6 067</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6 067</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6 093 300</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6 093 300</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6 093 300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689"/>
        <w:gridCol w:w="732"/>
        <w:gridCol w:w="8681"/>
        <w:gridCol w:w="2481"/>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2.Шығындар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7 748401</w:t>
            </w:r>
          </w:p>
        </w:tc>
      </w:tr>
      <w:tr>
        <w:trPr>
          <w:trHeight w:val="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442 621</w:t>
            </w:r>
          </w:p>
        </w:tc>
      </w:tr>
      <w:tr>
        <w:trPr>
          <w:trHeight w:val="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мәслихатының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21 270</w:t>
            </w:r>
          </w:p>
        </w:tc>
      </w:tr>
      <w:tr>
        <w:trPr>
          <w:trHeight w:val="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мәслихатының қызметін қамтамасыз ету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18 770</w:t>
            </w:r>
          </w:p>
        </w:tc>
      </w:tr>
      <w:tr>
        <w:trPr>
          <w:trHeight w:val="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106 527</w:t>
            </w:r>
          </w:p>
        </w:tc>
      </w:tr>
      <w:tr>
        <w:trPr>
          <w:trHeight w:val="51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қызметін қамтамасыз ету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104 027</w:t>
            </w:r>
          </w:p>
        </w:tc>
      </w:tr>
      <w:tr>
        <w:trPr>
          <w:trHeight w:val="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270 765</w:t>
            </w:r>
          </w:p>
        </w:tc>
      </w:tr>
      <w:tr>
        <w:trPr>
          <w:trHeight w:val="7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263 265</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r>
      <w:tr>
        <w:trPr>
          <w:trHeight w:val="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24 985</w:t>
            </w:r>
          </w:p>
        </w:tc>
      </w:tr>
      <w:tr>
        <w:trPr>
          <w:trHeight w:val="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(облыстың маңызы бар қаланың)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16 885</w:t>
            </w:r>
          </w:p>
        </w:tc>
      </w:tr>
      <w:tr>
        <w:trPr>
          <w:trHeight w:val="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8 100</w:t>
            </w:r>
          </w:p>
        </w:tc>
      </w:tr>
      <w:tr>
        <w:trPr>
          <w:trHeight w:val="6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19 074</w:t>
            </w:r>
          </w:p>
        </w:tc>
      </w:tr>
      <w:tr>
        <w:trPr>
          <w:trHeight w:val="10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қаланың) басқару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17 074</w:t>
            </w:r>
          </w:p>
        </w:tc>
      </w:tr>
      <w:tr>
        <w:trPr>
          <w:trHeight w:val="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51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70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5 327 266</w:t>
            </w:r>
          </w:p>
        </w:tc>
      </w:tr>
      <w:tr>
        <w:trPr>
          <w:trHeight w:val="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5 600</w:t>
            </w:r>
          </w:p>
        </w:tc>
      </w:tr>
      <w:tr>
        <w:trPr>
          <w:trHeight w:val="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5 600</w:t>
            </w:r>
          </w:p>
        </w:tc>
      </w:tr>
      <w:tr>
        <w:trPr>
          <w:trHeight w:val="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4 956 166</w:t>
            </w:r>
          </w:p>
        </w:tc>
      </w:tr>
      <w:tr>
        <w:trPr>
          <w:trHeight w:val="51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21 760</w:t>
            </w:r>
          </w:p>
        </w:tc>
      </w:tr>
      <w:tr>
        <w:trPr>
          <w:trHeight w:val="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3 765 818</w:t>
            </w:r>
          </w:p>
        </w:tc>
      </w:tr>
      <w:tr>
        <w:trPr>
          <w:trHeight w:val="36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4 384</w:t>
            </w:r>
          </w:p>
        </w:tc>
      </w:tr>
      <w:tr>
        <w:trPr>
          <w:trHeight w:val="21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199 954</w:t>
            </w:r>
          </w:p>
        </w:tc>
      </w:tr>
      <w:tr>
        <w:trPr>
          <w:trHeight w:val="21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1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480 120</w:t>
            </w:r>
          </w:p>
        </w:tc>
      </w:tr>
      <w:tr>
        <w:trPr>
          <w:trHeight w:val="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2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30 460</w:t>
            </w:r>
          </w:p>
        </w:tc>
      </w:tr>
      <w:tr>
        <w:trPr>
          <w:trHeight w:val="31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1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276 364</w:t>
            </w:r>
          </w:p>
        </w:tc>
      </w:tr>
      <w:tr>
        <w:trPr>
          <w:trHeight w:val="31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w:t>
            </w:r>
            <w:r>
              <w:rPr>
                <w:rFonts w:ascii="Times New Roman"/>
                <w:b w:val="false"/>
                <w:i w:val="false"/>
                <w:color w:val="000000"/>
                <w:sz w:val="20"/>
              </w:rPr>
              <w:t>«Назарбаев зияткерлік мектептері» ДБҰ-ның оқу бағдарламалары</w:t>
            </w:r>
            <w:r>
              <w:rPr>
                <w:rFonts w:ascii="Times New Roman"/>
                <w:b w:val="false"/>
                <w:i w:val="false"/>
                <w:color w:val="000000"/>
                <w:sz w:val="20"/>
              </w:rPr>
              <w:t xml:space="preserve"> бойынша біліктілікті арттырудан өткен мұғалімдерге еңбекақыны арттыру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30 769</w:t>
            </w:r>
          </w:p>
        </w:tc>
      </w:tr>
      <w:tr>
        <w:trPr>
          <w:trHeight w:val="31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96 837</w:t>
            </w:r>
          </w:p>
        </w:tc>
      </w:tr>
      <w:tr>
        <w:trPr>
          <w:trHeight w:val="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ұйімдардың күрделі шығыстары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r>
      <w:tr>
        <w:trPr>
          <w:trHeight w:val="31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365 500</w:t>
            </w:r>
          </w:p>
        </w:tc>
      </w:tr>
      <w:tr>
        <w:trPr>
          <w:trHeight w:val="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365 500</w:t>
            </w:r>
          </w:p>
        </w:tc>
      </w:tr>
      <w:tr>
        <w:trPr>
          <w:trHeight w:val="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449 539</w:t>
            </w:r>
          </w:p>
        </w:tc>
      </w:tr>
      <w:tr>
        <w:trPr>
          <w:trHeight w:val="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449 539</w:t>
            </w:r>
          </w:p>
        </w:tc>
      </w:tr>
      <w:tr>
        <w:trPr>
          <w:trHeight w:val="106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облыстық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38 467</w:t>
            </w:r>
          </w:p>
        </w:tc>
      </w:tr>
      <w:tr>
        <w:trPr>
          <w:trHeight w:val="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146 775</w:t>
            </w:r>
          </w:p>
        </w:tc>
      </w:tr>
      <w:tr>
        <w:trPr>
          <w:trHeight w:val="57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9 360</w:t>
            </w:r>
          </w:p>
        </w:tc>
      </w:tr>
      <w:tr>
        <w:trPr>
          <w:trHeight w:val="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39 193</w:t>
            </w:r>
          </w:p>
        </w:tc>
      </w:tr>
      <w:tr>
        <w:trPr>
          <w:trHeight w:val="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4 660</w:t>
            </w:r>
          </w:p>
        </w:tc>
      </w:tr>
      <w:tr>
        <w:trPr>
          <w:trHeight w:val="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32 041</w:t>
            </w:r>
          </w:p>
        </w:tc>
      </w:tr>
      <w:tr>
        <w:trPr>
          <w:trHeight w:val="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w:t>
            </w:r>
          </w:p>
        </w:tc>
      </w:tr>
      <w:tr>
        <w:trPr>
          <w:trHeight w:val="7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1 671</w:t>
            </w:r>
          </w:p>
        </w:tc>
      </w:tr>
      <w:tr>
        <w:trPr>
          <w:trHeight w:val="28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36 890</w:t>
            </w:r>
          </w:p>
        </w:tc>
      </w:tr>
      <w:tr>
        <w:trPr>
          <w:trHeight w:val="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83 640</w:t>
            </w:r>
          </w:p>
        </w:tc>
      </w:tr>
      <w:tr>
        <w:trPr>
          <w:trHeight w:val="94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34 000</w:t>
            </w:r>
          </w:p>
        </w:tc>
      </w:tr>
      <w:tr>
        <w:trPr>
          <w:trHeight w:val="4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18 042</w:t>
            </w:r>
          </w:p>
        </w:tc>
      </w:tr>
      <w:tr>
        <w:trPr>
          <w:trHeight w:val="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352 305</w:t>
            </w:r>
          </w:p>
        </w:tc>
      </w:tr>
      <w:tr>
        <w:trPr>
          <w:trHeight w:val="7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324 380</w:t>
            </w:r>
          </w:p>
        </w:tc>
      </w:tr>
      <w:tr>
        <w:trPr>
          <w:trHeight w:val="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r>
      <w:tr>
        <w:trPr>
          <w:trHeight w:val="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мекендердiқ санитариясын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48 000</w:t>
            </w:r>
          </w:p>
        </w:tc>
      </w:tr>
      <w:tr>
        <w:trPr>
          <w:trHeight w:val="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31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1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w:t>
            </w:r>
          </w:p>
        </w:tc>
      </w:tr>
      <w:tr>
        <w:trPr>
          <w:trHeight w:val="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w:t>
            </w:r>
          </w:p>
        </w:tc>
      </w:tr>
      <w:tr>
        <w:trPr>
          <w:trHeight w:val="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инспекциясы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10 925</w:t>
            </w:r>
          </w:p>
        </w:tc>
      </w:tr>
      <w:tr>
        <w:trPr>
          <w:trHeight w:val="31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8 988</w:t>
            </w:r>
          </w:p>
        </w:tc>
      </w:tr>
      <w:tr>
        <w:trPr>
          <w:trHeight w:val="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1 937</w:t>
            </w:r>
          </w:p>
        </w:tc>
      </w:tr>
      <w:tr>
        <w:trPr>
          <w:trHeight w:val="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487 497</w:t>
            </w:r>
          </w:p>
        </w:tc>
      </w:tr>
      <w:tr>
        <w:trPr>
          <w:trHeight w:val="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416 460</w:t>
            </w:r>
          </w:p>
        </w:tc>
      </w:tr>
      <w:tr>
        <w:trPr>
          <w:trHeight w:val="1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16 607</w:t>
            </w:r>
          </w:p>
        </w:tc>
      </w:tr>
      <w:tr>
        <w:trPr>
          <w:trHeight w:val="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демалыс жұмысын қолдау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333 942</w:t>
            </w:r>
          </w:p>
        </w:tc>
      </w:tr>
      <w:tr>
        <w:trPr>
          <w:trHeight w:val="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60 661</w:t>
            </w:r>
          </w:p>
        </w:tc>
      </w:tr>
      <w:tr>
        <w:trPr>
          <w:trHeight w:val="43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0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61 022</w:t>
            </w:r>
          </w:p>
        </w:tc>
      </w:tr>
      <w:tr>
        <w:trPr>
          <w:trHeight w:val="84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8 560</w:t>
            </w:r>
          </w:p>
        </w:tc>
      </w:tr>
      <w:tr>
        <w:trPr>
          <w:trHeight w:val="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18 600</w:t>
            </w:r>
          </w:p>
        </w:tc>
      </w:tr>
      <w:tr>
        <w:trPr>
          <w:trHeight w:val="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32 662</w:t>
            </w:r>
          </w:p>
        </w:tc>
      </w:tr>
      <w:tr>
        <w:trPr>
          <w:trHeight w:val="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 арқылы мемлекеттік ақпараттық саясат жүргізу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10 015</w:t>
            </w:r>
          </w:p>
        </w:tc>
      </w:tr>
      <w:tr>
        <w:trPr>
          <w:trHeight w:val="51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дене шынықтыру және спорт саласынске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1 005</w:t>
            </w:r>
          </w:p>
        </w:tc>
      </w:tr>
      <w:tr>
        <w:trPr>
          <w:trHeight w:val="102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қаланың) құрама командаларының мүшелерiн дайындау және олардың облыстық спорт жарыстарына қатысуы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2 010</w:t>
            </w:r>
          </w:p>
        </w:tc>
      </w:tr>
      <w:tr>
        <w:trPr>
          <w:trHeight w:val="73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265 441</w:t>
            </w:r>
          </w:p>
        </w:tc>
      </w:tr>
      <w:tr>
        <w:trPr>
          <w:trHeight w:val="39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21 117</w:t>
            </w:r>
          </w:p>
        </w:tc>
      </w:tr>
      <w:tr>
        <w:trPr>
          <w:trHeight w:val="75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аумағында жер қатынастарын реттеу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10 017</w:t>
            </w:r>
          </w:p>
        </w:tc>
      </w:tr>
      <w:tr>
        <w:trPr>
          <w:trHeight w:val="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5 600</w:t>
            </w:r>
          </w:p>
        </w:tc>
      </w:tr>
      <w:tr>
        <w:trPr>
          <w:trHeight w:val="25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p>
        </w:tc>
      </w:tr>
      <w:tr>
        <w:trPr>
          <w:trHeight w:val="4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244 324</w:t>
            </w:r>
          </w:p>
        </w:tc>
      </w:tr>
      <w:tr>
        <w:trPr>
          <w:trHeight w:val="46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10 424</w:t>
            </w:r>
          </w:p>
        </w:tc>
      </w:tr>
      <w:tr>
        <w:trPr>
          <w:trHeight w:val="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42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83 000</w:t>
            </w:r>
          </w:p>
        </w:tc>
      </w:tr>
      <w:tr>
        <w:trPr>
          <w:trHeight w:val="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15 096</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15 096</w:t>
            </w:r>
          </w:p>
        </w:tc>
      </w:tr>
      <w:tr>
        <w:trPr>
          <w:trHeight w:val="6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аудандардың және елді мекендердің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15 096</w:t>
            </w:r>
          </w:p>
        </w:tc>
      </w:tr>
      <w:tr>
        <w:trPr>
          <w:trHeight w:val="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320 317</w:t>
            </w:r>
          </w:p>
        </w:tc>
      </w:tr>
      <w:tr>
        <w:trPr>
          <w:trHeight w:val="72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320 317</w:t>
            </w:r>
          </w:p>
        </w:tc>
      </w:tr>
      <w:tr>
        <w:trPr>
          <w:trHeight w:val="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320 317</w:t>
            </w:r>
          </w:p>
        </w:tc>
      </w:tr>
      <w:tr>
        <w:trPr>
          <w:trHeight w:val="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81 098</w:t>
            </w:r>
          </w:p>
        </w:tc>
      </w:tr>
      <w:tr>
        <w:trPr>
          <w:trHeight w:val="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24 728</w:t>
            </w:r>
          </w:p>
        </w:tc>
      </w:tr>
      <w:tr>
        <w:trPr>
          <w:trHeight w:val="73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24 528</w:t>
            </w:r>
          </w:p>
        </w:tc>
      </w:tr>
      <w:tr>
        <w:trPr>
          <w:trHeight w:val="25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3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16 370</w:t>
            </w:r>
          </w:p>
        </w:tc>
      </w:tr>
      <w:tr>
        <w:trPr>
          <w:trHeight w:val="16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15 770</w:t>
            </w:r>
          </w:p>
        </w:tc>
      </w:tr>
      <w:tr>
        <w:trPr>
          <w:trHeight w:val="22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6 279</w:t>
            </w:r>
          </w:p>
        </w:tc>
      </w:tr>
      <w:tr>
        <w:trPr>
          <w:trHeight w:val="21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6 279</w:t>
            </w:r>
          </w:p>
        </w:tc>
      </w:tr>
      <w:tr>
        <w:trPr>
          <w:trHeight w:val="3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6 279</w:t>
            </w:r>
          </w:p>
        </w:tc>
      </w:tr>
      <w:tr>
        <w:trPr>
          <w:trHeight w:val="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4.Қаржы активтерімен операциялар бойынша сальдо</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Бюджеттің тапшылығы (профициті)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 пайдалану)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6 279</w:t>
            </w:r>
          </w:p>
        </w:tc>
      </w:tr>
      <w:tr>
        <w:trPr>
          <w:trHeight w:val="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6 279</w:t>
            </w:r>
          </w:p>
        </w:tc>
      </w:tr>
      <w:tr>
        <w:trPr>
          <w:trHeight w:val="31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6 279</w:t>
            </w:r>
          </w:p>
        </w:tc>
      </w:tr>
      <w:tr>
        <w:trPr>
          <w:trHeight w:val="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8" w:id="5"/>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12-2 шешіміне 4 - қосымша</w:t>
      </w:r>
    </w:p>
    <w:bookmarkEnd w:id="5"/>
    <w:p>
      <w:pPr>
        <w:spacing w:after="0"/>
        <w:ind w:left="0"/>
        <w:jc w:val="left"/>
      </w:pPr>
      <w:r>
        <w:rPr>
          <w:rFonts w:ascii="Times New Roman"/>
          <w:b/>
          <w:i w:val="false"/>
          <w:color w:val="000000"/>
        </w:rPr>
        <w:t xml:space="preserve"> 2013 жылғы аудандық бюджеттің орындалу барысында секвестрлеуге жатпайтын бюджеттік бағдарламалары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881"/>
        <w:gridCol w:w="881"/>
        <w:gridCol w:w="105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9" w:id="6"/>
    <w:p>
      <w:pPr>
        <w:spacing w:after="0"/>
        <w:ind w:left="0"/>
        <w:jc w:val="both"/>
      </w:pPr>
      <w:r>
        <w:rPr>
          <w:rFonts w:ascii="Times New Roman"/>
          <w:b w:val="false"/>
          <w:i w:val="false"/>
          <w:color w:val="000000"/>
          <w:sz w:val="28"/>
        </w:rPr>
        <w:t>
Шу аудандық мәслихатының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12-2 шешіміне 5 – қосымша</w:t>
      </w:r>
    </w:p>
    <w:bookmarkEnd w:id="6"/>
    <w:p>
      <w:pPr>
        <w:spacing w:after="0"/>
        <w:ind w:left="0"/>
        <w:jc w:val="left"/>
      </w:pPr>
      <w:r>
        <w:rPr>
          <w:rFonts w:ascii="Times New Roman"/>
          <w:b/>
          <w:i w:val="false"/>
          <w:color w:val="000000"/>
        </w:rPr>
        <w:t xml:space="preserve"> Аудандық маңызы бар қаланың, кенттің, ауылдың (селоның), ауылдық (селолық) округтің бағдарламалары бойынша бөлінген қаражат көлемдерінің тізімі</w:t>
      </w:r>
    </w:p>
    <w:p>
      <w:pPr>
        <w:spacing w:after="0"/>
        <w:ind w:left="0"/>
        <w:jc w:val="both"/>
      </w:pPr>
      <w:r>
        <w:rPr>
          <w:rFonts w:ascii="Times New Roman"/>
          <w:b w:val="false"/>
          <w:i w:val="false"/>
          <w:color w:val="ff0000"/>
          <w:sz w:val="28"/>
        </w:rPr>
        <w:t xml:space="preserve">      Ескерту. 5-қосымша жаңа редакцияда - Шу аудандық мәслихатының 10.12.2013 </w:t>
      </w:r>
      <w:r>
        <w:rPr>
          <w:rFonts w:ascii="Times New Roman"/>
          <w:b w:val="false"/>
          <w:i w:val="false"/>
          <w:color w:val="ff0000"/>
          <w:sz w:val="28"/>
        </w:rPr>
        <w:t>№ 23-2</w:t>
      </w:r>
      <w:r>
        <w:rPr>
          <w:rFonts w:ascii="Times New Roman"/>
          <w:b w:val="false"/>
          <w:i w:val="false"/>
          <w:color w:val="ff0000"/>
          <w:sz w:val="28"/>
        </w:rPr>
        <w:t xml:space="preserve"> (2013 жылдың 1 қаңтарынан қолданысқа енгізіледі) шешімімен.</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
        <w:gridCol w:w="4137"/>
        <w:gridCol w:w="2684"/>
        <w:gridCol w:w="1851"/>
        <w:gridCol w:w="1916"/>
        <w:gridCol w:w="2643"/>
      </w:tblGrid>
      <w:tr>
        <w:trPr>
          <w:trHeight w:val="30" w:hRule="atLeast"/>
        </w:trPr>
        <w:tc>
          <w:tcPr>
            <w:tcW w:w="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 саны</w:t>
            </w:r>
          </w:p>
        </w:tc>
        <w:tc>
          <w:tcPr>
            <w:tcW w:w="4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r>
      <w:tr>
        <w:trPr>
          <w:trHeight w:val="21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Аудандық маңызы бар қала, кент, ауыл (село), ауылдық (селолық) округ әкімінің аппараты қызметін қамтамасыз ету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Ауылдық селолық жерлерде балаларды мектепке дейін тегін алып баруды және кері алып келуді ұйымдастыру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Мұқтаж азаматтарға үйінде әлеуметтік көмек көрсету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Мемлекеттік органдарды  материалдық-техникалық жарақтандыру</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«Бірлікүстем селолық округі әкімінің аппараты» коммуналдық мемлекеттік мекемесі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«Дулат селолық округі әкімінің аппараты» коммуналдық мемлекеттік мекемесі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9148</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ауылдық округі әкімінің аппараты» коммуналдық мемлекеттік мекемесі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10692</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«Жаңақоғам селолық округі әкімінің аппараты» коммуналдық мемлекеттік мекемесі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10034</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қаласы әкімінің аппараты» коммуналдық мемлекеттік мекемесі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32136</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ауылдық округі әкімінің аппараты» коммуналдық мемлекеттік мекемесі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17279</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5366</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«Тасөткел селолық округі әкімінің аппараты» коммуналдық мемлекеттік мекемесі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10697</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2785</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селолық округі әкімінің аппараты» коммуналдық мемлекеттік мекемесі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«Ескі-Шу селолық округі әкімінің аппараты» коммуналдық мемлекеттік мекемесі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12182</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w:t>
            </w:r>
          </w:p>
        </w:tc>
      </w:tr>
      <w:tr>
        <w:trPr>
          <w:trHeight w:val="6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«Қорағаты селолық округі әкімінің аппараты» коммуналдық мемлекеттік мекемесі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3063</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«Қонаев ауылы әкімінің аппараты» коммуналдық мемлекеттік мекемесі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12224</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«Далақайнар селосы әкімінің аппараты» коммуналдық мемлекеттік мекемесі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9619</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«Көкқайнар селолық округі әкімінің аппараты» коммуналдық мемлекеттік мекемесі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9529</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2499</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«Шоқпар селолық округі әкімінің аппараты» коммуналдық мемлекеттік мекемесі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селолық округі әкімінің аппараты» коммуналдық мемлекеттік мекемесі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9736</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«Балуан Шолақ селолық округі әкімінің аппараты» коммуналдық мемлекеттік мекемесі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ауылдық округі әкімінің аппараты» коммуналдық мемлекеттік мекемесі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9234</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2266</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ауылдық округі әкімінің аппараты» коммуналдық мемлекеттік мекемесі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r>
      <w:tr>
        <w:trPr>
          <w:trHeight w:val="8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«Жаңажол ауылдық округі әкімінің аппараты» коммуналдық мемлекеттік мекемесі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10848</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