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0fbef" w14:textId="e10fb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орталығында, облыстық және аудандық маңызы бар қалаларда, кенттер мен ауылдық елді мекендерде жер учаскелері жеке меншікке берілген кезде олар үшін төлемақының базалық ставкаларын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Бірлескен Қарағанды облысы әкімдігінің 2012 жылғы 27 ақпандағы N 07/01 қаулысы және Қарағанды облыстық мәслихатының 2012 жылғы 2 наурыздағы II сессиясының N 27 шешімі. Қарағанды облысының Әділет департаментінде 2012 жылғы 11 наурызда N 1905 тіркелді. Күші жойылды - Қарағанды облысы әкімдігінің 2016 жылғы 11 сәуірдегі № 24/07 бірлескен қаулысымен және Қарағанды облыстық мәслихатының 2016 жылғы 28 сәуірдегі N 30 шешімімен</w:t>
      </w:r>
    </w:p>
    <w:p>
      <w:pPr>
        <w:spacing w:after="0"/>
        <w:ind w:left="0"/>
        <w:jc w:val="left"/>
      </w:pPr>
      <w:r>
        <w:rPr>
          <w:rFonts w:ascii="Times New Roman"/>
          <w:b w:val="false"/>
          <w:i w:val="false"/>
          <w:color w:val="ff0000"/>
          <w:sz w:val="28"/>
        </w:rPr>
        <w:t xml:space="preserve">      Ескерту. Күші жойылды - Қарағанды облысы әкімдігінің 11.04.2016 № 24/07 бірлескен қаулысымен және Қарағанды облыстық мәслихатының 28.04.2016 N 30 </w:t>
      </w:r>
      <w:r>
        <w:rPr>
          <w:rFonts w:ascii="Times New Roman"/>
          <w:b w:val="false"/>
          <w:i w:val="false"/>
          <w:color w:val="ff0000"/>
          <w:sz w:val="28"/>
        </w:rPr>
        <w:t>шешімімен</w:t>
      </w:r>
      <w:r>
        <w:rPr>
          <w:rFonts w:ascii="Times New Roman"/>
          <w:b w:val="false"/>
          <w:i w:val="false"/>
          <w:color w:val="ff0000"/>
          <w:sz w:val="28"/>
        </w:rPr>
        <w:t xml:space="preserve"> (ресми жарияланған күннен кейін күнтізбелік он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20 маусымдағы Жер кодексінің 10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тармағының </w:t>
      </w:r>
      <w:r>
        <w:rPr>
          <w:rFonts w:ascii="Times New Roman"/>
          <w:b w:val="false"/>
          <w:i w:val="false"/>
          <w:color w:val="000000"/>
          <w:sz w:val="28"/>
        </w:rPr>
        <w:t>13) тармақшасына</w:t>
      </w:r>
      <w:r>
        <w:rPr>
          <w:rFonts w:ascii="Times New Roman"/>
          <w:b w:val="false"/>
          <w:i w:val="false"/>
          <w:color w:val="000000"/>
          <w:sz w:val="28"/>
        </w:rPr>
        <w:t xml:space="preserve"> және 27 бабы, 1 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Қарағанды облысының әкімдігі </w:t>
      </w:r>
      <w:r>
        <w:rPr>
          <w:rFonts w:ascii="Times New Roman"/>
          <w:b/>
          <w:i w:val="false"/>
          <w:color w:val="000000"/>
          <w:sz w:val="28"/>
        </w:rPr>
        <w:t>ҚАУЛЫ ЕТЕДІ</w:t>
      </w:r>
      <w:r>
        <w:rPr>
          <w:rFonts w:ascii="Times New Roman"/>
          <w:b w:val="false"/>
          <w:i w:val="false"/>
          <w:color w:val="000000"/>
          <w:sz w:val="28"/>
        </w:rPr>
        <w:t xml:space="preserve"> және Қарағанды облыстық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1. Облыс орталығында, облыстық және аудандық маңызы бар қалаларда, кенттер мен ауылдық елді мекендерде жер учаскелері жеке меншікке берілген кезде олар үшін төлемақының базалық ставкалары қосымшаға сәйкес белгіленсін.</w:t>
      </w:r>
      <w:r>
        <w:br/>
      </w:r>
      <w:r>
        <w:rPr>
          <w:rFonts w:ascii="Times New Roman"/>
          <w:b w:val="false"/>
          <w:i w:val="false"/>
          <w:color w:val="000000"/>
          <w:sz w:val="28"/>
        </w:rPr>
        <w:t>
      </w:t>
      </w:r>
      <w:r>
        <w:rPr>
          <w:rFonts w:ascii="Times New Roman"/>
          <w:b w:val="false"/>
          <w:i w:val="false"/>
          <w:color w:val="000000"/>
          <w:sz w:val="28"/>
        </w:rPr>
        <w:t>2. Осы бірлескен қаулының және шешімнің орындалуын бақылау ауыл шаруашылығын дамыту, жер қатынастары, табиғатты пайдалану және кәсіпкерлік мәселелерін үйлестіретін облыс әкімінің орынбасарына және облыстық мәслихаттың өнеркәсіп, шағын және орта бизнесті дамыту, аграрлық мәселелер және экология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бірлескен қаулы мен шешім Қарағанды облысының әділет департаментінде мемлекеттік тіркелген күннен бастап күшіне енеді.</w:t>
      </w:r>
      <w:r>
        <w:br/>
      </w:r>
      <w:r>
        <w:rPr>
          <w:rFonts w:ascii="Times New Roman"/>
          <w:b w:val="false"/>
          <w:i w:val="false"/>
          <w:color w:val="000000"/>
          <w:sz w:val="28"/>
        </w:rPr>
        <w:t>
      </w:t>
      </w:r>
      <w:r>
        <w:rPr>
          <w:rFonts w:ascii="Times New Roman"/>
          <w:b w:val="false"/>
          <w:i w:val="false"/>
          <w:color w:val="000000"/>
          <w:sz w:val="28"/>
        </w:rPr>
        <w:t>4. Осы "Облыс орталығында, облыстық және аудандық маңызы бар қалаларда, кенттер мен ауылдық елді мекендерде жер учаскелері жеке меншікке берілген кезде олар үшін төлемақының базалық ставкаларын белгілеу туралы" Қарағанды облысы әкімдігі және Қарағанды облыстық мәслихатының бірлескен қаулысы мен шешімі ресми жарияланған күннен кейін он күнтізбелік күн өткен соң қолданысқа енеді.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облысының әкімі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 Құсайынов</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Дулатбеков</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мәслихаттың хатшысы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Жұмабеков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2012 жылғы 27 ақпандағы N 07/01</w:t>
            </w:r>
            <w:r>
              <w:br/>
            </w:r>
            <w:r>
              <w:rPr>
                <w:rFonts w:ascii="Times New Roman"/>
                <w:b w:val="false"/>
                <w:i w:val="false"/>
                <w:color w:val="000000"/>
                <w:sz w:val="20"/>
              </w:rPr>
              <w:t>және Қарағанды облыстық мәслихаттың</w:t>
            </w:r>
            <w:r>
              <w:br/>
            </w:r>
            <w:r>
              <w:rPr>
                <w:rFonts w:ascii="Times New Roman"/>
                <w:b w:val="false"/>
                <w:i w:val="false"/>
                <w:color w:val="000000"/>
                <w:sz w:val="20"/>
              </w:rPr>
              <w:t>2012 жылғы 02 наурыздағы N 27</w:t>
            </w:r>
            <w:r>
              <w:br/>
            </w:r>
            <w:r>
              <w:rPr>
                <w:rFonts w:ascii="Times New Roman"/>
                <w:b w:val="false"/>
                <w:i w:val="false"/>
                <w:color w:val="000000"/>
                <w:sz w:val="20"/>
              </w:rPr>
              <w:t>бірлескен қаулысы мен шешіміне</w:t>
            </w:r>
            <w:r>
              <w:br/>
            </w:r>
            <w:r>
              <w:rPr>
                <w:rFonts w:ascii="Times New Roman"/>
                <w:b w:val="false"/>
                <w:i w:val="false"/>
                <w:color w:val="000000"/>
                <w:sz w:val="20"/>
              </w:rPr>
              <w:t>қосымша</w:t>
            </w:r>
          </w:p>
        </w:tc>
      </w:tr>
    </w:tbl>
    <w:bookmarkStart w:name="z7" w:id="0"/>
    <w:p>
      <w:pPr>
        <w:spacing w:after="0"/>
        <w:ind w:left="0"/>
        <w:jc w:val="left"/>
      </w:pPr>
      <w:r>
        <w:rPr>
          <w:rFonts w:ascii="Times New Roman"/>
          <w:b/>
          <w:i w:val="false"/>
          <w:color w:val="000000"/>
        </w:rPr>
        <w:t xml:space="preserve"> Облыс орталығында, облыстық және аудандық маңызы бар қалаларда, кенттер мен ауылдық елді мекендерде жер учаскелері жеке меншікке берілген кезде олар үшін төлемақының базалық ставкалары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7607"/>
      </w:tblGrid>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шаршы метрдің базалық ставкасы (теңге)</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қаласы (облыс орталығы)</w:t>
            </w: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1660</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маңызы бар қалалар</w:t>
            </w: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1411</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w:t>
            </w: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6"/>
        <w:gridCol w:w="4642"/>
        <w:gridCol w:w="4642"/>
      </w:tblGrid>
      <w:tr>
        <w:trPr>
          <w:trHeight w:val="30" w:hRule="atLeast"/>
        </w:trPr>
        <w:tc>
          <w:tcPr>
            <w:tcW w:w="3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Кенттер</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шаршы метрдің базалық ставкасы (теңге)</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шаршы метрдің базалық ставкасы (теңге)</w:t>
            </w:r>
            <w:r>
              <w:br/>
            </w:r>
            <w:r>
              <w:rPr>
                <w:rFonts w:ascii="Times New Roman"/>
                <w:b w:val="false"/>
                <w:i w:val="false"/>
                <w:color w:val="000000"/>
                <w:sz w:val="20"/>
              </w:rPr>
              <w:t>
</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далалық орманды, далалық және құрғақ далалық</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w:t>
            </w:r>
            <w:r>
              <w:br/>
            </w:r>
            <w:r>
              <w:rPr>
                <w:rFonts w:ascii="Times New Roman"/>
                <w:b w:val="false"/>
                <w:i w:val="false"/>
                <w:color w:val="000000"/>
                <w:sz w:val="20"/>
              </w:rPr>
              <w:t>
</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жартылай шөлейт және шөлейт</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w:t>
            </w: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