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87e6" w14:textId="6158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әкімшілік шекарасындағы Нұра өзенінде, Қарағанды облысының Шерубай-Нұра, Сарысу, Соқыр, Карагандинка өзендерінде, Көпкөл, Барақкөл, Ащыкөл көлдерінде, Федоров, Самарқант, Ынтымақ, Жартас Cу қоймаларында су қорғау аймақтары мен белдеулерін орнату және оларды шаруашылыққа пайдалану тәртібі туралы</w:t>
      </w:r>
    </w:p>
    <w:p>
      <w:pPr>
        <w:spacing w:after="0"/>
        <w:ind w:left="0"/>
        <w:jc w:val="both"/>
      </w:pPr>
      <w:r>
        <w:rPr>
          <w:rFonts w:ascii="Times New Roman"/>
          <w:b w:val="false"/>
          <w:i w:val="false"/>
          <w:color w:val="000000"/>
          <w:sz w:val="28"/>
        </w:rPr>
        <w:t>Қарағанды облысы әкімдігінің 2012 жылғы 5 сәуірдегі N 11/06 қаулысы. Қарағанды облысы Әділет департаментінде 2012 жылғы 11 мамырда N 1913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Бекітілген жобаларға сәйкес су объектілерінің, су қорғау аймақтары мен белдеулері орнатылсын:</w:t>
      </w:r>
    </w:p>
    <w:bookmarkEnd w:id="1"/>
    <w:bookmarkStart w:name="z3" w:id="2"/>
    <w:p>
      <w:pPr>
        <w:spacing w:after="0"/>
        <w:ind w:left="0"/>
        <w:jc w:val="both"/>
      </w:pPr>
      <w:r>
        <w:rPr>
          <w:rFonts w:ascii="Times New Roman"/>
          <w:b w:val="false"/>
          <w:i w:val="false"/>
          <w:color w:val="000000"/>
          <w:sz w:val="28"/>
        </w:rPr>
        <w:t>
      1) "Қарағанды облысының Нұра өзенінде су қорғау аймақтарын, белдеулерін және оларды шаруашылыққа пайдалану тәртібін орнату";</w:t>
      </w:r>
    </w:p>
    <w:bookmarkEnd w:id="2"/>
    <w:bookmarkStart w:name="z4" w:id="3"/>
    <w:p>
      <w:pPr>
        <w:spacing w:after="0"/>
        <w:ind w:left="0"/>
        <w:jc w:val="both"/>
      </w:pPr>
      <w:r>
        <w:rPr>
          <w:rFonts w:ascii="Times New Roman"/>
          <w:b w:val="false"/>
          <w:i w:val="false"/>
          <w:color w:val="000000"/>
          <w:sz w:val="28"/>
        </w:rPr>
        <w:t>
      2) "Қарағанды облысының Шерубай-Нұра өзенінде су қорғау аймақтарын, белдеулерін және оларды шаруашылыққа пайдалану тәртібін орнату";</w:t>
      </w:r>
    </w:p>
    <w:bookmarkEnd w:id="3"/>
    <w:bookmarkStart w:name="z5" w:id="4"/>
    <w:p>
      <w:pPr>
        <w:spacing w:after="0"/>
        <w:ind w:left="0"/>
        <w:jc w:val="both"/>
      </w:pPr>
      <w:r>
        <w:rPr>
          <w:rFonts w:ascii="Times New Roman"/>
          <w:b w:val="false"/>
          <w:i w:val="false"/>
          <w:color w:val="000000"/>
          <w:sz w:val="28"/>
        </w:rPr>
        <w:t>
      3) "Қарағанды облысының Сарысу өзенінде су қорғау аймақтарын, белдеулерін және оларды шаруашылыққа пайдалану тәртібін орнату";</w:t>
      </w:r>
    </w:p>
    <w:bookmarkEnd w:id="4"/>
    <w:bookmarkStart w:name="z6" w:id="5"/>
    <w:p>
      <w:pPr>
        <w:spacing w:after="0"/>
        <w:ind w:left="0"/>
        <w:jc w:val="both"/>
      </w:pPr>
      <w:r>
        <w:rPr>
          <w:rFonts w:ascii="Times New Roman"/>
          <w:b w:val="false"/>
          <w:i w:val="false"/>
          <w:color w:val="000000"/>
          <w:sz w:val="28"/>
        </w:rPr>
        <w:t>
      4) "Қарағанды облысының Соқыр өзенінде су қорғау аймақтарын, белдеулерін және оларды шаруашылыққа пайдалану тәртібін орнату";</w:t>
      </w:r>
    </w:p>
    <w:bookmarkEnd w:id="5"/>
    <w:bookmarkStart w:name="z7" w:id="6"/>
    <w:p>
      <w:pPr>
        <w:spacing w:after="0"/>
        <w:ind w:left="0"/>
        <w:jc w:val="both"/>
      </w:pPr>
      <w:r>
        <w:rPr>
          <w:rFonts w:ascii="Times New Roman"/>
          <w:b w:val="false"/>
          <w:i w:val="false"/>
          <w:color w:val="000000"/>
          <w:sz w:val="28"/>
        </w:rPr>
        <w:t>
      5) "Қарағанды облысының Карагандинка өзенінде су қорғау аймақтарын, белдеулерін және оларды шаруашылыққа пайдалану тәртібін орнату";</w:t>
      </w:r>
    </w:p>
    <w:bookmarkEnd w:id="6"/>
    <w:bookmarkStart w:name="z8" w:id="7"/>
    <w:p>
      <w:pPr>
        <w:spacing w:after="0"/>
        <w:ind w:left="0"/>
        <w:jc w:val="both"/>
      </w:pPr>
      <w:r>
        <w:rPr>
          <w:rFonts w:ascii="Times New Roman"/>
          <w:b w:val="false"/>
          <w:i w:val="false"/>
          <w:color w:val="000000"/>
          <w:sz w:val="28"/>
        </w:rPr>
        <w:t>
      6) "Қарағанды облысының Ұлытау ауданындағы Көпкөл көлінде су қорғау аймақтарын, белдеулерін және оларды шаруашылыққа пайдалану тәртібін орнату";</w:t>
      </w:r>
    </w:p>
    <w:bookmarkEnd w:id="7"/>
    <w:bookmarkStart w:name="z9" w:id="8"/>
    <w:p>
      <w:pPr>
        <w:spacing w:after="0"/>
        <w:ind w:left="0"/>
        <w:jc w:val="both"/>
      </w:pPr>
      <w:r>
        <w:rPr>
          <w:rFonts w:ascii="Times New Roman"/>
          <w:b w:val="false"/>
          <w:i w:val="false"/>
          <w:color w:val="000000"/>
          <w:sz w:val="28"/>
        </w:rPr>
        <w:t>
      7) "Қарағанды облысының Ұлытау ауданындағы Барақкөл көлінде су қорғау аймақтарын, белдеулерін және оларды шаруашылыққа пайдалану тәртібін орнату";</w:t>
      </w:r>
    </w:p>
    <w:bookmarkEnd w:id="8"/>
    <w:bookmarkStart w:name="z10" w:id="9"/>
    <w:p>
      <w:pPr>
        <w:spacing w:after="0"/>
        <w:ind w:left="0"/>
        <w:jc w:val="both"/>
      </w:pPr>
      <w:r>
        <w:rPr>
          <w:rFonts w:ascii="Times New Roman"/>
          <w:b w:val="false"/>
          <w:i w:val="false"/>
          <w:color w:val="000000"/>
          <w:sz w:val="28"/>
        </w:rPr>
        <w:t>
      8) "Қарағанды облысының Ұлытау ауданындағы Ащыкөл көлінде су қорғау аймақтарын, белдеулерін және оларды шаруашылыққа пайдалану тәртібін орнату";</w:t>
      </w:r>
    </w:p>
    <w:bookmarkEnd w:id="9"/>
    <w:bookmarkStart w:name="z11" w:id="10"/>
    <w:p>
      <w:pPr>
        <w:spacing w:after="0"/>
        <w:ind w:left="0"/>
        <w:jc w:val="both"/>
      </w:pPr>
      <w:r>
        <w:rPr>
          <w:rFonts w:ascii="Times New Roman"/>
          <w:b w:val="false"/>
          <w:i w:val="false"/>
          <w:color w:val="000000"/>
          <w:sz w:val="28"/>
        </w:rPr>
        <w:t>
      9) "Қарағанды облысының Федоров су қоймасында су қорғау аймақтарын, белдеулерін және оларды шаруашылыққа пайдалану тәртібін орнату";</w:t>
      </w:r>
    </w:p>
    <w:bookmarkEnd w:id="10"/>
    <w:bookmarkStart w:name="z12" w:id="11"/>
    <w:p>
      <w:pPr>
        <w:spacing w:after="0"/>
        <w:ind w:left="0"/>
        <w:jc w:val="both"/>
      </w:pPr>
      <w:r>
        <w:rPr>
          <w:rFonts w:ascii="Times New Roman"/>
          <w:b w:val="false"/>
          <w:i w:val="false"/>
          <w:color w:val="000000"/>
          <w:sz w:val="28"/>
        </w:rPr>
        <w:t>
      10) "Қарағанды облысының Самарқант су қоймасында су қорғау аймақтарын, белдеулерін және оларды шаруашылыққа пайдалану тәртібін орнату";</w:t>
      </w:r>
    </w:p>
    <w:bookmarkEnd w:id="11"/>
    <w:bookmarkStart w:name="z13" w:id="12"/>
    <w:p>
      <w:pPr>
        <w:spacing w:after="0"/>
        <w:ind w:left="0"/>
        <w:jc w:val="both"/>
      </w:pPr>
      <w:r>
        <w:rPr>
          <w:rFonts w:ascii="Times New Roman"/>
          <w:b w:val="false"/>
          <w:i w:val="false"/>
          <w:color w:val="000000"/>
          <w:sz w:val="28"/>
        </w:rPr>
        <w:t>
      11) "Қарағанды облысының Ынтымақ су қоймасында су қорғау аймақтарын, белдеулерін және оларды шаруашылыққа пайдалану тәртібін орнату";</w:t>
      </w:r>
    </w:p>
    <w:bookmarkEnd w:id="12"/>
    <w:bookmarkStart w:name="z14" w:id="13"/>
    <w:p>
      <w:pPr>
        <w:spacing w:after="0"/>
        <w:ind w:left="0"/>
        <w:jc w:val="both"/>
      </w:pPr>
      <w:r>
        <w:rPr>
          <w:rFonts w:ascii="Times New Roman"/>
          <w:b w:val="false"/>
          <w:i w:val="false"/>
          <w:color w:val="000000"/>
          <w:sz w:val="28"/>
        </w:rPr>
        <w:t>
      12) "Қарағанды облысының Жартас су қоймасында су қорғау аймақтарын, белдеулерін және оларды шаруашылыққа пайдалану тәртібін орнату";</w:t>
      </w:r>
    </w:p>
    <w:bookmarkEnd w:id="13"/>
    <w:bookmarkStart w:name="z15" w:id="14"/>
    <w:p>
      <w:pPr>
        <w:spacing w:after="0"/>
        <w:ind w:left="0"/>
        <w:jc w:val="both"/>
      </w:pPr>
      <w:r>
        <w:rPr>
          <w:rFonts w:ascii="Times New Roman"/>
          <w:b w:val="false"/>
          <w:i w:val="false"/>
          <w:color w:val="000000"/>
          <w:sz w:val="28"/>
        </w:rPr>
        <w:t>
      13) "Самарқант су қоймасының жағалауы бөлігінде орналасқан "Қазақмыс Корпорациясы" жауапкершілігі шектелген серіктестігімен Нұрқазған тау-байыту комбинаты технологиялық нысандарының сумен жабдықталған байыту фабрикасы үшін су қорғау аймақтарын және жолақтарын орнату";</w:t>
      </w:r>
    </w:p>
    <w:bookmarkEnd w:id="14"/>
    <w:bookmarkStart w:name="z16" w:id="15"/>
    <w:p>
      <w:pPr>
        <w:spacing w:after="0"/>
        <w:ind w:left="0"/>
        <w:jc w:val="both"/>
      </w:pPr>
      <w:r>
        <w:rPr>
          <w:rFonts w:ascii="Times New Roman"/>
          <w:b w:val="false"/>
          <w:i w:val="false"/>
          <w:color w:val="000000"/>
          <w:sz w:val="28"/>
        </w:rPr>
        <w:t>
      14) "Самарқант су қоймасының оңтүстік жағасында орналасқан "Арселор Миттал" акционерлік қоғамы өнеркәсіп алаңы үшін су қорғау аймақтарын және жолақтарын орнату";</w:t>
      </w:r>
    </w:p>
    <w:bookmarkEnd w:id="15"/>
    <w:bookmarkStart w:name="z17" w:id="16"/>
    <w:p>
      <w:pPr>
        <w:spacing w:after="0"/>
        <w:ind w:left="0"/>
        <w:jc w:val="both"/>
      </w:pPr>
      <w:r>
        <w:rPr>
          <w:rFonts w:ascii="Times New Roman"/>
          <w:b w:val="false"/>
          <w:i w:val="false"/>
          <w:color w:val="000000"/>
          <w:sz w:val="28"/>
        </w:rPr>
        <w:t>
      15) "Самарқант су қоймасының жағасында орналасқан "Нұр-СХ" демалу аймағына су қорғау аймақтарын және жолақтарын орнату";</w:t>
      </w:r>
    </w:p>
    <w:bookmarkEnd w:id="16"/>
    <w:bookmarkStart w:name="z18" w:id="17"/>
    <w:p>
      <w:pPr>
        <w:spacing w:after="0"/>
        <w:ind w:left="0"/>
        <w:jc w:val="both"/>
      </w:pPr>
      <w:r>
        <w:rPr>
          <w:rFonts w:ascii="Times New Roman"/>
          <w:b w:val="false"/>
          <w:i w:val="false"/>
          <w:color w:val="000000"/>
          <w:sz w:val="28"/>
        </w:rPr>
        <w:t>
      16) "Самарқант су қоймасының жағасында орналасқан "Космонавт" демалу аймағына су қорғау аймақтарын және жолақтарын орнату";</w:t>
      </w:r>
    </w:p>
    <w:bookmarkEnd w:id="17"/>
    <w:bookmarkStart w:name="z19" w:id="18"/>
    <w:p>
      <w:pPr>
        <w:spacing w:after="0"/>
        <w:ind w:left="0"/>
        <w:jc w:val="both"/>
      </w:pPr>
      <w:r>
        <w:rPr>
          <w:rFonts w:ascii="Times New Roman"/>
          <w:b w:val="false"/>
          <w:i w:val="false"/>
          <w:color w:val="000000"/>
          <w:sz w:val="28"/>
        </w:rPr>
        <w:t>
      17) "Самарқант су қоймасының жағасында орналасқан "СТЭКА" өнеркәсіп бірлестігі туристік базасы үшін су қорғау аймақтарын және жолақтарын орнату";</w:t>
      </w:r>
    </w:p>
    <w:bookmarkEnd w:id="18"/>
    <w:bookmarkStart w:name="z20" w:id="19"/>
    <w:p>
      <w:pPr>
        <w:spacing w:after="0"/>
        <w:ind w:left="0"/>
        <w:jc w:val="both"/>
      </w:pPr>
      <w:r>
        <w:rPr>
          <w:rFonts w:ascii="Times New Roman"/>
          <w:b w:val="false"/>
          <w:i w:val="false"/>
          <w:color w:val="000000"/>
          <w:sz w:val="28"/>
        </w:rPr>
        <w:t>
      18) "Самарқант су қоймасының оңтүстік жағасында орналасқан "Восток-1" сауықтыру кешені үшін су қорғау аймақтарын және жолақтарын орнату";</w:t>
      </w:r>
    </w:p>
    <w:bookmarkEnd w:id="19"/>
    <w:bookmarkStart w:name="z21" w:id="20"/>
    <w:p>
      <w:pPr>
        <w:spacing w:after="0"/>
        <w:ind w:left="0"/>
        <w:jc w:val="both"/>
      </w:pPr>
      <w:r>
        <w:rPr>
          <w:rFonts w:ascii="Times New Roman"/>
          <w:b w:val="false"/>
          <w:i w:val="false"/>
          <w:color w:val="000000"/>
          <w:sz w:val="28"/>
        </w:rPr>
        <w:t>
      19) "Самарқант су қоймасының оңтүстік жағасында орналасқан "Металлургжилстрой-Сервис" жауапкершілігі шектелген серіктестігі демалу аймағы үшін су қорғау аймақтарын және жолақтарын орнату";</w:t>
      </w:r>
    </w:p>
    <w:bookmarkEnd w:id="20"/>
    <w:bookmarkStart w:name="z22" w:id="21"/>
    <w:p>
      <w:pPr>
        <w:spacing w:after="0"/>
        <w:ind w:left="0"/>
        <w:jc w:val="both"/>
      </w:pPr>
      <w:r>
        <w:rPr>
          <w:rFonts w:ascii="Times New Roman"/>
          <w:b w:val="false"/>
          <w:i w:val="false"/>
          <w:color w:val="000000"/>
          <w:sz w:val="28"/>
        </w:rPr>
        <w:t>
      20) "Самарқант су қоймасының оңтүстік жағасында орналасқан "Темирстрой" жауапкершілігі шектелген серіктестігі демалу аймағы үшін су қорғау аймақтарын және жолақтарын орнату".</w:t>
      </w:r>
    </w:p>
    <w:bookmarkEnd w:id="21"/>
    <w:bookmarkStart w:name="z23" w:id="2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 тармағындағы</w:t>
      </w:r>
      <w:r>
        <w:rPr>
          <w:rFonts w:ascii="Times New Roman"/>
          <w:b w:val="false"/>
          <w:i w:val="false"/>
          <w:color w:val="000000"/>
          <w:sz w:val="28"/>
        </w:rPr>
        <w:t xml:space="preserve"> көрсетілген су объектілерінде су қорғау аймақтары мен белдеулері шегінде шаруашылыққа пайдалану тәртібі және ерекше жағдайлары </w:t>
      </w:r>
      <w:r>
        <w:rPr>
          <w:rFonts w:ascii="Times New Roman"/>
          <w:b w:val="false"/>
          <w:i w:val="false"/>
          <w:color w:val="000000"/>
          <w:sz w:val="28"/>
        </w:rPr>
        <w:t>қосымшаға</w:t>
      </w:r>
      <w:r>
        <w:rPr>
          <w:rFonts w:ascii="Times New Roman"/>
          <w:b w:val="false"/>
          <w:i w:val="false"/>
          <w:color w:val="000000"/>
          <w:sz w:val="28"/>
        </w:rPr>
        <w:t xml:space="preserve"> сәйкес орнатылсын.</w:t>
      </w:r>
    </w:p>
    <w:bookmarkEnd w:id="22"/>
    <w:bookmarkStart w:name="z24" w:id="23"/>
    <w:p>
      <w:pPr>
        <w:spacing w:after="0"/>
        <w:ind w:left="0"/>
        <w:jc w:val="both"/>
      </w:pPr>
      <w:r>
        <w:rPr>
          <w:rFonts w:ascii="Times New Roman"/>
          <w:b w:val="false"/>
          <w:i w:val="false"/>
          <w:color w:val="000000"/>
          <w:sz w:val="28"/>
        </w:rPr>
        <w:t>
      3. "Қарағанды жер ҒӨО" еншілес мемлекеттік кәсіпорыны (келісім бойынша) су қорғау аймақтары мен белдеулерінің шекарасын картографиялық материалдарға түсірсін.</w:t>
      </w:r>
    </w:p>
    <w:bookmarkEnd w:id="23"/>
    <w:bookmarkStart w:name="z25" w:id="24"/>
    <w:p>
      <w:pPr>
        <w:spacing w:after="0"/>
        <w:ind w:left="0"/>
        <w:jc w:val="both"/>
      </w:pPr>
      <w:r>
        <w:rPr>
          <w:rFonts w:ascii="Times New Roman"/>
          <w:b w:val="false"/>
          <w:i w:val="false"/>
          <w:color w:val="000000"/>
          <w:sz w:val="28"/>
        </w:rPr>
        <w:t>
      4. "Қарағанды облысының жер қатынастары жөніндегі басқармасы" мемлекеттік мекемесі облыстық жер балансын жасаған кезде тиiстi өзгерістер енгізсін.</w:t>
      </w:r>
    </w:p>
    <w:bookmarkEnd w:id="24"/>
    <w:bookmarkStart w:name="z26" w:id="25"/>
    <w:p>
      <w:pPr>
        <w:spacing w:after="0"/>
        <w:ind w:left="0"/>
        <w:jc w:val="both"/>
      </w:pPr>
      <w:r>
        <w:rPr>
          <w:rFonts w:ascii="Times New Roman"/>
          <w:b w:val="false"/>
          <w:i w:val="false"/>
          <w:color w:val="000000"/>
          <w:sz w:val="28"/>
        </w:rPr>
        <w:t>
      5. Қарағанды, Теміртау, Саран, Шахтинск қалалары, Абай, Ақтоғай, Бұқар - Жырау, Жаңаарқа, Қарқаралы, Нұра, Шет және Ұлытау аудандарының әкімдері:</w:t>
      </w:r>
    </w:p>
    <w:bookmarkEnd w:id="25"/>
    <w:bookmarkStart w:name="z27" w:id="26"/>
    <w:p>
      <w:pPr>
        <w:spacing w:after="0"/>
        <w:ind w:left="0"/>
        <w:jc w:val="both"/>
      </w:pPr>
      <w:r>
        <w:rPr>
          <w:rFonts w:ascii="Times New Roman"/>
          <w:b w:val="false"/>
          <w:i w:val="false"/>
          <w:color w:val="000000"/>
          <w:sz w:val="28"/>
        </w:rPr>
        <w:t>
      1) заңнамалар талаптарына сәйкес су қорғау белдеулеріндегі жерді жобалық құжаттамаға сәйкес су қорының жеріне ауыстыру бойынша қажетті шаралар қабылдасын;</w:t>
      </w:r>
    </w:p>
    <w:bookmarkEnd w:id="26"/>
    <w:bookmarkStart w:name="z28" w:id="27"/>
    <w:p>
      <w:pPr>
        <w:spacing w:after="0"/>
        <w:ind w:left="0"/>
        <w:jc w:val="both"/>
      </w:pPr>
      <w:r>
        <w:rPr>
          <w:rFonts w:ascii="Times New Roman"/>
          <w:b w:val="false"/>
          <w:i w:val="false"/>
          <w:color w:val="000000"/>
          <w:sz w:val="28"/>
        </w:rPr>
        <w:t>
      2) су қорғау аймақтары мен белдеулерінің белгіленген шекарасын және оларды шаруашылыққа пайдалану тәртібін осы қаулы қолданысқа енген күннен бастап әрбір жер пайдаланушыларға жеткізсін;</w:t>
      </w:r>
    </w:p>
    <w:bookmarkEnd w:id="27"/>
    <w:bookmarkStart w:name="z29" w:id="28"/>
    <w:p>
      <w:pPr>
        <w:spacing w:after="0"/>
        <w:ind w:left="0"/>
        <w:jc w:val="both"/>
      </w:pPr>
      <w:r>
        <w:rPr>
          <w:rFonts w:ascii="Times New Roman"/>
          <w:b w:val="false"/>
          <w:i w:val="false"/>
          <w:color w:val="000000"/>
          <w:sz w:val="28"/>
        </w:rPr>
        <w:t>
      3) жер телімдерін бөлген кезде, осы қаулының қосымшасына сәйкес уақытша пайдаланудағы су қорғау аймақтарын, белдеулерін және шаруашылыққа пайдалану тәртібін сақтасын;</w:t>
      </w:r>
    </w:p>
    <w:bookmarkEnd w:id="28"/>
    <w:bookmarkStart w:name="z30" w:id="29"/>
    <w:p>
      <w:pPr>
        <w:spacing w:after="0"/>
        <w:ind w:left="0"/>
        <w:jc w:val="both"/>
      </w:pPr>
      <w:r>
        <w:rPr>
          <w:rFonts w:ascii="Times New Roman"/>
          <w:b w:val="false"/>
          <w:i w:val="false"/>
          <w:color w:val="000000"/>
          <w:sz w:val="28"/>
        </w:rPr>
        <w:t>
      4) тиісті пайдалану тәртібін сақтау жағдайына орай су қорғау аймақтары және белдеулерінің шегінде шаруашылық қызметін жүргізу үшін жер телімдерін бөлу, су объектілерінің ластануының, қоқыстануының және сарқылмауының алдын ала отырып, Қазақстан Республикасының қолданыстағы заңнамасына сәйкес мемлекеттік органдардың қатаң келісімімен жүзеге асырсын.</w:t>
      </w:r>
    </w:p>
    <w:bookmarkEnd w:id="29"/>
    <w:bookmarkStart w:name="z31" w:id="30"/>
    <w:p>
      <w:pPr>
        <w:spacing w:after="0"/>
        <w:ind w:left="0"/>
        <w:jc w:val="both"/>
      </w:pPr>
      <w:r>
        <w:rPr>
          <w:rFonts w:ascii="Times New Roman"/>
          <w:b w:val="false"/>
          <w:i w:val="false"/>
          <w:color w:val="000000"/>
          <w:sz w:val="28"/>
        </w:rPr>
        <w:t>
      6. Қарағанды, Теміртау, Саран, Шахтинск қалалары, Абай, Ақтоғай, Бұқар - Жырау, Жаңаарқа, Қарқаралы, Нұра, Шет және Ұлытау аудандарының әкімдері, олардың ведомстволық қарастылығына және меншік нысанына тәуелсіз кәсіпорын, ұйым және басқа да шаруашылық нысандары басшылары пайдаланатын жерлердегі, су қорғау аймақтары және белдеулерінде:</w:t>
      </w:r>
    </w:p>
    <w:bookmarkEnd w:id="30"/>
    <w:bookmarkStart w:name="z32" w:id="31"/>
    <w:p>
      <w:pPr>
        <w:spacing w:after="0"/>
        <w:ind w:left="0"/>
        <w:jc w:val="both"/>
      </w:pPr>
      <w:r>
        <w:rPr>
          <w:rFonts w:ascii="Times New Roman"/>
          <w:b w:val="false"/>
          <w:i w:val="false"/>
          <w:color w:val="000000"/>
          <w:sz w:val="28"/>
        </w:rPr>
        <w:t>
      1) су қорғау аймақтары мен белдеулері шегінде орналасқан нысандарды пайдалануға беруді шаруашылық пайдалану тәртібіне сәйкес түрге келтіру бойынша жұмыстар жүргізілсін;</w:t>
      </w:r>
    </w:p>
    <w:bookmarkEnd w:id="31"/>
    <w:bookmarkStart w:name="z33" w:id="32"/>
    <w:p>
      <w:pPr>
        <w:spacing w:after="0"/>
        <w:ind w:left="0"/>
        <w:jc w:val="both"/>
      </w:pPr>
      <w:r>
        <w:rPr>
          <w:rFonts w:ascii="Times New Roman"/>
          <w:b w:val="false"/>
          <w:i w:val="false"/>
          <w:color w:val="000000"/>
          <w:sz w:val="28"/>
        </w:rPr>
        <w:t>
      2) шаруашылыққа пайдалану тәртібінің бұзылмауы және тиісті санитарлық жағдайы қосымшаға сәйкес, сондай-ақ су қорғау белгілерін сақтауды қамтамасыз етсін.</w:t>
      </w:r>
    </w:p>
    <w:bookmarkEnd w:id="32"/>
    <w:bookmarkStart w:name="z34" w:id="33"/>
    <w:p>
      <w:pPr>
        <w:spacing w:after="0"/>
        <w:ind w:left="0"/>
        <w:jc w:val="both"/>
      </w:pPr>
      <w:r>
        <w:rPr>
          <w:rFonts w:ascii="Times New Roman"/>
          <w:b w:val="false"/>
          <w:i w:val="false"/>
          <w:color w:val="000000"/>
          <w:sz w:val="28"/>
        </w:rPr>
        <w:t>
      7. Мемлекеттік уәкілетті органдар Қазақстан Республикасының заңнамасына сәйкес және өзінің құзіреттілігі шегінде су қорғау аймақтары мен белдеулері шекараларының сақталуын, оларға белгіленген шаруашылық қызметінің тәртібін және ерекше қорғалатын су нысандарын бақылауды жүзеге асырсын.</w:t>
      </w:r>
    </w:p>
    <w:bookmarkEnd w:id="33"/>
    <w:bookmarkStart w:name="z35" w:id="34"/>
    <w:p>
      <w:pPr>
        <w:spacing w:after="0"/>
        <w:ind w:left="0"/>
        <w:jc w:val="both"/>
      </w:pPr>
      <w:r>
        <w:rPr>
          <w:rFonts w:ascii="Times New Roman"/>
          <w:b w:val="false"/>
          <w:i w:val="false"/>
          <w:color w:val="000000"/>
          <w:sz w:val="28"/>
        </w:rPr>
        <w:t>
      8. Осы қаулының орындалуын бақылау облыс әкімінің орынбасары Т.А. Әбілдаға жүктелсін.</w:t>
      </w:r>
    </w:p>
    <w:bookmarkEnd w:id="34"/>
    <w:bookmarkStart w:name="z36" w:id="35"/>
    <w:p>
      <w:pPr>
        <w:spacing w:after="0"/>
        <w:ind w:left="0"/>
        <w:jc w:val="both"/>
      </w:pPr>
      <w:r>
        <w:rPr>
          <w:rFonts w:ascii="Times New Roman"/>
          <w:b w:val="false"/>
          <w:i w:val="false"/>
          <w:color w:val="000000"/>
          <w:sz w:val="28"/>
        </w:rPr>
        <w:t>
      9. Осы қаулы бірінші ресми жарияланған кейін он күнтізбелік күн өткеннен соң қолданысқа енеді.</w:t>
      </w:r>
    </w:p>
    <w:bookmarkEnd w:id="3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Құсайынов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министрлігінің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эпидемиялогиялық қадағалау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департаментінің директоры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Хамитов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 _______ 2012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Су ресурстары комитетінің</w:t>
      </w:r>
    </w:p>
    <w:p>
      <w:pPr>
        <w:spacing w:after="0"/>
        <w:ind w:left="0"/>
        <w:jc w:val="both"/>
      </w:pPr>
      <w:r>
        <w:rPr>
          <w:rFonts w:ascii="Times New Roman"/>
          <w:b w:val="false"/>
          <w:i w:val="false"/>
          <w:color w:val="000000"/>
          <w:sz w:val="28"/>
        </w:rPr>
        <w:t>
      Су ресурстарын пайдалануды реттеу</w:t>
      </w:r>
    </w:p>
    <w:p>
      <w:pPr>
        <w:spacing w:after="0"/>
        <w:ind w:left="0"/>
        <w:jc w:val="both"/>
      </w:pPr>
      <w:r>
        <w:rPr>
          <w:rFonts w:ascii="Times New Roman"/>
          <w:b w:val="false"/>
          <w:i w:val="false"/>
          <w:color w:val="000000"/>
          <w:sz w:val="28"/>
        </w:rPr>
        <w:t>
      және қорғау жөніндегі Нұра-Сарысу</w:t>
      </w:r>
    </w:p>
    <w:p>
      <w:pPr>
        <w:spacing w:after="0"/>
        <w:ind w:left="0"/>
        <w:jc w:val="both"/>
      </w:pPr>
      <w:r>
        <w:rPr>
          <w:rFonts w:ascii="Times New Roman"/>
          <w:b w:val="false"/>
          <w:i w:val="false"/>
          <w:color w:val="000000"/>
          <w:sz w:val="28"/>
        </w:rPr>
        <w:t>
      бассейндік инспекциясының бастығы</w:t>
      </w:r>
    </w:p>
    <w:p>
      <w:pPr>
        <w:spacing w:after="0"/>
        <w:ind w:left="0"/>
        <w:jc w:val="both"/>
      </w:pPr>
      <w:r>
        <w:rPr>
          <w:rFonts w:ascii="Times New Roman"/>
          <w:b w:val="false"/>
          <w:i w:val="false"/>
          <w:color w:val="000000"/>
          <w:sz w:val="28"/>
        </w:rPr>
        <w:t>
      Б.З. Данбаев</w:t>
      </w:r>
    </w:p>
    <w:p>
      <w:pPr>
        <w:spacing w:after="0"/>
        <w:ind w:left="0"/>
        <w:jc w:val="both"/>
      </w:pPr>
      <w:r>
        <w:rPr>
          <w:rFonts w:ascii="Times New Roman"/>
          <w:b w:val="false"/>
          <w:i w:val="false"/>
          <w:color w:val="000000"/>
          <w:sz w:val="28"/>
        </w:rPr>
        <w:t>
      "__" _______ 2012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2012 жылғы 5 сәуірдегі</w:t>
            </w:r>
            <w:r>
              <w:br/>
            </w:r>
            <w:r>
              <w:rPr>
                <w:rFonts w:ascii="Times New Roman"/>
                <w:b w:val="false"/>
                <w:i w:val="false"/>
                <w:color w:val="000000"/>
                <w:sz w:val="20"/>
              </w:rPr>
              <w:t>N 11/06 қаулысымен бекітілген</w:t>
            </w:r>
          </w:p>
        </w:tc>
      </w:tr>
    </w:tbl>
    <w:bookmarkStart w:name="z38" w:id="36"/>
    <w:p>
      <w:pPr>
        <w:spacing w:after="0"/>
        <w:ind w:left="0"/>
        <w:jc w:val="left"/>
      </w:pPr>
      <w:r>
        <w:rPr>
          <w:rFonts w:ascii="Times New Roman"/>
          <w:b/>
          <w:i w:val="false"/>
          <w:color w:val="000000"/>
        </w:rPr>
        <w:t xml:space="preserve"> Су қорғау аймақтары мен белдеулерін шаруашылыққа</w:t>
      </w:r>
      <w:r>
        <w:br/>
      </w:r>
      <w:r>
        <w:rPr>
          <w:rFonts w:ascii="Times New Roman"/>
          <w:b/>
          <w:i w:val="false"/>
          <w:color w:val="000000"/>
        </w:rPr>
        <w:t>пайдалану тәртібі және ерекше жағдайлары</w:t>
      </w:r>
    </w:p>
    <w:bookmarkEnd w:id="36"/>
    <w:bookmarkStart w:name="z39" w:id="37"/>
    <w:p>
      <w:pPr>
        <w:spacing w:after="0"/>
        <w:ind w:left="0"/>
        <w:jc w:val="both"/>
      </w:pPr>
      <w:r>
        <w:rPr>
          <w:rFonts w:ascii="Times New Roman"/>
          <w:b w:val="false"/>
          <w:i w:val="false"/>
          <w:color w:val="000000"/>
          <w:sz w:val="28"/>
        </w:rPr>
        <w:t>
      1. Су қорғау аймақтарының шегінде жол берілмейді:</w:t>
      </w:r>
    </w:p>
    <w:bookmarkEnd w:id="37"/>
    <w:bookmarkStart w:name="z40" w:id="38"/>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38"/>
    <w:bookmarkStart w:name="z41" w:id="39"/>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39"/>
    <w:bookmarkStart w:name="z42" w:id="40"/>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40"/>
    <w:bookmarkStart w:name="z43" w:id="41"/>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41"/>
    <w:bookmarkStart w:name="z44" w:id="42"/>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42"/>
    <w:bookmarkStart w:name="z45" w:id="43"/>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43"/>
    <w:bookmarkStart w:name="z46" w:id="44"/>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44"/>
    <w:bookmarkStart w:name="z162" w:id="45"/>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2. Су қорғау белдеулерінің шегінде жол берілмейді:</w:t>
      </w:r>
    </w:p>
    <w:bookmarkEnd w:id="46"/>
    <w:bookmarkStart w:name="z48" w:id="47"/>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47"/>
    <w:bookmarkStart w:name="z49" w:id="48"/>
    <w:p>
      <w:pPr>
        <w:spacing w:after="0"/>
        <w:ind w:left="0"/>
        <w:jc w:val="both"/>
      </w:pPr>
      <w:r>
        <w:rPr>
          <w:rFonts w:ascii="Times New Roman"/>
          <w:b w:val="false"/>
          <w:i w:val="false"/>
          <w:color w:val="000000"/>
          <w:sz w:val="28"/>
        </w:rPr>
        <w:t xml:space="preserve">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xml:space="preserve"> 7-тармағымен және </w:t>
      </w:r>
      <w:r>
        <w:rPr>
          <w:rFonts w:ascii="Times New Roman"/>
          <w:b w:val="false"/>
          <w:i w:val="false"/>
          <w:color w:val="000000"/>
          <w:sz w:val="28"/>
        </w:rPr>
        <w:t>145-1 бабымен</w:t>
      </w:r>
      <w:r>
        <w:rPr>
          <w:rFonts w:ascii="Times New Roman"/>
          <w:b w:val="false"/>
          <w:i w:val="false"/>
          <w:color w:val="000000"/>
          <w:sz w:val="28"/>
        </w:rPr>
        <w:t xml:space="preserve"> белгіленген талаптарды ескере отырып қолданылады;</w:t>
      </w:r>
    </w:p>
    <w:bookmarkEnd w:id="48"/>
    <w:bookmarkStart w:name="z50" w:id="49"/>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49"/>
    <w:bookmarkStart w:name="z51" w:id="50"/>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50"/>
    <w:bookmarkStart w:name="z52" w:id="51"/>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51"/>
    <w:bookmarkStart w:name="z53" w:id="52"/>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52"/>
    <w:bookmarkStart w:name="z54" w:id="53"/>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