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ea2a" w14:textId="15fe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(қаланың, ауданның) құрметті азаматы" атағын беру ережесі туралы</w:t>
      </w:r>
    </w:p>
    <w:p>
      <w:pPr>
        <w:spacing w:after="0"/>
        <w:ind w:left="0"/>
        <w:jc w:val="both"/>
      </w:pPr>
      <w:r>
        <w:rPr>
          <w:rFonts w:ascii="Times New Roman"/>
          <w:b w:val="false"/>
          <w:i w:val="false"/>
          <w:color w:val="000000"/>
          <w:sz w:val="28"/>
        </w:rPr>
        <w:t>Қарағанды облыстық мәслихатының VI сессиясының 2012 жылғы 28 маусымдағы N 62 шешімі. Қарағанды облысының Әділет департаментінде 2012 жылғы 13 шілдеде N 1915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12-2) тармақшасына</w:t>
      </w:r>
      <w:r>
        <w:rPr>
          <w:rFonts w:ascii="Times New Roman"/>
          <w:b w:val="false"/>
          <w:i w:val="false"/>
          <w:color w:val="000000"/>
          <w:sz w:val="28"/>
        </w:rPr>
        <w:t xml:space="preserve">, "Облыстың (қаланың, ауданның) Құрметті азаматы" атағын беру ережесінің жобасы туралы" облыс әкімдігінің 13 маусым 2012 жылғы N 20/05 қаулысына сәйкес, Қарағанды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Қоса берілген "Облыстың (қаланың, ауданның) құрметті азаматы" атағын беру ережесі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әлеуметтік-мәдени даму және халықты әлеуметтік қорғау жөніндегі тұрақты комиссиясына жүктелсін (С.М. Әдекенов).</w:t>
      </w:r>
    </w:p>
    <w:bookmarkEnd w:id="2"/>
    <w:bookmarkStart w:name="z4" w:id="3"/>
    <w:p>
      <w:pPr>
        <w:spacing w:after="0"/>
        <w:ind w:left="0"/>
        <w:jc w:val="both"/>
      </w:pPr>
      <w:r>
        <w:rPr>
          <w:rFonts w:ascii="Times New Roman"/>
          <w:b w:val="false"/>
          <w:i w:val="false"/>
          <w:color w:val="000000"/>
          <w:sz w:val="28"/>
        </w:rPr>
        <w:t>
      3. Осы шешім бірінші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Таласпеков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Жұмабеков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2012 жылғы 28 маусымдағы</w:t>
            </w:r>
            <w:r>
              <w:br/>
            </w:r>
            <w:r>
              <w:rPr>
                <w:rFonts w:ascii="Times New Roman"/>
                <w:b w:val="false"/>
                <w:i w:val="false"/>
                <w:color w:val="000000"/>
                <w:sz w:val="20"/>
              </w:rPr>
              <w:t>VI сессиясының N 62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"Облыстың (қаланың, ауданның) құрметті азаматы"</w:t>
      </w:r>
      <w:r>
        <w:br/>
      </w:r>
      <w:r>
        <w:rPr>
          <w:rFonts w:ascii="Times New Roman"/>
          <w:b/>
          <w:i w:val="false"/>
          <w:color w:val="000000"/>
        </w:rPr>
        <w:t>атағын беру</w:t>
      </w:r>
      <w:r>
        <w:br/>
      </w:r>
      <w:r>
        <w:rPr>
          <w:rFonts w:ascii="Times New Roman"/>
          <w:b/>
          <w:i w:val="false"/>
          <w:color w:val="000000"/>
        </w:rPr>
        <w:t>ЕРЕЖЕСІ</w:t>
      </w:r>
    </w:p>
    <w:bookmarkEnd w:id="4"/>
    <w:bookmarkStart w:name="z7" w:id="5"/>
    <w:p>
      <w:pPr>
        <w:spacing w:after="0"/>
        <w:ind w:left="0"/>
        <w:jc w:val="both"/>
      </w:pPr>
      <w:r>
        <w:rPr>
          <w:rFonts w:ascii="Times New Roman"/>
          <w:b w:val="false"/>
          <w:i w:val="false"/>
          <w:color w:val="000000"/>
          <w:sz w:val="28"/>
        </w:rPr>
        <w:t>
      "Облыстың (қаланың, ауданның) құрметті азаматы" атағын беру азаматтардың көп жылғы қызметін, олардың қабылетін, дарынын, бастамашылығын және жауапкершілігін қоғамның тануының көрінісі болып табылады.</w:t>
      </w:r>
    </w:p>
    <w:bookmarkEnd w:id="5"/>
    <w:p>
      <w:pPr>
        <w:spacing w:after="0"/>
        <w:ind w:left="0"/>
        <w:jc w:val="both"/>
      </w:pPr>
      <w:r>
        <w:rPr>
          <w:rFonts w:ascii="Times New Roman"/>
          <w:b w:val="false"/>
          <w:i w:val="false"/>
          <w:color w:val="000000"/>
          <w:sz w:val="28"/>
        </w:rPr>
        <w:t>
      "Облыстың (қаланың, ауданның) құрметті азаматы" атағы:</w:t>
      </w:r>
    </w:p>
    <w:p>
      <w:pPr>
        <w:spacing w:after="0"/>
        <w:ind w:left="0"/>
        <w:jc w:val="both"/>
      </w:pPr>
      <w:r>
        <w:rPr>
          <w:rFonts w:ascii="Times New Roman"/>
          <w:b w:val="false"/>
          <w:i w:val="false"/>
          <w:color w:val="000000"/>
          <w:sz w:val="28"/>
        </w:rPr>
        <w:t>
      азаматтардың қоғамдық белсенділігін арттыруға;</w:t>
      </w:r>
    </w:p>
    <w:p>
      <w:pPr>
        <w:spacing w:after="0"/>
        <w:ind w:left="0"/>
        <w:jc w:val="both"/>
      </w:pPr>
      <w:r>
        <w:rPr>
          <w:rFonts w:ascii="Times New Roman"/>
          <w:b w:val="false"/>
          <w:i w:val="false"/>
          <w:color w:val="000000"/>
          <w:sz w:val="28"/>
        </w:rPr>
        <w:t>
      олардың облыстың экономикалық және әлеуметтік дамуы бойынша қызметіндегі күш-жігерін көтермелеуге;</w:t>
      </w:r>
    </w:p>
    <w:p>
      <w:pPr>
        <w:spacing w:after="0"/>
        <w:ind w:left="0"/>
        <w:jc w:val="both"/>
      </w:pPr>
      <w:r>
        <w:rPr>
          <w:rFonts w:ascii="Times New Roman"/>
          <w:b w:val="false"/>
          <w:i w:val="false"/>
          <w:color w:val="000000"/>
          <w:sz w:val="28"/>
        </w:rPr>
        <w:t>
      жас ұрпақты қазақстандық патриотизм, еңбекке жауапкершілікпен қарау және халықтар арасындағы достықты нығайту рухында тәрбиелеуге арналған.</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"Облыстың (қаланың, ауданның) құрметті азаматы" атағын беру ережесі (бұдан әрі -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"Облыстың (қаланың, ауданның) құрметті азаматы" атағын беру тәртібін реттейді.</w:t>
      </w:r>
    </w:p>
    <w:bookmarkEnd w:id="7"/>
    <w:bookmarkStart w:name="z10" w:id="8"/>
    <w:p>
      <w:pPr>
        <w:spacing w:after="0"/>
        <w:ind w:left="0"/>
        <w:jc w:val="both"/>
      </w:pPr>
      <w:r>
        <w:rPr>
          <w:rFonts w:ascii="Times New Roman"/>
          <w:b w:val="false"/>
          <w:i w:val="false"/>
          <w:color w:val="000000"/>
          <w:sz w:val="28"/>
        </w:rPr>
        <w:t>
      2. "Облыстың (қаланың, ауданның) құрметті азаматы" атағын (бұдан әрі – Атақ) беру еңбек сіңірген азаматтардың жемісті қызметін, олардың қабылетін, дарынын және бастамашылығын қоғамның тануының көрінісі, маңызды моральдық ынталандырудың бірі болып табылады.</w:t>
      </w:r>
    </w:p>
    <w:bookmarkEnd w:id="8"/>
    <w:bookmarkStart w:name="z11" w:id="9"/>
    <w:p>
      <w:pPr>
        <w:spacing w:after="0"/>
        <w:ind w:left="0"/>
        <w:jc w:val="left"/>
      </w:pPr>
      <w:r>
        <w:rPr>
          <w:rFonts w:ascii="Times New Roman"/>
          <w:b/>
          <w:i w:val="false"/>
          <w:color w:val="000000"/>
        </w:rPr>
        <w:t xml:space="preserve"> 2. Атақты беру бойынша талаптар</w:t>
      </w:r>
    </w:p>
    <w:bookmarkEnd w:id="9"/>
    <w:bookmarkStart w:name="z12" w:id="10"/>
    <w:p>
      <w:pPr>
        <w:spacing w:after="0"/>
        <w:ind w:left="0"/>
        <w:jc w:val="both"/>
      </w:pPr>
      <w:r>
        <w:rPr>
          <w:rFonts w:ascii="Times New Roman"/>
          <w:b w:val="false"/>
          <w:i w:val="false"/>
          <w:color w:val="000000"/>
          <w:sz w:val="28"/>
        </w:rPr>
        <w:t>
      3. "Облыстың (қаланың, ауданның) құрметті азаматы" атағы ерекше еңбегі үшін, өмірбаяны 10 жылдан кем емес Қарағанды облысымен (облыстың қаласымен, ауданымен) байланысты келесі талаптарға сәйкес келетін тұлғаларға беріледі:</w:t>
      </w:r>
    </w:p>
    <w:bookmarkEnd w:id="10"/>
    <w:bookmarkStart w:name="z13" w:id="11"/>
    <w:p>
      <w:pPr>
        <w:spacing w:after="0"/>
        <w:ind w:left="0"/>
        <w:jc w:val="both"/>
      </w:pPr>
      <w:r>
        <w:rPr>
          <w:rFonts w:ascii="Times New Roman"/>
          <w:b w:val="false"/>
          <w:i w:val="false"/>
          <w:color w:val="000000"/>
          <w:sz w:val="28"/>
        </w:rPr>
        <w:t>
      1) кәсіби міндеттерін немесе азаматтық міндетін орындау кезінде жеке ерлік көрсеткені, сонымен қатар, заңдылық және құқықтық тәртіпті нығайту жұмысына үлес қосқаны үшін;</w:t>
      </w:r>
    </w:p>
    <w:bookmarkEnd w:id="11"/>
    <w:bookmarkStart w:name="z14" w:id="12"/>
    <w:p>
      <w:pPr>
        <w:spacing w:after="0"/>
        <w:ind w:left="0"/>
        <w:jc w:val="both"/>
      </w:pPr>
      <w:r>
        <w:rPr>
          <w:rFonts w:ascii="Times New Roman"/>
          <w:b w:val="false"/>
          <w:i w:val="false"/>
          <w:color w:val="000000"/>
          <w:sz w:val="28"/>
        </w:rPr>
        <w:t>
      2) жергілікті мемлекеттік басқару және өзін-өзі басқару саласындағы мемлекет, саяси және қоғам қайраткерлеріне өздері қызмет атқарған кезде аймақтың әлеуметтік-экономикалық дамуына үлес қосқаны үшін;</w:t>
      </w:r>
    </w:p>
    <w:bookmarkEnd w:id="12"/>
    <w:bookmarkStart w:name="z15" w:id="13"/>
    <w:p>
      <w:pPr>
        <w:spacing w:after="0"/>
        <w:ind w:left="0"/>
        <w:jc w:val="both"/>
      </w:pPr>
      <w:r>
        <w:rPr>
          <w:rFonts w:ascii="Times New Roman"/>
          <w:b w:val="false"/>
          <w:i w:val="false"/>
          <w:color w:val="000000"/>
          <w:sz w:val="28"/>
        </w:rPr>
        <w:t>
      3) қоғамдық қызметтегі, аймақтың рухани және интеллектуалдық әлеуетін дамытудағы жетістіктері, азаматтардың құқықтары мен заңды мүдделерін қорғау бойынша белсенді қызметі, қайырымдылық қызметі мен мейірімділігі үшін;</w:t>
      </w:r>
    </w:p>
    <w:bookmarkEnd w:id="13"/>
    <w:bookmarkStart w:name="z16" w:id="14"/>
    <w:p>
      <w:pPr>
        <w:spacing w:after="0"/>
        <w:ind w:left="0"/>
        <w:jc w:val="both"/>
      </w:pPr>
      <w:r>
        <w:rPr>
          <w:rFonts w:ascii="Times New Roman"/>
          <w:b w:val="false"/>
          <w:i w:val="false"/>
          <w:color w:val="000000"/>
          <w:sz w:val="28"/>
        </w:rPr>
        <w:t>
      4) облыстың (қаланың, ауданның) тұрғындарын сауықтыруға үлес қосқаны үшін;</w:t>
      </w:r>
    </w:p>
    <w:bookmarkEnd w:id="14"/>
    <w:bookmarkStart w:name="z17" w:id="15"/>
    <w:p>
      <w:pPr>
        <w:spacing w:after="0"/>
        <w:ind w:left="0"/>
        <w:jc w:val="both"/>
      </w:pPr>
      <w:r>
        <w:rPr>
          <w:rFonts w:ascii="Times New Roman"/>
          <w:b w:val="false"/>
          <w:i w:val="false"/>
          <w:color w:val="000000"/>
          <w:sz w:val="28"/>
        </w:rPr>
        <w:t>
      5) спортты, ғылымды, техниканы, әдебиетті, өнерді және қызметтің басқа да түрлерін дамытуға үлес қосқаны үшін;</w:t>
      </w:r>
    </w:p>
    <w:bookmarkEnd w:id="15"/>
    <w:bookmarkStart w:name="z18" w:id="16"/>
    <w:p>
      <w:pPr>
        <w:spacing w:after="0"/>
        <w:ind w:left="0"/>
        <w:jc w:val="both"/>
      </w:pPr>
      <w:r>
        <w:rPr>
          <w:rFonts w:ascii="Times New Roman"/>
          <w:b w:val="false"/>
          <w:i w:val="false"/>
          <w:color w:val="000000"/>
          <w:sz w:val="28"/>
        </w:rPr>
        <w:t>
      6) өскелең ұрпақтың бойында патриотизм мен азаматтық сезімін қалыптастыруға, сонымен қатар білім беру сапасын жетілдіруге және арттыруға үлес қосқаны үшін;</w:t>
      </w:r>
    </w:p>
    <w:bookmarkEnd w:id="16"/>
    <w:bookmarkStart w:name="z19" w:id="17"/>
    <w:p>
      <w:pPr>
        <w:spacing w:after="0"/>
        <w:ind w:left="0"/>
        <w:jc w:val="both"/>
      </w:pPr>
      <w:r>
        <w:rPr>
          <w:rFonts w:ascii="Times New Roman"/>
          <w:b w:val="false"/>
          <w:i w:val="false"/>
          <w:color w:val="000000"/>
          <w:sz w:val="28"/>
        </w:rPr>
        <w:t>
      7) тәуелсіз егемен Қазақстанның тұтастығын сақтаудағы, ұлтаралық келісім мен тұрақтылықты нығайтудағы жемісті еңбегі үшін.</w:t>
      </w:r>
    </w:p>
    <w:bookmarkEnd w:id="17"/>
    <w:bookmarkStart w:name="z20" w:id="18"/>
    <w:p>
      <w:pPr>
        <w:spacing w:after="0"/>
        <w:ind w:left="0"/>
        <w:jc w:val="both"/>
      </w:pPr>
      <w:r>
        <w:rPr>
          <w:rFonts w:ascii="Times New Roman"/>
          <w:b w:val="false"/>
          <w:i w:val="false"/>
          <w:color w:val="000000"/>
          <w:sz w:val="28"/>
        </w:rPr>
        <w:t>
      4. "Облыстың (қаланың, ауданның) құрметті азаматы" атағы өмір бойғы болып табылады және иесі қайтыс болғаннан кейін тоқтатылады. Оның берілуі туралы құжаттар отбасына естелік ретінде сақтауға қалдырылады.</w:t>
      </w:r>
    </w:p>
    <w:bookmarkEnd w:id="18"/>
    <w:bookmarkStart w:name="z21" w:id="19"/>
    <w:p>
      <w:pPr>
        <w:spacing w:after="0"/>
        <w:ind w:left="0"/>
        <w:jc w:val="left"/>
      </w:pPr>
      <w:r>
        <w:rPr>
          <w:rFonts w:ascii="Times New Roman"/>
          <w:b/>
          <w:i w:val="false"/>
          <w:color w:val="000000"/>
        </w:rPr>
        <w:t xml:space="preserve"> 3. Атақты беру тәртібі</w:t>
      </w:r>
    </w:p>
    <w:bookmarkEnd w:id="19"/>
    <w:bookmarkStart w:name="z22" w:id="20"/>
    <w:p>
      <w:pPr>
        <w:spacing w:after="0"/>
        <w:ind w:left="0"/>
        <w:jc w:val="both"/>
      </w:pPr>
      <w:r>
        <w:rPr>
          <w:rFonts w:ascii="Times New Roman"/>
          <w:b w:val="false"/>
          <w:i w:val="false"/>
          <w:color w:val="000000"/>
          <w:sz w:val="28"/>
        </w:rPr>
        <w:t>
      5. Атақ беру туралы қолдаухатын кәсіпорындар, мекемелер, ұйымдар мен қоғамдық бірлестіктердің еңбек ұжымдары ұсына алады. Қолдаухатқа тиісті тұлға қолы қойылып, облыс (қала, аудан) әкіміне жолданады.</w:t>
      </w:r>
    </w:p>
    <w:bookmarkEnd w:id="20"/>
    <w:p>
      <w:pPr>
        <w:spacing w:after="0"/>
        <w:ind w:left="0"/>
        <w:jc w:val="both"/>
      </w:pPr>
      <w:r>
        <w:rPr>
          <w:rFonts w:ascii="Times New Roman"/>
          <w:b w:val="false"/>
          <w:i w:val="false"/>
          <w:color w:val="000000"/>
          <w:sz w:val="28"/>
        </w:rPr>
        <w:t>
      Қолдаухатта кандидаттың өмірбаяндық негізгі мәліметтері, оның облыс (қала, аудан) алдындағы жетістіктері мен сіңірген еңбегін сипаттайтын дәлелді құжаттары қоса тіркеліп, сонымен қоса:</w:t>
      </w:r>
    </w:p>
    <w:bookmarkStart w:name="z23" w:id="21"/>
    <w:p>
      <w:pPr>
        <w:spacing w:after="0"/>
        <w:ind w:left="0"/>
        <w:jc w:val="both"/>
      </w:pPr>
      <w:r>
        <w:rPr>
          <w:rFonts w:ascii="Times New Roman"/>
          <w:b w:val="false"/>
          <w:i w:val="false"/>
          <w:color w:val="000000"/>
          <w:sz w:val="28"/>
        </w:rPr>
        <w:t>
      1) мінездеме, дәлелді құжаттарының көшірмелерімен қоса, мемлекеттік және басқа да наградаларының тізбесі;</w:t>
      </w:r>
    </w:p>
    <w:bookmarkEnd w:id="21"/>
    <w:bookmarkStart w:name="z24" w:id="22"/>
    <w:p>
      <w:pPr>
        <w:spacing w:after="0"/>
        <w:ind w:left="0"/>
        <w:jc w:val="both"/>
      </w:pPr>
      <w:r>
        <w:rPr>
          <w:rFonts w:ascii="Times New Roman"/>
          <w:b w:val="false"/>
          <w:i w:val="false"/>
          <w:color w:val="000000"/>
          <w:sz w:val="28"/>
        </w:rPr>
        <w:t>
      2) жиналыс шешімінің хаттамасы, кандидаттың өмірбаяны;</w:t>
      </w:r>
    </w:p>
    <w:bookmarkEnd w:id="22"/>
    <w:bookmarkStart w:name="z25" w:id="23"/>
    <w:p>
      <w:pPr>
        <w:spacing w:after="0"/>
        <w:ind w:left="0"/>
        <w:jc w:val="both"/>
      </w:pPr>
      <w:r>
        <w:rPr>
          <w:rFonts w:ascii="Times New Roman"/>
          <w:b w:val="false"/>
          <w:i w:val="false"/>
          <w:color w:val="000000"/>
          <w:sz w:val="28"/>
        </w:rPr>
        <w:t>
      3) соттылық және әкімшілік жаза белгілеу жөніндегі мәліметтері, кандидаттың 3 х 4 сантиметр (2 дана) және 6 х 9 сантиметр (1 дана кітап үшін) мөлшеріндегі фотосуреттері тіркеледі.</w:t>
      </w:r>
    </w:p>
    <w:bookmarkEnd w:id="23"/>
    <w:bookmarkStart w:name="z26" w:id="24"/>
    <w:p>
      <w:pPr>
        <w:spacing w:after="0"/>
        <w:ind w:left="0"/>
        <w:jc w:val="both"/>
      </w:pPr>
      <w:r>
        <w:rPr>
          <w:rFonts w:ascii="Times New Roman"/>
          <w:b w:val="false"/>
          <w:i w:val="false"/>
          <w:color w:val="000000"/>
          <w:sz w:val="28"/>
        </w:rPr>
        <w:t>
      6. Атақ беру туралы өз кандидатураларын ұсынған тұлғалардан келіп түскен қолдаухаттары қаралмайды.</w:t>
      </w:r>
    </w:p>
    <w:bookmarkEnd w:id="24"/>
    <w:p>
      <w:pPr>
        <w:spacing w:after="0"/>
        <w:ind w:left="0"/>
        <w:jc w:val="both"/>
      </w:pPr>
      <w:r>
        <w:rPr>
          <w:rFonts w:ascii="Times New Roman"/>
          <w:b w:val="false"/>
          <w:i w:val="false"/>
          <w:color w:val="000000"/>
          <w:sz w:val="28"/>
        </w:rPr>
        <w:t>
      Үміткерлерге бұрын берілген ұқсас атақтың болмауы – Атақ берудің шарты болып табылады.</w:t>
      </w:r>
    </w:p>
    <w:bookmarkStart w:name="z27" w:id="25"/>
    <w:p>
      <w:pPr>
        <w:spacing w:after="0"/>
        <w:ind w:left="0"/>
        <w:jc w:val="both"/>
      </w:pPr>
      <w:r>
        <w:rPr>
          <w:rFonts w:ascii="Times New Roman"/>
          <w:b w:val="false"/>
          <w:i w:val="false"/>
          <w:color w:val="000000"/>
          <w:sz w:val="28"/>
        </w:rPr>
        <w:t>
      7. Облыс (қала, аудан) әкімі тарапынан құрылған тиісті комиссия қолдаухатты қарастырады. Облыс (қала, аудан) әкімінің орынбасарынан төмен емес тұлға комиссия төрағасы болуға тиіс. Комиссия мүшелерінің саны 5 (бестен) кем емес және тақ сан болуы тиіс.</w:t>
      </w:r>
    </w:p>
    <w:bookmarkEnd w:id="25"/>
    <w:bookmarkStart w:name="z28" w:id="26"/>
    <w:p>
      <w:pPr>
        <w:spacing w:after="0"/>
        <w:ind w:left="0"/>
        <w:jc w:val="both"/>
      </w:pPr>
      <w:r>
        <w:rPr>
          <w:rFonts w:ascii="Times New Roman"/>
          <w:b w:val="false"/>
          <w:i w:val="false"/>
          <w:color w:val="000000"/>
          <w:sz w:val="28"/>
        </w:rPr>
        <w:t>
      8. Комиссия шешімі көпшілік дауыспен қабылданады. Дауыстар тең болған жағдайда, комиссия төрағасының дауысы шешуші болып табылады.</w:t>
      </w:r>
    </w:p>
    <w:bookmarkEnd w:id="26"/>
    <w:bookmarkStart w:name="z29" w:id="27"/>
    <w:p>
      <w:pPr>
        <w:spacing w:after="0"/>
        <w:ind w:left="0"/>
        <w:jc w:val="both"/>
      </w:pPr>
      <w:r>
        <w:rPr>
          <w:rFonts w:ascii="Times New Roman"/>
          <w:b w:val="false"/>
          <w:i w:val="false"/>
          <w:color w:val="000000"/>
          <w:sz w:val="28"/>
        </w:rPr>
        <w:t>
      9. Комиссия шешімі ұсыныс сипатында болады және барлық комиссия мүшелерінің қолы қойылған хаттамамен ресімделеді.</w:t>
      </w:r>
    </w:p>
    <w:bookmarkEnd w:id="27"/>
    <w:bookmarkStart w:name="z30" w:id="28"/>
    <w:p>
      <w:pPr>
        <w:spacing w:after="0"/>
        <w:ind w:left="0"/>
        <w:jc w:val="both"/>
      </w:pPr>
      <w:r>
        <w:rPr>
          <w:rFonts w:ascii="Times New Roman"/>
          <w:b w:val="false"/>
          <w:i w:val="false"/>
          <w:color w:val="000000"/>
          <w:sz w:val="28"/>
        </w:rPr>
        <w:t>
      10. Комиссия облыс (қала, аудан) әкіміне Атақ беру туралы ұсынымды тиісті мәслихаттың қарауына енгізуді немесе тиісті себептерін көрсете отырып, одан бас тартуды ұсынады.</w:t>
      </w:r>
    </w:p>
    <w:bookmarkEnd w:id="28"/>
    <w:bookmarkStart w:name="z31" w:id="29"/>
    <w:p>
      <w:pPr>
        <w:spacing w:after="0"/>
        <w:ind w:left="0"/>
        <w:jc w:val="both"/>
      </w:pPr>
      <w:r>
        <w:rPr>
          <w:rFonts w:ascii="Times New Roman"/>
          <w:b w:val="false"/>
          <w:i w:val="false"/>
          <w:color w:val="000000"/>
          <w:sz w:val="28"/>
        </w:rPr>
        <w:t>
      11. Атақты облыс (қала, аудан) әкімінің ұсынысы бойынша жыл сайын тиісті мәслихат береді, бірақ облыс бойынша, облыс қалалары бойынша, облыс аудандары бойынша сәйкесінше үш азаматтан артық емес болуы керек. Атақты беру туралы мәселені қарау және шешім қабылдау Атаққа ұсынылған тұлғаның қатысуынсыз жүзеге асырыла алады.</w:t>
      </w:r>
    </w:p>
    <w:bookmarkEnd w:id="29"/>
    <w:p>
      <w:pPr>
        <w:spacing w:after="0"/>
        <w:ind w:left="0"/>
        <w:jc w:val="both"/>
      </w:pPr>
      <w:r>
        <w:rPr>
          <w:rFonts w:ascii="Times New Roman"/>
          <w:b w:val="false"/>
          <w:i w:val="false"/>
          <w:color w:val="000000"/>
          <w:sz w:val="28"/>
        </w:rPr>
        <w:t>
      Атақ беру Қазақстан Республикасының мемлекеттік және ұлттық мерекелеріне орайластырылады.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облыстық мәслихатының 25.11.2016 N 116 (бірінші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12. Атақ беру туралы тиісті мәслихаттың шешімі жергілікті бұқаралық ақпарат құралдарында жарияланады.</w:t>
      </w:r>
    </w:p>
    <w:bookmarkEnd w:id="30"/>
    <w:bookmarkStart w:name="z33" w:id="31"/>
    <w:p>
      <w:pPr>
        <w:spacing w:after="0"/>
        <w:ind w:left="0"/>
        <w:jc w:val="both"/>
      </w:pPr>
      <w:r>
        <w:rPr>
          <w:rFonts w:ascii="Times New Roman"/>
          <w:b w:val="false"/>
          <w:i w:val="false"/>
          <w:color w:val="000000"/>
          <w:sz w:val="28"/>
        </w:rPr>
        <w:t>
      13. Атақ берілуі мүмкін емес:</w:t>
      </w:r>
    </w:p>
    <w:bookmarkEnd w:id="31"/>
    <w:bookmarkStart w:name="z34" w:id="32"/>
    <w:p>
      <w:pPr>
        <w:spacing w:after="0"/>
        <w:ind w:left="0"/>
        <w:jc w:val="both"/>
      </w:pPr>
      <w:r>
        <w:rPr>
          <w:rFonts w:ascii="Times New Roman"/>
          <w:b w:val="false"/>
          <w:i w:val="false"/>
          <w:color w:val="000000"/>
          <w:sz w:val="28"/>
        </w:rPr>
        <w:t>
      1) Атаққа ұсыну сәтінде заңнамамен белгіленген тәртіпте соттылық мерзімі өтелмеген немесе алынбаған тұлғаларға;</w:t>
      </w:r>
    </w:p>
    <w:bookmarkEnd w:id="32"/>
    <w:bookmarkStart w:name="z35" w:id="33"/>
    <w:p>
      <w:pPr>
        <w:spacing w:after="0"/>
        <w:ind w:left="0"/>
        <w:jc w:val="both"/>
      </w:pPr>
      <w:r>
        <w:rPr>
          <w:rFonts w:ascii="Times New Roman"/>
          <w:b w:val="false"/>
          <w:i w:val="false"/>
          <w:color w:val="000000"/>
          <w:sz w:val="28"/>
        </w:rPr>
        <w:t>
      2) сот арқылы іс-әрекетке қабылетсіз немесе іс-әрекетке қабылеті шектеулі деп танылған тұлғаларға;</w:t>
      </w:r>
    </w:p>
    <w:bookmarkEnd w:id="33"/>
    <w:bookmarkStart w:name="z36" w:id="34"/>
    <w:p>
      <w:pPr>
        <w:spacing w:after="0"/>
        <w:ind w:left="0"/>
        <w:jc w:val="both"/>
      </w:pPr>
      <w:r>
        <w:rPr>
          <w:rFonts w:ascii="Times New Roman"/>
          <w:b w:val="false"/>
          <w:i w:val="false"/>
          <w:color w:val="000000"/>
          <w:sz w:val="28"/>
        </w:rPr>
        <w:t>
      3) Атаққа ұсыну сәтінде заңнамамен белгіленген тәртіпте әкімшілік жазасы өтелмеген немесе алынбаған тұлғаларға.</w:t>
      </w:r>
    </w:p>
    <w:bookmarkEnd w:id="34"/>
    <w:bookmarkStart w:name="z37" w:id="35"/>
    <w:p>
      <w:pPr>
        <w:spacing w:after="0"/>
        <w:ind w:left="0"/>
        <w:jc w:val="left"/>
      </w:pPr>
      <w:r>
        <w:rPr>
          <w:rFonts w:ascii="Times New Roman"/>
          <w:b/>
          <w:i w:val="false"/>
          <w:color w:val="000000"/>
        </w:rPr>
        <w:t xml:space="preserve"> 4. Төсбелгі мен куәлікті тапсыру тәртібі</w:t>
      </w:r>
    </w:p>
    <w:bookmarkEnd w:id="35"/>
    <w:bookmarkStart w:name="z38" w:id="36"/>
    <w:p>
      <w:pPr>
        <w:spacing w:after="0"/>
        <w:ind w:left="0"/>
        <w:jc w:val="both"/>
      </w:pPr>
      <w:r>
        <w:rPr>
          <w:rFonts w:ascii="Times New Roman"/>
          <w:b w:val="false"/>
          <w:i w:val="false"/>
          <w:color w:val="000000"/>
          <w:sz w:val="28"/>
        </w:rPr>
        <w:t>
      14. Атаққа ие болған тұлғаға облыстың (қаланың, ауданның) Құрметті азаматы төсбелгісі мен куәлігін облыс (қала, аудан) әкімі және тиісті мәслихаттың хатшысы салтанатты түрде тапсырады.</w:t>
      </w:r>
    </w:p>
    <w:bookmarkEnd w:id="36"/>
    <w:p>
      <w:pPr>
        <w:spacing w:after="0"/>
        <w:ind w:left="0"/>
        <w:jc w:val="both"/>
      </w:pPr>
      <w:r>
        <w:rPr>
          <w:rFonts w:ascii="Times New Roman"/>
          <w:b w:val="false"/>
          <w:i w:val="false"/>
          <w:color w:val="000000"/>
          <w:sz w:val="28"/>
        </w:rPr>
        <w:t>
      Облыстың (қаланың, ауданның) Құрметті азаматы куәлігіне облыс (қала, аудан) әкімі мен тиісті мәслихат хатшысы қол қояды.</w:t>
      </w:r>
    </w:p>
    <w:bookmarkStart w:name="z39" w:id="37"/>
    <w:p>
      <w:pPr>
        <w:spacing w:after="0"/>
        <w:ind w:left="0"/>
        <w:jc w:val="both"/>
      </w:pPr>
      <w:r>
        <w:rPr>
          <w:rFonts w:ascii="Times New Roman"/>
          <w:b w:val="false"/>
          <w:i w:val="false"/>
          <w:color w:val="000000"/>
          <w:sz w:val="28"/>
        </w:rPr>
        <w:t>
      15. Атаққа ие болғандардың есімдері хронологиялық тәртіппен облыстың (қаланың, ауданның) Құрмет Кітабына енгізіледі.</w:t>
      </w:r>
    </w:p>
    <w:bookmarkEnd w:id="37"/>
    <w:bookmarkStart w:name="z40" w:id="38"/>
    <w:p>
      <w:pPr>
        <w:spacing w:after="0"/>
        <w:ind w:left="0"/>
        <w:jc w:val="both"/>
      </w:pPr>
      <w:r>
        <w:rPr>
          <w:rFonts w:ascii="Times New Roman"/>
          <w:b w:val="false"/>
          <w:i w:val="false"/>
          <w:color w:val="000000"/>
          <w:sz w:val="28"/>
        </w:rPr>
        <w:t>
      16. Төсбелгілер мен оларға куәліктерді дайындау, облыстың (қаланың, ауданның) Құрмет Кітабын ресімдеу және оны лайықты түрде ұстау облыс (қала, аудан) әкімі аппаратына жүктеледі.</w:t>
      </w:r>
    </w:p>
    <w:bookmarkEnd w:id="38"/>
    <w:bookmarkStart w:name="z41" w:id="39"/>
    <w:p>
      <w:pPr>
        <w:spacing w:after="0"/>
        <w:ind w:left="0"/>
        <w:jc w:val="both"/>
      </w:pPr>
      <w:r>
        <w:rPr>
          <w:rFonts w:ascii="Times New Roman"/>
          <w:b w:val="false"/>
          <w:i w:val="false"/>
          <w:color w:val="000000"/>
          <w:sz w:val="28"/>
        </w:rPr>
        <w:t>
      17. Төсбелгілер мен оларға куәліктерді дайындау, Құрмет Кітабын ұстау шығындарын қаржыландыру тиісті жергілікті бюджеттің есебінен жүзеге асырылады.</w:t>
      </w:r>
    </w:p>
    <w:bookmarkEnd w:id="39"/>
    <w:bookmarkStart w:name="z42" w:id="40"/>
    <w:p>
      <w:pPr>
        <w:spacing w:after="0"/>
        <w:ind w:left="0"/>
        <w:jc w:val="left"/>
      </w:pPr>
      <w:r>
        <w:rPr>
          <w:rFonts w:ascii="Times New Roman"/>
          <w:b/>
          <w:i w:val="false"/>
          <w:color w:val="000000"/>
        </w:rPr>
        <w:t xml:space="preserve"> 5. Төсбелгінің сипаттамасы</w:t>
      </w:r>
    </w:p>
    <w:bookmarkEnd w:id="40"/>
    <w:bookmarkStart w:name="z43" w:id="41"/>
    <w:p>
      <w:pPr>
        <w:spacing w:after="0"/>
        <w:ind w:left="0"/>
        <w:jc w:val="both"/>
      </w:pPr>
      <w:r>
        <w:rPr>
          <w:rFonts w:ascii="Times New Roman"/>
          <w:b w:val="false"/>
          <w:i w:val="false"/>
          <w:color w:val="ff0000"/>
          <w:sz w:val="28"/>
        </w:rPr>
        <w:t xml:space="preserve">
      18. Алынып тасталды - Қарағанды облыстық мәслихатының 17.03.2022 </w:t>
      </w:r>
      <w:r>
        <w:rPr>
          <w:rFonts w:ascii="Times New Roman"/>
          <w:b w:val="false"/>
          <w:i w:val="false"/>
          <w:color w:val="ff0000"/>
          <w:sz w:val="28"/>
        </w:rPr>
        <w:t>№ 150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1"/>
    <w:bookmarkStart w:name="z44" w:id="42"/>
    <w:p>
      <w:pPr>
        <w:spacing w:after="0"/>
        <w:ind w:left="0"/>
        <w:jc w:val="left"/>
      </w:pPr>
      <w:r>
        <w:rPr>
          <w:rFonts w:ascii="Times New Roman"/>
          <w:b/>
          <w:i w:val="false"/>
          <w:color w:val="000000"/>
        </w:rPr>
        <w:t xml:space="preserve"> 6. Материалдар мен құжаттарды сақтау</w:t>
      </w:r>
    </w:p>
    <w:bookmarkEnd w:id="42"/>
    <w:bookmarkStart w:name="z45" w:id="43"/>
    <w:p>
      <w:pPr>
        <w:spacing w:after="0"/>
        <w:ind w:left="0"/>
        <w:jc w:val="both"/>
      </w:pPr>
      <w:r>
        <w:rPr>
          <w:rFonts w:ascii="Times New Roman"/>
          <w:b w:val="false"/>
          <w:i w:val="false"/>
          <w:color w:val="000000"/>
          <w:sz w:val="28"/>
        </w:rPr>
        <w:t>
      19. Барлық Атақ иегерлері туралы мәліметтер Атақ беруге негіз болған сіңірген еңбектері көрсетіле отырып, "Облыстың (қаланың, ауданның) құрметті азаматтары" кітабына орналастырылады.</w:t>
      </w:r>
    </w:p>
    <w:bookmarkEnd w:id="43"/>
    <w:bookmarkStart w:name="z46" w:id="44"/>
    <w:p>
      <w:pPr>
        <w:spacing w:after="0"/>
        <w:ind w:left="0"/>
        <w:jc w:val="left"/>
      </w:pPr>
      <w:r>
        <w:rPr>
          <w:rFonts w:ascii="Times New Roman"/>
          <w:b/>
          <w:i w:val="false"/>
          <w:color w:val="000000"/>
        </w:rPr>
        <w:t xml:space="preserve"> 7. Қорытынды ережелер</w:t>
      </w:r>
    </w:p>
    <w:bookmarkEnd w:id="44"/>
    <w:bookmarkStart w:name="z47" w:id="45"/>
    <w:p>
      <w:pPr>
        <w:spacing w:after="0"/>
        <w:ind w:left="0"/>
        <w:jc w:val="both"/>
      </w:pPr>
      <w:r>
        <w:rPr>
          <w:rFonts w:ascii="Times New Roman"/>
          <w:b w:val="false"/>
          <w:i w:val="false"/>
          <w:color w:val="000000"/>
          <w:sz w:val="28"/>
        </w:rPr>
        <w:t>
      20. Атаққа ие болған тұлға тиісті мәслихаттың шешімі бойынша мына жағдайларда одан айырылады:</w:t>
      </w:r>
    </w:p>
    <w:bookmarkEnd w:id="45"/>
    <w:bookmarkStart w:name="z48" w:id="46"/>
    <w:p>
      <w:pPr>
        <w:spacing w:after="0"/>
        <w:ind w:left="0"/>
        <w:jc w:val="both"/>
      </w:pPr>
      <w:r>
        <w:rPr>
          <w:rFonts w:ascii="Times New Roman"/>
          <w:b w:val="false"/>
          <w:i w:val="false"/>
          <w:color w:val="000000"/>
          <w:sz w:val="28"/>
        </w:rPr>
        <w:t>
      1) соттың айыптау үкімі заңды күшіне енген жағдайда;</w:t>
      </w:r>
    </w:p>
    <w:bookmarkEnd w:id="46"/>
    <w:bookmarkStart w:name="z49" w:id="47"/>
    <w:p>
      <w:pPr>
        <w:spacing w:after="0"/>
        <w:ind w:left="0"/>
        <w:jc w:val="both"/>
      </w:pPr>
      <w:r>
        <w:rPr>
          <w:rFonts w:ascii="Times New Roman"/>
          <w:b w:val="false"/>
          <w:i w:val="false"/>
          <w:color w:val="000000"/>
          <w:sz w:val="28"/>
        </w:rPr>
        <w:t>
      2) Атақ беру туралы қолдаухат енгізген органның ұсынысы бойынша үлкен қоғамдық көзқарас туғызатын теріс әрекеттер жасаған жағдайда.</w:t>
      </w:r>
    </w:p>
    <w:bookmarkEnd w:id="47"/>
    <w:bookmarkStart w:name="z50" w:id="48"/>
    <w:p>
      <w:pPr>
        <w:spacing w:after="0"/>
        <w:ind w:left="0"/>
        <w:jc w:val="both"/>
      </w:pPr>
      <w:r>
        <w:rPr>
          <w:rFonts w:ascii="Times New Roman"/>
          <w:b w:val="false"/>
          <w:i w:val="false"/>
          <w:color w:val="000000"/>
          <w:sz w:val="28"/>
        </w:rPr>
        <w:t>
      21. Осы Ереженің 20 тармағында көзделген негіздер бойынша Атақтан айрылған тұлға Атаққа беруге қайта ұсынылмайды.</w:t>
      </w:r>
    </w:p>
    <w:bookmarkEnd w:id="48"/>
    <w:bookmarkStart w:name="z51" w:id="49"/>
    <w:p>
      <w:pPr>
        <w:spacing w:after="0"/>
        <w:ind w:left="0"/>
        <w:jc w:val="both"/>
      </w:pPr>
      <w:r>
        <w:rPr>
          <w:rFonts w:ascii="Times New Roman"/>
          <w:b w:val="false"/>
          <w:i w:val="false"/>
          <w:color w:val="000000"/>
          <w:sz w:val="28"/>
        </w:rPr>
        <w:t>
      22. Заңсыз сотталғандарға және сот шешімімен толық ақталғандарға тиісті мәслихаттың шешімімен Атаққа құқығы қалпына келтіріледі.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