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287f7" w14:textId="48287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Басым дақылдардың тізбесін, субсидиялар нормаларын, субсидияланатын тыңайтқыштар мен гербицидтердің түрлерін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әкімдігінің 2012 жылғы 18 шілдедегі N 33/05 қаулысы. Қарағанды облысының Әділет департаментінде 2012 жылғы 31 тамызда N 1918 тіркелді. Күші жойылды - Қарағанды облысы әкімдігінің 2013 жылғы 24 маусымдағы N 40/07 қаулысымен</w:t>
      </w:r>
    </w:p>
    <w:p>
      <w:pPr>
        <w:spacing w:after="0"/>
        <w:ind w:left="0"/>
        <w:jc w:val="both"/>
      </w:pPr>
      <w:r>
        <w:rPr>
          <w:rFonts w:ascii="Times New Roman"/>
          <w:b w:val="false"/>
          <w:i w:val="false"/>
          <w:color w:val="ff0000"/>
          <w:sz w:val="28"/>
        </w:rPr>
        <w:t xml:space="preserve">      Ескерту. Күші жойылды - Қарағанды облысы әкімдігінің 24.06.2013 </w:t>
      </w:r>
      <w:r>
        <w:rPr>
          <w:rFonts w:ascii="Times New Roman"/>
          <w:b w:val="false"/>
          <w:i w:val="false"/>
          <w:color w:val="ff0000"/>
          <w:sz w:val="28"/>
        </w:rPr>
        <w:t xml:space="preserve">N 40/07 </w:t>
      </w:r>
      <w:r>
        <w:rPr>
          <w:rFonts w:ascii="Times New Roman"/>
          <w:b w:val="false"/>
          <w:i w:val="false"/>
          <w:color w:val="ff0000"/>
          <w:sz w:val="28"/>
        </w:rPr>
        <w:t>(алғаш ресми жарияланғаннан кейін күнтізбелік он күн өткен соң қолданысқа енгізілді) қаулысымен.</w:t>
      </w:r>
    </w:p>
    <w:bookmarkStart w:name="z1" w:id="0"/>
    <w:p>
      <w:pPr>
        <w:spacing w:after="0"/>
        <w:ind w:left="0"/>
        <w:jc w:val="both"/>
      </w:pPr>
      <w:r>
        <w:rPr>
          <w:rFonts w:ascii="Times New Roman"/>
          <w:b w:val="false"/>
          <w:i w:val="false"/>
          <w:color w:val="000000"/>
          <w:sz w:val="28"/>
        </w:rPr>
        <w:t>
      Қазақстан Республикасы Үкіметінің 2011 жылғы 4 наурыздағы "Өсімдік шаруашылығы өнімінің шығымдылығы мен сапасын арттыруға жергілікті бюджеттерден субсидиялау қағидасын бекіту туралы" N 221 қаулысымен бекітілген Өсімдік шаруашылығы өнімінің шығымдылығы мен сапасын арттыруға жергілікті бюджеттерден субсидиялау қағидасының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66 тармақтарына</w:t>
      </w:r>
      <w:r>
        <w:rPr>
          <w:rFonts w:ascii="Times New Roman"/>
          <w:b w:val="false"/>
          <w:i w:val="false"/>
          <w:color w:val="000000"/>
          <w:sz w:val="28"/>
        </w:rPr>
        <w:t xml:space="preserve"> сәйкес, Қарағанды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1.Төмендегі:</w:t>
      </w:r>
      <w:r>
        <w:br/>
      </w:r>
      <w:r>
        <w:rPr>
          <w:rFonts w:ascii="Times New Roman"/>
          <w:b w:val="false"/>
          <w:i w:val="false"/>
          <w:color w:val="000000"/>
          <w:sz w:val="28"/>
        </w:rPr>
        <w:t>
</w:t>
      </w:r>
      <w:r>
        <w:rPr>
          <w:rFonts w:ascii="Times New Roman"/>
          <w:b w:val="false"/>
          <w:i w:val="false"/>
          <w:color w:val="000000"/>
          <w:sz w:val="28"/>
        </w:rPr>
        <w:t>
      1) басым дақылдардың тізбесі (</w:t>
      </w:r>
      <w:r>
        <w:rPr>
          <w:rFonts w:ascii="Times New Roman"/>
          <w:b w:val="false"/>
          <w:i w:val="false"/>
          <w:color w:val="000000"/>
          <w:sz w:val="28"/>
        </w:rPr>
        <w:t>1-қосымша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көктемгі егіс және егін жинау жұмыстарын жүргізуге қажетті жанар-жағар май материалдары мен басқа де тауарлық-материалдық құндылықтардың құнын арзандатуға арналған субсидиялар нормалары (</w:t>
      </w:r>
      <w:r>
        <w:rPr>
          <w:rFonts w:ascii="Times New Roman"/>
          <w:b w:val="false"/>
          <w:i w:val="false"/>
          <w:color w:val="000000"/>
          <w:sz w:val="28"/>
        </w:rPr>
        <w:t>2-қосымша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субсидияланатын тыңайтқыштар түрлері (</w:t>
      </w:r>
      <w:r>
        <w:rPr>
          <w:rFonts w:ascii="Times New Roman"/>
          <w:b w:val="false"/>
          <w:i w:val="false"/>
          <w:color w:val="000000"/>
          <w:sz w:val="28"/>
        </w:rPr>
        <w:t>3-қосымша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субсидияланатын гербицидтер түрлері (</w:t>
      </w:r>
      <w:r>
        <w:rPr>
          <w:rFonts w:ascii="Times New Roman"/>
          <w:b w:val="false"/>
          <w:i w:val="false"/>
          <w:color w:val="000000"/>
          <w:sz w:val="28"/>
        </w:rPr>
        <w:t>4-қосымша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отандық өндірушілер сатқан тыңайтқыштардың 1 тоннасына (литріне, килограммына) субсидиялар нормалары (</w:t>
      </w:r>
      <w:r>
        <w:rPr>
          <w:rFonts w:ascii="Times New Roman"/>
          <w:b w:val="false"/>
          <w:i w:val="false"/>
          <w:color w:val="000000"/>
          <w:sz w:val="28"/>
        </w:rPr>
        <w:t>5-қосымша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тыңайтқыш жеткізушіден және (немесе) шетелдік тыңайтқыш өндірушілерден сатып алынған тыңайтқыштардың 1 тоннасына (литріне, килограммына) субсидиялар нормалары (</w:t>
      </w:r>
      <w:r>
        <w:rPr>
          <w:rFonts w:ascii="Times New Roman"/>
          <w:b w:val="false"/>
          <w:i w:val="false"/>
          <w:color w:val="000000"/>
          <w:sz w:val="28"/>
        </w:rPr>
        <w:t>6-қосымша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отандық гербицид өндірушілерден сатып алынған гербицидтердің 1 килограммына (литріне) субсидиялар нормалары (</w:t>
      </w:r>
      <w:r>
        <w:rPr>
          <w:rFonts w:ascii="Times New Roman"/>
          <w:b w:val="false"/>
          <w:i w:val="false"/>
          <w:color w:val="000000"/>
          <w:sz w:val="28"/>
        </w:rPr>
        <w:t>7-қосымша</w:t>
      </w:r>
      <w:r>
        <w:rPr>
          <w:rFonts w:ascii="Times New Roman"/>
          <w:b w:val="false"/>
          <w:i w:val="false"/>
          <w:color w:val="000000"/>
          <w:sz w:val="28"/>
        </w:rPr>
        <w:t>) белгіленсін.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әкімінің орынбасары Қ.Қ. Айтуғановқа жүктелсін.</w:t>
      </w:r>
      <w:r>
        <w:br/>
      </w:r>
      <w:r>
        <w:rPr>
          <w:rFonts w:ascii="Times New Roman"/>
          <w:b w:val="false"/>
          <w:i w:val="false"/>
          <w:color w:val="000000"/>
          <w:sz w:val="28"/>
        </w:rPr>
        <w:t>
</w:t>
      </w:r>
      <w:r>
        <w:rPr>
          <w:rFonts w:ascii="Times New Roman"/>
          <w:b w:val="false"/>
          <w:i w:val="false"/>
          <w:color w:val="000000"/>
          <w:sz w:val="28"/>
        </w:rPr>
        <w:t>
      3. Осы "Басым дақылдардың тізбесін, субсидиялар нормаларын, субсидияланатын тыңайтқыштар мен гербицидтердің түрлерін белгілеу туралы" қаулы алғаш ресми жарияланғаннан кейін күнтізбелік он күн өткен соң қолданысқа енгізілді.</w:t>
      </w:r>
    </w:p>
    <w:bookmarkEnd w:id="0"/>
    <w:p>
      <w:pPr>
        <w:spacing w:after="0"/>
        <w:ind w:left="0"/>
        <w:jc w:val="both"/>
      </w:pPr>
      <w:r>
        <w:rPr>
          <w:rFonts w:ascii="Times New Roman"/>
          <w:b w:val="false"/>
          <w:i/>
          <w:color w:val="000000"/>
          <w:sz w:val="28"/>
        </w:rPr>
        <w:t>      Қарағанды облысының әкімі                  Ә. Құсайынов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Ауыл шаруашылығы министрі</w:t>
      </w:r>
      <w:r>
        <w:br/>
      </w:r>
      <w:r>
        <w:rPr>
          <w:rFonts w:ascii="Times New Roman"/>
          <w:b w:val="false"/>
          <w:i w:val="false"/>
          <w:color w:val="000000"/>
          <w:sz w:val="28"/>
        </w:rPr>
        <w:t>
</w:t>
      </w:r>
      <w:r>
        <w:rPr>
          <w:rFonts w:ascii="Times New Roman"/>
          <w:b w:val="false"/>
          <w:i/>
          <w:color w:val="000000"/>
          <w:sz w:val="28"/>
        </w:rPr>
        <w:t>      А. Мамытбеков</w:t>
      </w:r>
    </w:p>
    <w:bookmarkStart w:name="z12" w:id="1"/>
    <w:p>
      <w:pPr>
        <w:spacing w:after="0"/>
        <w:ind w:left="0"/>
        <w:jc w:val="both"/>
      </w:pPr>
      <w:r>
        <w:rPr>
          <w:rFonts w:ascii="Times New Roman"/>
          <w:b w:val="false"/>
          <w:i w:val="false"/>
          <w:color w:val="000000"/>
          <w:sz w:val="28"/>
        </w:rPr>
        <w:t>
Қарағанды облысы әкімдігінің</w:t>
      </w:r>
      <w:r>
        <w:br/>
      </w:r>
      <w:r>
        <w:rPr>
          <w:rFonts w:ascii="Times New Roman"/>
          <w:b w:val="false"/>
          <w:i w:val="false"/>
          <w:color w:val="000000"/>
          <w:sz w:val="28"/>
        </w:rPr>
        <w:t>
2012 жылғы 18 шілдедегі</w:t>
      </w:r>
      <w:r>
        <w:br/>
      </w:r>
      <w:r>
        <w:rPr>
          <w:rFonts w:ascii="Times New Roman"/>
          <w:b w:val="false"/>
          <w:i w:val="false"/>
          <w:color w:val="000000"/>
          <w:sz w:val="28"/>
        </w:rPr>
        <w:t>
N 33/05 қаулысына</w:t>
      </w:r>
      <w:r>
        <w:br/>
      </w:r>
      <w:r>
        <w:rPr>
          <w:rFonts w:ascii="Times New Roman"/>
          <w:b w:val="false"/>
          <w:i w:val="false"/>
          <w:color w:val="000000"/>
          <w:sz w:val="28"/>
        </w:rPr>
        <w:t>
1-қосымша</w:t>
      </w:r>
    </w:p>
    <w:bookmarkEnd w:id="1"/>
    <w:bookmarkStart w:name="z13" w:id="2"/>
    <w:p>
      <w:pPr>
        <w:spacing w:after="0"/>
        <w:ind w:left="0"/>
        <w:jc w:val="left"/>
      </w:pPr>
      <w:r>
        <w:rPr>
          <w:rFonts w:ascii="Times New Roman"/>
          <w:b/>
          <w:i w:val="false"/>
          <w:color w:val="000000"/>
        </w:rPr>
        <w:t xml:space="preserve"> 
Басым дақылдардың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12345"/>
      </w:tblGrid>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w:t>
            </w:r>
            <w:r>
              <w:br/>
            </w:r>
            <w:r>
              <w:rPr>
                <w:rFonts w:ascii="Times New Roman"/>
                <w:b w:val="false"/>
                <w:i w:val="false"/>
                <w:color w:val="000000"/>
                <w:sz w:val="20"/>
              </w:rPr>
              <w:t>
N</w:t>
            </w:r>
          </w:p>
        </w:tc>
        <w:tc>
          <w:tcPr>
            <w:tcW w:w="1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дақылдардың атауы</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ғылыми негізделген агротехнологияларды сақтай отырып өсірілген дәнді дақылдар</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 және бұршақты дақылдар (базалық бюджеттік субсидиялар нормасы)</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жемшөптік дақылдар:</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біржылдық шөптер</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көпжылдық шөптер</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 дақылдар</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көкөністік-бақша дақылдары</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үлгідегі тамшылатып суару жүйесін қолданып өсірілген көкөністік-бақша дақылдары</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қорғалған топырақтағы көкөністер</w:t>
            </w:r>
          </w:p>
        </w:tc>
      </w:tr>
      <w:tr>
        <w:trPr>
          <w:trHeight w:val="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w:t>
            </w:r>
          </w:p>
        </w:tc>
      </w:tr>
    </w:tbl>
    <w:bookmarkStart w:name="z14" w:id="3"/>
    <w:p>
      <w:pPr>
        <w:spacing w:after="0"/>
        <w:ind w:left="0"/>
        <w:jc w:val="both"/>
      </w:pPr>
      <w:r>
        <w:rPr>
          <w:rFonts w:ascii="Times New Roman"/>
          <w:b w:val="false"/>
          <w:i w:val="false"/>
          <w:color w:val="000000"/>
          <w:sz w:val="28"/>
        </w:rPr>
        <w:t>
Қарағанды облысы әкімдігінің</w:t>
      </w:r>
      <w:r>
        <w:br/>
      </w:r>
      <w:r>
        <w:rPr>
          <w:rFonts w:ascii="Times New Roman"/>
          <w:b w:val="false"/>
          <w:i w:val="false"/>
          <w:color w:val="000000"/>
          <w:sz w:val="28"/>
        </w:rPr>
        <w:t>
2012 жылғы 18 шілдедегі</w:t>
      </w:r>
      <w:r>
        <w:br/>
      </w:r>
      <w:r>
        <w:rPr>
          <w:rFonts w:ascii="Times New Roman"/>
          <w:b w:val="false"/>
          <w:i w:val="false"/>
          <w:color w:val="000000"/>
          <w:sz w:val="28"/>
        </w:rPr>
        <w:t>
N 33/05 қаулысына</w:t>
      </w:r>
      <w:r>
        <w:br/>
      </w:r>
      <w:r>
        <w:rPr>
          <w:rFonts w:ascii="Times New Roman"/>
          <w:b w:val="false"/>
          <w:i w:val="false"/>
          <w:color w:val="000000"/>
          <w:sz w:val="28"/>
        </w:rPr>
        <w:t>
2-қосымша</w:t>
      </w:r>
    </w:p>
    <w:bookmarkEnd w:id="3"/>
    <w:bookmarkStart w:name="z15" w:id="4"/>
    <w:p>
      <w:pPr>
        <w:spacing w:after="0"/>
        <w:ind w:left="0"/>
        <w:jc w:val="left"/>
      </w:pPr>
      <w:r>
        <w:rPr>
          <w:rFonts w:ascii="Times New Roman"/>
          <w:b/>
          <w:i w:val="false"/>
          <w:color w:val="000000"/>
        </w:rPr>
        <w:t xml:space="preserve"> 
Көктемгі егіс және егін жинау жұмыстарын жүргізуге қажетті жанар-жағар май материалдары мен басқа да тауарлық-материалдық құндылықтардың құнын арзандатуға арналған субсидиялар нормалары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
        <w:gridCol w:w="9540"/>
        <w:gridCol w:w="2801"/>
      </w:tblGrid>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 N</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дақылдардың атауы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гектарға бюджеттік субсидия нормалары, теңге</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ғылыми негізделген агротехнологияларды сақтай отырып өсірілген дәнді дақылдар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 және бұршақты дақылдар (базалық бюджеттік субсидиялар нормасы)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Жемшөптік дақылдар: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біржылдық шөптер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көпжылдық шөптер (бұрынғы жылдардағы егілгендерді қоспағанда)</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және 3 жылдардағы бұршақ тұқымдас көпжылдық шөптер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 дақылдар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көкөністік-бақша дақылдары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үлгідегі тамшылатып суару жүйесін қолданып өсірілген көкөністік-бақша дақылдары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қорғалған топырақтағы көкөністер (екі дақыл айналымға)</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3000000</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bl>
    <w:bookmarkStart w:name="z16" w:id="5"/>
    <w:p>
      <w:pPr>
        <w:spacing w:after="0"/>
        <w:ind w:left="0"/>
        <w:jc w:val="both"/>
      </w:pPr>
      <w:r>
        <w:rPr>
          <w:rFonts w:ascii="Times New Roman"/>
          <w:b w:val="false"/>
          <w:i w:val="false"/>
          <w:color w:val="000000"/>
          <w:sz w:val="28"/>
        </w:rPr>
        <w:t>
Қарағанды облысы әкімдігінің</w:t>
      </w:r>
      <w:r>
        <w:br/>
      </w:r>
      <w:r>
        <w:rPr>
          <w:rFonts w:ascii="Times New Roman"/>
          <w:b w:val="false"/>
          <w:i w:val="false"/>
          <w:color w:val="000000"/>
          <w:sz w:val="28"/>
        </w:rPr>
        <w:t>
2012 жылғы 18 шілдедегі</w:t>
      </w:r>
      <w:r>
        <w:br/>
      </w:r>
      <w:r>
        <w:rPr>
          <w:rFonts w:ascii="Times New Roman"/>
          <w:b w:val="false"/>
          <w:i w:val="false"/>
          <w:color w:val="000000"/>
          <w:sz w:val="28"/>
        </w:rPr>
        <w:t>
N 33/05 қаулысына</w:t>
      </w:r>
      <w:r>
        <w:br/>
      </w:r>
      <w:r>
        <w:rPr>
          <w:rFonts w:ascii="Times New Roman"/>
          <w:b w:val="false"/>
          <w:i w:val="false"/>
          <w:color w:val="000000"/>
          <w:sz w:val="28"/>
        </w:rPr>
        <w:t>
3-қосымша</w:t>
      </w:r>
    </w:p>
    <w:bookmarkEnd w:id="5"/>
    <w:bookmarkStart w:name="z17" w:id="6"/>
    <w:p>
      <w:pPr>
        <w:spacing w:after="0"/>
        <w:ind w:left="0"/>
        <w:jc w:val="left"/>
      </w:pPr>
      <w:r>
        <w:rPr>
          <w:rFonts w:ascii="Times New Roman"/>
          <w:b/>
          <w:i w:val="false"/>
          <w:color w:val="000000"/>
        </w:rPr>
        <w:t xml:space="preserve"> 
Субсидияланатын тыңайтқыштардың түрлері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
        <w:gridCol w:w="12322"/>
      </w:tblGrid>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w:t>
            </w:r>
            <w:r>
              <w:br/>
            </w:r>
            <w:r>
              <w:rPr>
                <w:rFonts w:ascii="Times New Roman"/>
                <w:b w:val="false"/>
                <w:i w:val="false"/>
                <w:color w:val="000000"/>
                <w:sz w:val="20"/>
              </w:rPr>
              <w:t>
N</w:t>
            </w:r>
          </w:p>
        </w:tc>
        <w:tc>
          <w:tcPr>
            <w:tcW w:w="1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Тыңайтқыштардың аттары</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Аммофос (Р</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5</w:t>
            </w:r>
            <w:r>
              <w:rPr>
                <w:rFonts w:ascii="Times New Roman"/>
                <w:b w:val="false"/>
                <w:i w:val="false"/>
                <w:color w:val="000000"/>
                <w:sz w:val="20"/>
              </w:rPr>
              <w:t>-46 %, N-10 %)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Суперфосфат (Р</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5</w:t>
            </w:r>
            <w:r>
              <w:rPr>
                <w:rFonts w:ascii="Times New Roman"/>
                <w:b w:val="false"/>
                <w:i w:val="false"/>
                <w:color w:val="000000"/>
                <w:sz w:val="20"/>
              </w:rPr>
              <w:t>-19 %)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Аммиак селитрасы (N-34,4 %)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Хлорлы калий ("Калимаг" типті тыңайтқыш K</w:t>
            </w:r>
            <w:r>
              <w:rPr>
                <w:rFonts w:ascii="Times New Roman"/>
                <w:b w:val="false"/>
                <w:i w:val="false"/>
                <w:color w:val="000000"/>
                <w:vertAlign w:val="subscript"/>
              </w:rPr>
              <w:t>2</w:t>
            </w:r>
            <w:r>
              <w:rPr>
                <w:rFonts w:ascii="Times New Roman"/>
                <w:b w:val="false"/>
                <w:i w:val="false"/>
                <w:color w:val="000000"/>
                <w:sz w:val="20"/>
              </w:rPr>
              <w:t>O-42,2 %; KCL-65 %)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МЭРС "Б" маркалы</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 қышқылды калий тазаланған (калий сульфаты K</w:t>
            </w:r>
            <w:r>
              <w:rPr>
                <w:rFonts w:ascii="Times New Roman"/>
                <w:b w:val="false"/>
                <w:i w:val="false"/>
                <w:color w:val="000000"/>
                <w:vertAlign w:val="subscript"/>
              </w:rPr>
              <w:t>2</w:t>
            </w:r>
            <w:r>
              <w:rPr>
                <w:rFonts w:ascii="Times New Roman"/>
                <w:b w:val="false"/>
                <w:i w:val="false"/>
                <w:color w:val="000000"/>
                <w:sz w:val="20"/>
              </w:rPr>
              <w:t>O-53 %)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Аммоний сульфаты (N-21 %)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Нитроаммофоска (N-15; P-15; K-15)</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Хлорлы калий ІІ сұрып, Н маркалы (K</w:t>
            </w:r>
            <w:r>
              <w:rPr>
                <w:rFonts w:ascii="Times New Roman"/>
                <w:b w:val="false"/>
                <w:i w:val="false"/>
                <w:color w:val="000000"/>
                <w:vertAlign w:val="subscript"/>
              </w:rPr>
              <w:t>2</w:t>
            </w:r>
            <w:r>
              <w:rPr>
                <w:rFonts w:ascii="Times New Roman"/>
                <w:b w:val="false"/>
                <w:i w:val="false"/>
                <w:color w:val="000000"/>
                <w:sz w:val="20"/>
              </w:rPr>
              <w:t>O-60 % төмен емес)</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Карбамид (N-46,3 %)</w:t>
            </w:r>
          </w:p>
        </w:tc>
      </w:tr>
    </w:tbl>
    <w:bookmarkStart w:name="z18" w:id="7"/>
    <w:p>
      <w:pPr>
        <w:spacing w:after="0"/>
        <w:ind w:left="0"/>
        <w:jc w:val="both"/>
      </w:pPr>
      <w:r>
        <w:rPr>
          <w:rFonts w:ascii="Times New Roman"/>
          <w:b w:val="false"/>
          <w:i w:val="false"/>
          <w:color w:val="000000"/>
          <w:sz w:val="28"/>
        </w:rPr>
        <w:t>
Қарағанды облысы әкімдігінің</w:t>
      </w:r>
      <w:r>
        <w:br/>
      </w:r>
      <w:r>
        <w:rPr>
          <w:rFonts w:ascii="Times New Roman"/>
          <w:b w:val="false"/>
          <w:i w:val="false"/>
          <w:color w:val="000000"/>
          <w:sz w:val="28"/>
        </w:rPr>
        <w:t>
2012 жылғы 18 шілдедегі</w:t>
      </w:r>
      <w:r>
        <w:br/>
      </w:r>
      <w:r>
        <w:rPr>
          <w:rFonts w:ascii="Times New Roman"/>
          <w:b w:val="false"/>
          <w:i w:val="false"/>
          <w:color w:val="000000"/>
          <w:sz w:val="28"/>
        </w:rPr>
        <w:t>
N 33/05 қаулысына</w:t>
      </w:r>
      <w:r>
        <w:br/>
      </w:r>
      <w:r>
        <w:rPr>
          <w:rFonts w:ascii="Times New Roman"/>
          <w:b w:val="false"/>
          <w:i w:val="false"/>
          <w:color w:val="000000"/>
          <w:sz w:val="28"/>
        </w:rPr>
        <w:t>
4-қосымша</w:t>
      </w:r>
    </w:p>
    <w:bookmarkEnd w:id="7"/>
    <w:bookmarkStart w:name="z19" w:id="8"/>
    <w:p>
      <w:pPr>
        <w:spacing w:after="0"/>
        <w:ind w:left="0"/>
        <w:jc w:val="left"/>
      </w:pPr>
      <w:r>
        <w:rPr>
          <w:rFonts w:ascii="Times New Roman"/>
          <w:b/>
          <w:i w:val="false"/>
          <w:color w:val="000000"/>
        </w:rPr>
        <w:t xml:space="preserve"> 
Субсидияланатын гербицидтер түрлері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
        <w:gridCol w:w="12341"/>
      </w:tblGrid>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w:t>
            </w:r>
            <w:r>
              <w:br/>
            </w:r>
            <w:r>
              <w:rPr>
                <w:rFonts w:ascii="Times New Roman"/>
                <w:b w:val="false"/>
                <w:i w:val="false"/>
                <w:color w:val="000000"/>
                <w:sz w:val="20"/>
              </w:rPr>
              <w:t>
N</w:t>
            </w:r>
          </w:p>
        </w:tc>
        <w:tc>
          <w:tcPr>
            <w:tcW w:w="1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Гербицидтердің аттары</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Барс супер, 10 % э.к.</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 36 % c.e.</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Дезормон эфир, 72 % э.к.</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Диален-Супер 480, c.e.</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Топик 080, э.к.</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Ураган Форте 500, c.e.</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Кугар Форте, э.к.</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Виллан Супер, 10 %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Раундап Экстра, 54 %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Напалм, 54 % c.e.</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Тотал Экстра</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Буран, 36 % c.e.</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Диамин, 72 % c.e.</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Авецид Супер, 12 % э.к</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Гроза, 60 % э.к</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Спрут 36 % c.e.</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Овсюген Экстра, э.к.</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Фенизан, с.е.</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Тайфун, 36 % c.e.</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Рысь Супер 10 % э.к</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Д Береке, 72 % c.e.</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Элaнт Премиум э.к.</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Октиген, 40 % э.к</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Вулкан, 60 % с.д.г.</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Жойкын Дара 75 % с.д.г.</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Жойкын с.е.</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Рап, с.е</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Вихрь, с.е</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Овсюген Экстра, э.к.</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Зенит, ккр</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Спрут-экстра, 54 %, c.e.</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Глифосат</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Белиссимо, м.с.э.</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Д Экстра, 72 % c.e.</w:t>
            </w:r>
          </w:p>
        </w:tc>
      </w:tr>
    </w:tbl>
    <w:p>
      <w:pPr>
        <w:spacing w:after="0"/>
        <w:ind w:left="0"/>
        <w:jc w:val="both"/>
      </w:pPr>
      <w:r>
        <w:rPr>
          <w:rFonts w:ascii="Times New Roman"/>
          <w:b w:val="false"/>
          <w:i w:val="false"/>
          <w:color w:val="000000"/>
          <w:sz w:val="28"/>
        </w:rPr>
        <w:t>      Аббревиутураларды жаратып жазу:</w:t>
      </w:r>
      <w:r>
        <w:br/>
      </w:r>
      <w:r>
        <w:rPr>
          <w:rFonts w:ascii="Times New Roman"/>
          <w:b w:val="false"/>
          <w:i w:val="false"/>
          <w:color w:val="000000"/>
          <w:sz w:val="28"/>
        </w:rPr>
        <w:t>
      э.к. - эмульсия концетраты;</w:t>
      </w:r>
      <w:r>
        <w:br/>
      </w:r>
      <w:r>
        <w:rPr>
          <w:rFonts w:ascii="Times New Roman"/>
          <w:b w:val="false"/>
          <w:i w:val="false"/>
          <w:color w:val="000000"/>
          <w:sz w:val="28"/>
        </w:rPr>
        <w:t>
      с.д.г.- сулы-диспергирлі гранулдар;</w:t>
      </w:r>
      <w:r>
        <w:br/>
      </w:r>
      <w:r>
        <w:rPr>
          <w:rFonts w:ascii="Times New Roman"/>
          <w:b w:val="false"/>
          <w:i w:val="false"/>
          <w:color w:val="000000"/>
          <w:sz w:val="28"/>
        </w:rPr>
        <w:t>
      с.е. - сулы ерітінді;</w:t>
      </w:r>
      <w:r>
        <w:br/>
      </w:r>
      <w:r>
        <w:rPr>
          <w:rFonts w:ascii="Times New Roman"/>
          <w:b w:val="false"/>
          <w:i w:val="false"/>
          <w:color w:val="000000"/>
          <w:sz w:val="28"/>
        </w:rPr>
        <w:t>
      м.с.э. - майлы-сулы эмульсия.</w:t>
      </w:r>
    </w:p>
    <w:bookmarkStart w:name="z20" w:id="9"/>
    <w:p>
      <w:pPr>
        <w:spacing w:after="0"/>
        <w:ind w:left="0"/>
        <w:jc w:val="both"/>
      </w:pPr>
      <w:r>
        <w:rPr>
          <w:rFonts w:ascii="Times New Roman"/>
          <w:b w:val="false"/>
          <w:i w:val="false"/>
          <w:color w:val="000000"/>
          <w:sz w:val="28"/>
        </w:rPr>
        <w:t>
Қарағанды облысы әкімдігінің</w:t>
      </w:r>
      <w:r>
        <w:br/>
      </w:r>
      <w:r>
        <w:rPr>
          <w:rFonts w:ascii="Times New Roman"/>
          <w:b w:val="false"/>
          <w:i w:val="false"/>
          <w:color w:val="000000"/>
          <w:sz w:val="28"/>
        </w:rPr>
        <w:t>
2012 жылғы 18 шілдедегі</w:t>
      </w:r>
      <w:r>
        <w:br/>
      </w:r>
      <w:r>
        <w:rPr>
          <w:rFonts w:ascii="Times New Roman"/>
          <w:b w:val="false"/>
          <w:i w:val="false"/>
          <w:color w:val="000000"/>
          <w:sz w:val="28"/>
        </w:rPr>
        <w:t>
N 33/05 қаулысына</w:t>
      </w:r>
      <w:r>
        <w:br/>
      </w:r>
      <w:r>
        <w:rPr>
          <w:rFonts w:ascii="Times New Roman"/>
          <w:b w:val="false"/>
          <w:i w:val="false"/>
          <w:color w:val="000000"/>
          <w:sz w:val="28"/>
        </w:rPr>
        <w:t>
5-қосымша</w:t>
      </w:r>
    </w:p>
    <w:bookmarkEnd w:id="9"/>
    <w:bookmarkStart w:name="z21" w:id="10"/>
    <w:p>
      <w:pPr>
        <w:spacing w:after="0"/>
        <w:ind w:left="0"/>
        <w:jc w:val="left"/>
      </w:pPr>
      <w:r>
        <w:rPr>
          <w:rFonts w:ascii="Times New Roman"/>
          <w:b/>
          <w:i w:val="false"/>
          <w:color w:val="000000"/>
        </w:rPr>
        <w:t xml:space="preserve"> 
Отандық өндірушілер сатқан тыңайтқыштардың 1 тоннасына (литріне, килограммына) субсидиялар нормалары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3967"/>
        <w:gridCol w:w="1885"/>
        <w:gridCol w:w="3189"/>
        <w:gridCol w:w="3294"/>
      </w:tblGrid>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 N</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Субсидияланатын тыңайтқыштардың түрлері</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тонна (литр, килограмм) тыңайтқыштың құнын арзандату пайызы, дейін</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Сатылған тыңайтқыштардың 1 тоннасына (литріне, килограммына) субсидиялар нормалары, теңге</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Аммофос (Р</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5</w:t>
            </w:r>
            <w:r>
              <w:rPr>
                <w:rFonts w:ascii="Times New Roman"/>
                <w:b w:val="false"/>
                <w:i w:val="false"/>
                <w:color w:val="000000"/>
                <w:sz w:val="20"/>
              </w:rPr>
              <w:t>-46 %, N-10 %)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Суперфосфат (Р</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5</w:t>
            </w:r>
            <w:r>
              <w:rPr>
                <w:rFonts w:ascii="Times New Roman"/>
                <w:b w:val="false"/>
                <w:i w:val="false"/>
                <w:color w:val="000000"/>
                <w:sz w:val="20"/>
              </w:rPr>
              <w:t>-19 %)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Аммиак селитрасы (N-34,4 %)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Хлорлы калий ("Калимаг" типті тыңайтқыш K</w:t>
            </w:r>
            <w:r>
              <w:rPr>
                <w:rFonts w:ascii="Times New Roman"/>
                <w:b w:val="false"/>
                <w:i w:val="false"/>
                <w:color w:val="000000"/>
                <w:vertAlign w:val="subscript"/>
              </w:rPr>
              <w:t>2</w:t>
            </w:r>
            <w:r>
              <w:rPr>
                <w:rFonts w:ascii="Times New Roman"/>
                <w:b w:val="false"/>
                <w:i w:val="false"/>
                <w:color w:val="000000"/>
                <w:sz w:val="20"/>
              </w:rPr>
              <w:t>O-42,2 %; KCL-65 %)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МЭРС "Б" маркалы</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 қышқылды калий тазаланған (калий сульфаты K</w:t>
            </w:r>
            <w:r>
              <w:rPr>
                <w:rFonts w:ascii="Times New Roman"/>
                <w:b w:val="false"/>
                <w:i w:val="false"/>
                <w:color w:val="000000"/>
                <w:vertAlign w:val="subscript"/>
              </w:rPr>
              <w:t>2</w:t>
            </w:r>
            <w:r>
              <w:rPr>
                <w:rFonts w:ascii="Times New Roman"/>
                <w:b w:val="false"/>
                <w:i w:val="false"/>
                <w:color w:val="000000"/>
                <w:sz w:val="20"/>
              </w:rPr>
              <w:t>O-52 %)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Аммоний сульфаты (N-21 %)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8951</w:t>
            </w:r>
          </w:p>
        </w:tc>
      </w:tr>
    </w:tbl>
    <w:bookmarkStart w:name="z22" w:id="11"/>
    <w:p>
      <w:pPr>
        <w:spacing w:after="0"/>
        <w:ind w:left="0"/>
        <w:jc w:val="both"/>
      </w:pPr>
      <w:r>
        <w:rPr>
          <w:rFonts w:ascii="Times New Roman"/>
          <w:b w:val="false"/>
          <w:i w:val="false"/>
          <w:color w:val="000000"/>
          <w:sz w:val="28"/>
        </w:rPr>
        <w:t>
Қарағанды облысы әкімдігінің</w:t>
      </w:r>
      <w:r>
        <w:br/>
      </w:r>
      <w:r>
        <w:rPr>
          <w:rFonts w:ascii="Times New Roman"/>
          <w:b w:val="false"/>
          <w:i w:val="false"/>
          <w:color w:val="000000"/>
          <w:sz w:val="28"/>
        </w:rPr>
        <w:t>
2012 жылғы 18 шілдедегі</w:t>
      </w:r>
      <w:r>
        <w:br/>
      </w:r>
      <w:r>
        <w:rPr>
          <w:rFonts w:ascii="Times New Roman"/>
          <w:b w:val="false"/>
          <w:i w:val="false"/>
          <w:color w:val="000000"/>
          <w:sz w:val="28"/>
        </w:rPr>
        <w:t>
N 33/05 қаулысына</w:t>
      </w:r>
      <w:r>
        <w:br/>
      </w:r>
      <w:r>
        <w:rPr>
          <w:rFonts w:ascii="Times New Roman"/>
          <w:b w:val="false"/>
          <w:i w:val="false"/>
          <w:color w:val="000000"/>
          <w:sz w:val="28"/>
        </w:rPr>
        <w:t>
6-қосымша</w:t>
      </w:r>
    </w:p>
    <w:bookmarkEnd w:id="11"/>
    <w:bookmarkStart w:name="z23" w:id="12"/>
    <w:p>
      <w:pPr>
        <w:spacing w:after="0"/>
        <w:ind w:left="0"/>
        <w:jc w:val="left"/>
      </w:pPr>
      <w:r>
        <w:rPr>
          <w:rFonts w:ascii="Times New Roman"/>
          <w:b/>
          <w:i w:val="false"/>
          <w:color w:val="000000"/>
        </w:rPr>
        <w:t xml:space="preserve"> 
Тыңайтқыш жеткізушіден және (немесе) шетелдік тыңайтқыш өндірушілерден сатып алынған тыңайтқыштардың 1 тоннасына (литріне, килограммына) субсидиялар нормалары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3940"/>
        <w:gridCol w:w="1882"/>
        <w:gridCol w:w="3184"/>
        <w:gridCol w:w="3329"/>
      </w:tblGrid>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 N</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Субсидияланатын тыңайтқыштардың түрлері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тонна (литр, килограмм) тыңайтқыштың құнын арзандату пайызы, дейін</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Сатылған тыңайтқыштардың 1 тоннасына (литріне, килограммына) субсидиялар нормалары, теңге</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Нитроаммофоска (N-15; P-15; K-15)</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Хлорлы калий ІІ сұрып,Н маркалы (K</w:t>
            </w:r>
            <w:r>
              <w:rPr>
                <w:rFonts w:ascii="Times New Roman"/>
                <w:b w:val="false"/>
                <w:i w:val="false"/>
                <w:color w:val="000000"/>
                <w:vertAlign w:val="subscript"/>
              </w:rPr>
              <w:t>2</w:t>
            </w:r>
            <w:r>
              <w:rPr>
                <w:rFonts w:ascii="Times New Roman"/>
                <w:b w:val="false"/>
                <w:i w:val="false"/>
                <w:color w:val="000000"/>
                <w:sz w:val="20"/>
              </w:rPr>
              <w:t>O-65 % төмен емес)</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Карбамид (N-46,3 %)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bl>
    <w:bookmarkStart w:name="z24" w:id="13"/>
    <w:p>
      <w:pPr>
        <w:spacing w:after="0"/>
        <w:ind w:left="0"/>
        <w:jc w:val="both"/>
      </w:pPr>
      <w:r>
        <w:rPr>
          <w:rFonts w:ascii="Times New Roman"/>
          <w:b w:val="false"/>
          <w:i w:val="false"/>
          <w:color w:val="000000"/>
          <w:sz w:val="28"/>
        </w:rPr>
        <w:t>
Қарағанды облысы әкімдігінің</w:t>
      </w:r>
      <w:r>
        <w:br/>
      </w:r>
      <w:r>
        <w:rPr>
          <w:rFonts w:ascii="Times New Roman"/>
          <w:b w:val="false"/>
          <w:i w:val="false"/>
          <w:color w:val="000000"/>
          <w:sz w:val="28"/>
        </w:rPr>
        <w:t>
2012 жылғы 18 шілдедегі</w:t>
      </w:r>
      <w:r>
        <w:br/>
      </w:r>
      <w:r>
        <w:rPr>
          <w:rFonts w:ascii="Times New Roman"/>
          <w:b w:val="false"/>
          <w:i w:val="false"/>
          <w:color w:val="000000"/>
          <w:sz w:val="28"/>
        </w:rPr>
        <w:t>
N 33/05 қаулысына</w:t>
      </w:r>
      <w:r>
        <w:br/>
      </w:r>
      <w:r>
        <w:rPr>
          <w:rFonts w:ascii="Times New Roman"/>
          <w:b w:val="false"/>
          <w:i w:val="false"/>
          <w:color w:val="000000"/>
          <w:sz w:val="28"/>
        </w:rPr>
        <w:t>
7-қосымша</w:t>
      </w:r>
    </w:p>
    <w:bookmarkEnd w:id="13"/>
    <w:bookmarkStart w:name="z25" w:id="14"/>
    <w:p>
      <w:pPr>
        <w:spacing w:after="0"/>
        <w:ind w:left="0"/>
        <w:jc w:val="left"/>
      </w:pPr>
      <w:r>
        <w:rPr>
          <w:rFonts w:ascii="Times New Roman"/>
          <w:b/>
          <w:i w:val="false"/>
          <w:color w:val="000000"/>
        </w:rPr>
        <w:t xml:space="preserve"> 
Отандық гербицид өндірушілерден сатып алынған гербицидтердің 1 килограммына (литріне) субсидиялар нормалары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3891"/>
        <w:gridCol w:w="1920"/>
        <w:gridCol w:w="3181"/>
        <w:gridCol w:w="3343"/>
      </w:tblGrid>
      <w:tr>
        <w:trPr>
          <w:trHeight w:val="15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 N</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Субсидияланатын тыңайтқыштардың түрлері</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тонна (литр, килограмм) тыңайтқыштың құнын арзандату пайызы, дейін</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Сатылған тыңайтқыштардың 1 тоннасына (литріне, килограммына) субсидиялар нормалары, теңге</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Барс супер, 10 % э.к.</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 36 % c.e.</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Дезормон эфир, 72 % э.к.</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Диален-Супер 480, c.e.</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Топик 080, э.к.</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Ураган Форте 500, c.e.</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Кугар Форте, э.к.</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Виллан Супер, 10 %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Раундап Экстра, 54 %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Напалм, 54 % c.e.</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Тотал Экстра</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Буран, 36 % c.e.</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Диамин, 72 % c.e.</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Авецид Супер, 12 % э.к</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Гроза, 60 % э.к</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Спрут 36 % c.e.</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Овсюген Экстра, э.к.</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Фенизан, с.е.</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Тайфун, 36 % c.e.</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Рысь Супер 10 % э.к</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Д Береке, 72 % c.e.</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Элaнт Премиум э.к.</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Октиген, 40 % э.к</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Вулкан, 60 % с.д.г.</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Жойкын Дара 75 % с.д.г</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Жойкын с.е.</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Рап, с.е.</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Вихрь, с.е.</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Овсюген Экстра, э.к.</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Зенит, ккр</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Спрут-экстра, 54 %, c.e.</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Глифосат</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Белиссимо, м.с.э.</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Д Экстра, 72 % c.e.</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bl>
    <w:p>
      <w:pPr>
        <w:spacing w:after="0"/>
        <w:ind w:left="0"/>
        <w:jc w:val="both"/>
      </w:pPr>
      <w:r>
        <w:rPr>
          <w:rFonts w:ascii="Times New Roman"/>
          <w:b w:val="false"/>
          <w:i w:val="false"/>
          <w:color w:val="000000"/>
          <w:sz w:val="28"/>
        </w:rPr>
        <w:t>      Тыңайтқыштардың (органикалықтарды қоспағанда) құнын және ауыл шаруашылығы дақылдарын отандық өндірушілер өндірген (формуляциялаған) гербицидтермен өңдеуге жұмсалған шығындардың құнын арзандатуға арналған шараларды жүзеге асыруға қаржы қаражатының көлемі 213 376 000 (екі жүз он үш миллион үш жүз жетпіс алты мың) теңгені құрайды.</w:t>
      </w:r>
    </w:p>
    <w:p>
      <w:pPr>
        <w:spacing w:after="0"/>
        <w:ind w:left="0"/>
        <w:jc w:val="both"/>
      </w:pPr>
      <w:r>
        <w:rPr>
          <w:rFonts w:ascii="Times New Roman"/>
          <w:b w:val="false"/>
          <w:i w:val="false"/>
          <w:color w:val="000000"/>
          <w:sz w:val="28"/>
        </w:rPr>
        <w:t>      Аббревиатураларды жаратып жазу:</w:t>
      </w:r>
      <w:r>
        <w:br/>
      </w:r>
      <w:r>
        <w:rPr>
          <w:rFonts w:ascii="Times New Roman"/>
          <w:b w:val="false"/>
          <w:i w:val="false"/>
          <w:color w:val="000000"/>
          <w:sz w:val="28"/>
        </w:rPr>
        <w:t>
      э.к. - эмульсия концетраты;</w:t>
      </w:r>
      <w:r>
        <w:br/>
      </w:r>
      <w:r>
        <w:rPr>
          <w:rFonts w:ascii="Times New Roman"/>
          <w:b w:val="false"/>
          <w:i w:val="false"/>
          <w:color w:val="000000"/>
          <w:sz w:val="28"/>
        </w:rPr>
        <w:t>
      с.д.г. - сулы-диспергирлі гранулдар;</w:t>
      </w:r>
      <w:r>
        <w:br/>
      </w:r>
      <w:r>
        <w:rPr>
          <w:rFonts w:ascii="Times New Roman"/>
          <w:b w:val="false"/>
          <w:i w:val="false"/>
          <w:color w:val="000000"/>
          <w:sz w:val="28"/>
        </w:rPr>
        <w:t>
      с.е. - сулы ерітінді;</w:t>
      </w:r>
      <w:r>
        <w:br/>
      </w:r>
      <w:r>
        <w:rPr>
          <w:rFonts w:ascii="Times New Roman"/>
          <w:b w:val="false"/>
          <w:i w:val="false"/>
          <w:color w:val="000000"/>
          <w:sz w:val="28"/>
        </w:rPr>
        <w:t>
      м.с.э. - майлы-сулы эмульсия.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