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6d0d" w14:textId="4b66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мемлекеттік табиғат ескерткіштері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2012 жылғы 4 қазандағы N 51/02 қаулысы. Қарағанды облысының Әділет департаментінде 2012 жылғы 15 қарашада N 1973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2006 жылғы 7 шілдедегі "Ерекше қорғалатын табиғи аумақтар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Орман және аңшылық шаруашылығы комитетінің 2012 жылдың 2 тамыздағы N 02-02-01-24/250-ОАШК ұсынысының негізінде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маңызы бар мемлекеттік табиғат ескерткіштері аумағының шекарасын және қорғау режимінің түрлерін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Қ.Қ. Айтуғановқа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Ә. Құсайынов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51/02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маңызы бар мемлекеттік табиғат ескерткіштері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73"/>
        <w:gridCol w:w="6773"/>
        <w:gridCol w:w="24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режимінің түрі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"Тихонов қайыңды тоғайы"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"Орман және жануарлар әлемін қорғау жөніндегі Қарағанды шаруашылығы" коммуналдық мемлекеттік мекемесі, Қарағанды орманшылығы, Қарағанды-Теміртау трассасы бойынша Қарағанды қаласының шекарасынан 1 километр солтүстік-шығысқа қарай, Бұқар жырау ауданының жерлерінде; 10 гектар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Қорықтық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"Кәдімгі қарағайдың екпесі"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"Орман және жануарлар әлемін қорғау жөніндегі Қарағанды шаруашылығы" коммуналдық мемлекеттік мекемесі, Қарағанды орманшылығы, 31 квартал, 14, 15 телім; 5,7 гектар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Қорықтық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"Биші қайыңдар тоғайы"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Бұқар жырау ауданы, Ботақара кенті; 2 гектар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Қорықтық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"Шаған жапырақты үйеңкі" екпесі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Қарқаралы ауданы, Қарқаралы қаласы, Ермеков көшесі, 13 үй; бір ағаш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Қорықтық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