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230a" w14:textId="bae2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"2011-2012 жылдарда жекешелендіруге жататын облыстық коммуналдық мүлік объектілерін бекіту туралы" 2011 жылғы 6 желтоқсандағы Қарағанды облысы әкімдігінің N 44/08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2012 жылғы 22 қарашадағы N 59/03 қаулысы. Қарағанды облысының Әділет департаментінде 2012 жылғы 5 желтоқсанда N 2001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мүлік туралы"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"Жекешелендіру объектілерін сату қағидасын бекіту туралы" Қазақстан Республикасы Үкіметінің 2011 жылғы 9 тамыздағы N 920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"2011-2012 жылдарда жекешелендіруге жататын облыстық коммуналдық мүлік объектілерін бекіту туралы" Қарағанды облысы әкімдігінің 2011 жылғы 6 желтоқсандағы N 44/08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9 желтоқсандағы N 1901 нормативтік құқықтық актілерді мемлекеттік тіркеу тізілімінде тіркелген, 2011 жылғы 13 желтоқсандағы N 142 (21156) "Индустриальная Караганда" және 2011 жылғы 13 желтоқсандағы N 208-209 (21199) "Орталық Қазақстан" газеттерінде жарияланған) келесі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реттік нөмір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4842"/>
        <w:gridCol w:w="2164"/>
        <w:gridCol w:w="5496"/>
        <w:gridCol w:w="816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жолаушылар көлігін басқару орталығы" жауапкершілігі шектеулі серіктестігі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қаласы, Молоков көшесі, 112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жолаушылар көлігі және автомобиль жолдары басқармасы" мемлекеттік мекемесі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18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"Объектінің атауы"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нөмірі" жолындағы "324" сандары "234"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қаржы басқармасы" мемлекеттік мекемесі заңнамада белгіленген тәртіпте осы қаулыны жүзеге асыру бойынша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Ғ.М. 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облысының әкімі                  Ә. Құсайынов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