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7af0" w14:textId="26c7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V шақырылған I сессиясының 2012 жылғы 24 қаңтардағы N 16 шешімі. Қарағанды қаласының Әділет басқармасында 2012 жылғы 8 ақпанда N 8-1-150 тіркелді. Шешімнің қабылдау мерзімінің бітуіне байланысты қолдануы тоқтатылды (Қарағанды қалалық мәслихатының 2013 жылғы 7 наурыздағы № 2-34/147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бітуіне байланысты қолдануы тоқтатылды (Қарағанды қалалық мәслихатының 07.03.2013 N 2-34/147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қалалық мәслихатының 2011 жылғы 12 желтоқсандағы LIX сессиясының "Қарағанды қаласының 2012-2014 жылдарға арналған бюджеті туралы" N 612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8-1-145, "Взгляд на события" газетінің 2011 жылғы 28 желтоқсандағы N 153 (905) жарияланған),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Қаланың 2012 - 2014 жылдарға арналған, оның ішінде 2012 жылға арналған бюджет тиісінше 1, 2 және 3 қосымшаларға сәйкес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- 34 619 506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- 18 975 157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82 407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түсімдері бойынша – 1 271 335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14 290 607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35 982 340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- 17 374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17 374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162 126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1 542 334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1 542 334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1 517 374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874 960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шақырылған Қарағанды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 сессия төрағасы                          Г. Ивченко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Оспанов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қаңтардағы 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LIX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866"/>
        <w:gridCol w:w="741"/>
        <w:gridCol w:w="9725"/>
        <w:gridCol w:w="188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34619506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18975157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6894566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6894566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4756335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4756335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3166643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1338609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778749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1049285</w:t>
            </w:r>
          </w:p>
        </w:tc>
      </w:tr>
      <w:tr>
        <w:trPr>
          <w:trHeight w:val="6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3605242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2860297</w:t>
            </w:r>
          </w:p>
        </w:tc>
      </w:tr>
      <w:tr>
        <w:trPr>
          <w:trHeight w:val="6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311257</w:t>
            </w:r>
          </w:p>
        </w:tc>
      </w:tr>
      <w:tr>
        <w:trPr>
          <w:trHeight w:val="6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349903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83785</w:t>
            </w:r>
          </w:p>
        </w:tc>
      </w:tr>
      <w:tr>
        <w:trPr>
          <w:trHeight w:val="9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82407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34780</w:t>
            </w:r>
          </w:p>
        </w:tc>
      </w:tr>
      <w:tr>
        <w:trPr>
          <w:trHeight w:val="3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31780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36071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36071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1271335</w:t>
            </w:r>
          </w:p>
        </w:tc>
      </w:tr>
      <w:tr>
        <w:trPr>
          <w:trHeight w:val="3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3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3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234808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201359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14290607</w:t>
            </w:r>
          </w:p>
        </w:tc>
      </w:tr>
      <w:tr>
        <w:trPr>
          <w:trHeight w:val="6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14290607</w:t>
            </w:r>
          </w:p>
        </w:tc>
      </w:tr>
      <w:tr>
        <w:trPr>
          <w:trHeight w:val="3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14290607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01"/>
        <w:gridCol w:w="801"/>
        <w:gridCol w:w="758"/>
        <w:gridCol w:w="9038"/>
        <w:gridCol w:w="19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35982340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582538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455753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204403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43062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150779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12496744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2200158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8879881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829361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267919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267919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34692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2323769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2208288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940499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115481</w:t>
            </w:r>
          </w:p>
        </w:tc>
      </w:tr>
      <w:tr>
        <w:trPr>
          <w:trHeight w:val="13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75145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13434971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5287925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5287925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2272642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инженерлік коммуникациялық инфрақұрылымдарды салу және (немесе) сатып алу және дамыту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721777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4212746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1529833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1529833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2682913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2592913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3934300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917111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893778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3017189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1917309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881468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565844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565844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490844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169793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79059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54171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34107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34107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34906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66374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3315076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3315076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2815076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456836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37"/>
        <w:gridCol w:w="780"/>
        <w:gridCol w:w="716"/>
        <w:gridCol w:w="9080"/>
        <w:gridCol w:w="1909"/>
      </w:tblGrid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кредиттеу: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Кондоминиум объектілерінің жалпы мүлкін жөндеу жүргізуге арналған бюджеттік кредиттер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24"/>
        <w:gridCol w:w="786"/>
        <w:gridCol w:w="807"/>
        <w:gridCol w:w="9023"/>
        <w:gridCol w:w="1895"/>
      </w:tblGrid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43"/>
        <w:gridCol w:w="848"/>
        <w:gridCol w:w="806"/>
        <w:gridCol w:w="8967"/>
        <w:gridCol w:w="1893"/>
      </w:tblGrid>
      <w:tr>
        <w:trPr>
          <w:trHeight w:val="7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-1542334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1542334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қаңтардағы 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LIX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Қазыбек би атындағы және Октябрь аудандарының 2012 жылға арналған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77"/>
        <w:gridCol w:w="756"/>
        <w:gridCol w:w="692"/>
        <w:gridCol w:w="9117"/>
        <w:gridCol w:w="19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549628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98581</w:t>
            </w:r>
          </w:p>
        </w:tc>
      </w:tr>
      <w:tr>
        <w:trPr>
          <w:trHeight w:val="6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98581</w:t>
            </w:r>
          </w:p>
        </w:tc>
      </w:tr>
      <w:tr>
        <w:trPr>
          <w:trHeight w:val="7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98581</w:t>
            </w:r>
          </w:p>
        </w:tc>
      </w:tr>
      <w:tr>
        <w:trPr>
          <w:trHeight w:val="9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94081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451047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451047</w:t>
            </w:r>
          </w:p>
        </w:tc>
      </w:tr>
      <w:tr>
        <w:trPr>
          <w:trHeight w:val="6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451047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6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444812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571886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105822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105822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105822</w:t>
            </w:r>
          </w:p>
        </w:tc>
      </w:tr>
      <w:tr>
        <w:trPr>
          <w:trHeight w:val="10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100829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466064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466064</w:t>
            </w:r>
          </w:p>
        </w:tc>
      </w:tr>
      <w:tr>
        <w:trPr>
          <w:trHeight w:val="6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466064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