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726b3" w14:textId="49726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қаласының тұрғындарына тұрғын үй көмегін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V шақырылған II сессиясының 2012 жылғы 16 сәуірдегі N 32 шешімі. Қарағанды қаласының Әділет басқармасында 2012 жылғы 14 мамырда N 8-1-154 тіркелді. Күші жойылды - Қарағанды қалалық мәслихатының 2024 жылғы 3 шілдедегі № 165 шешімімен</w:t>
      </w:r>
    </w:p>
    <w:p>
      <w:pPr>
        <w:spacing w:after="0"/>
        <w:ind w:left="0"/>
        <w:jc w:val="both"/>
      </w:pPr>
      <w:r>
        <w:rPr>
          <w:rFonts w:ascii="Times New Roman"/>
          <w:b w:val="false"/>
          <w:i w:val="false"/>
          <w:color w:val="ff0000"/>
          <w:sz w:val="28"/>
        </w:rPr>
        <w:t xml:space="preserve">
      Ескерту. Күші жойылды - Қарағанды қалалық мәслихатының 03.07.2024 </w:t>
      </w:r>
      <w:r>
        <w:rPr>
          <w:rFonts w:ascii="Times New Roman"/>
          <w:b w:val="false"/>
          <w:i w:val="false"/>
          <w:color w:val="ff0000"/>
          <w:sz w:val="28"/>
        </w:rPr>
        <w:t>№ 165</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"Тұрғын үй көмегiн көрсету ережесiн бекiту туралы" Қазақстан Республикасы Үкіметінің 2009 жылғы 30 желтоқсандағы N 2314 </w:t>
      </w:r>
      <w:r>
        <w:rPr>
          <w:rFonts w:ascii="Times New Roman"/>
          <w:b w:val="false"/>
          <w:i w:val="false"/>
          <w:color w:val="000000"/>
          <w:sz w:val="28"/>
        </w:rPr>
        <w:t>қаулысына</w:t>
      </w:r>
      <w:r>
        <w:rPr>
          <w:rFonts w:ascii="Times New Roman"/>
          <w:b w:val="false"/>
          <w:i w:val="false"/>
          <w:color w:val="000000"/>
          <w:sz w:val="28"/>
        </w:rPr>
        <w:t xml:space="preserve"> сәйкес, Қарағанды қалалық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Қоса беріліп отырған Қарағанды қаласының тұрғындарына тұрғын үй көмегін көрсету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ІV шақырылған Қарағанды қалалық мәслихатының 2010 жылғы 16 маусымдағы ХХХІV сессиясының "Қарағанды қаласының тұрғындарына тұрғын үй көмегін көрсету Ережесін бекіту туралы" </w:t>
      </w:r>
      <w:r>
        <w:rPr>
          <w:rFonts w:ascii="Times New Roman"/>
          <w:b w:val="false"/>
          <w:i w:val="false"/>
          <w:color w:val="000000"/>
          <w:sz w:val="28"/>
        </w:rPr>
        <w:t>N 368</w:t>
      </w:r>
      <w:r>
        <w:rPr>
          <w:rFonts w:ascii="Times New Roman"/>
          <w:b w:val="false"/>
          <w:i w:val="false"/>
          <w:color w:val="000000"/>
          <w:sz w:val="28"/>
        </w:rPr>
        <w:t xml:space="preserve"> (нормативтік құқықтық актілерді мемлекеттік тіркеу тізілімінде N 8-1-115 болып тіркелген, 2010 жылғы 21 шілдедегі N 080 (684) "Взгляд на события" газетінде жарияланған), IV шақырылған Қарағанды қалалық мәслихатының 2010 жылғы 23 желтоқсандағы XLIII сессиясының "IV шақырылған Қарағанды қалалық мәслихатының 2010 жылғы 16 маусымдағы XXХIV сессиясының "Қарағанды қаласының тұрғындарына тұрғын үй көмегiн көрсету Ережесiн бекiту туралы" N 368 шешіміне толықтырулар енгiзу туралы" </w:t>
      </w:r>
      <w:r>
        <w:rPr>
          <w:rFonts w:ascii="Times New Roman"/>
          <w:b w:val="false"/>
          <w:i w:val="false"/>
          <w:color w:val="000000"/>
          <w:sz w:val="28"/>
        </w:rPr>
        <w:t>N 447</w:t>
      </w:r>
      <w:r>
        <w:rPr>
          <w:rFonts w:ascii="Times New Roman"/>
          <w:b w:val="false"/>
          <w:i w:val="false"/>
          <w:color w:val="000000"/>
          <w:sz w:val="28"/>
        </w:rPr>
        <w:t xml:space="preserve"> (нормативтік құқықтық актілерді мемлекеттік тіркеу тізілімінде N 8-1-124 болып тіркелген, 2010 жылғы 29 желтоқсандағы N 147 (751) "Взгляд на события" газетінде жарияланған)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еңбек, әлеуметтік саланы дамыту және тұрғындарды әлеуметтік қорғау мәселелері жөніндегі тұрақты комиссияға жүктелсін (Жанділ Ахуанұлы Мұхтаров).</w:t>
      </w:r>
    </w:p>
    <w:bookmarkEnd w:id="3"/>
    <w:bookmarkStart w:name="z5" w:id="4"/>
    <w:p>
      <w:pPr>
        <w:spacing w:after="0"/>
        <w:ind w:left="0"/>
        <w:jc w:val="both"/>
      </w:pPr>
      <w:r>
        <w:rPr>
          <w:rFonts w:ascii="Times New Roman"/>
          <w:b w:val="false"/>
          <w:i w:val="false"/>
          <w:color w:val="000000"/>
          <w:sz w:val="28"/>
        </w:rPr>
        <w:t>
      4. Осы шешім алғаш ресми жарияланғаннан күннен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 шақырылған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Қарағанды қалалық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ІІ сессиясының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төрайымы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Айтмағамбетова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Қарағанды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Оспанов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"Қарағанды қаласының</w:t>
      </w:r>
    </w:p>
    <w:p>
      <w:pPr>
        <w:spacing w:after="0"/>
        <w:ind w:left="0"/>
        <w:jc w:val="both"/>
      </w:pPr>
      <w:r>
        <w:rPr>
          <w:rFonts w:ascii="Times New Roman"/>
          <w:b w:val="false"/>
          <w:i w:val="false"/>
          <w:color w:val="000000"/>
          <w:sz w:val="28"/>
        </w:rPr>
        <w:t>
      жұмыспен қамту және әлеуметтік</w:t>
      </w:r>
    </w:p>
    <w:p>
      <w:pPr>
        <w:spacing w:after="0"/>
        <w:ind w:left="0"/>
        <w:jc w:val="both"/>
      </w:pPr>
      <w:r>
        <w:rPr>
          <w:rFonts w:ascii="Times New Roman"/>
          <w:b w:val="false"/>
          <w:i w:val="false"/>
          <w:color w:val="000000"/>
          <w:sz w:val="28"/>
        </w:rPr>
        <w:t>
      бағдарламалар бөлімі"</w:t>
      </w:r>
    </w:p>
    <w:p>
      <w:pPr>
        <w:spacing w:after="0"/>
        <w:ind w:left="0"/>
        <w:jc w:val="both"/>
      </w:pPr>
      <w:r>
        <w:rPr>
          <w:rFonts w:ascii="Times New Roman"/>
          <w:b w:val="false"/>
          <w:i w:val="false"/>
          <w:color w:val="000000"/>
          <w:sz w:val="28"/>
        </w:rPr>
        <w:t>
      мемлекеттік мекемесінің бастығы</w:t>
      </w:r>
    </w:p>
    <w:p>
      <w:pPr>
        <w:spacing w:after="0"/>
        <w:ind w:left="0"/>
        <w:jc w:val="both"/>
      </w:pPr>
      <w:r>
        <w:rPr>
          <w:rFonts w:ascii="Times New Roman"/>
          <w:b w:val="false"/>
          <w:i w:val="false"/>
          <w:color w:val="000000"/>
          <w:sz w:val="28"/>
        </w:rPr>
        <w:t>
      Ж. Ысқақов</w:t>
      </w:r>
    </w:p>
    <w:p>
      <w:pPr>
        <w:spacing w:after="0"/>
        <w:ind w:left="0"/>
        <w:jc w:val="both"/>
      </w:pPr>
      <w:r>
        <w:rPr>
          <w:rFonts w:ascii="Times New Roman"/>
          <w:b w:val="false"/>
          <w:i w:val="false"/>
          <w:color w:val="000000"/>
          <w:sz w:val="28"/>
        </w:rPr>
        <w:t>
      16.04.2012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2012 жылғы 16 сәуірдегі</w:t>
            </w:r>
            <w:r>
              <w:br/>
            </w:r>
            <w:r>
              <w:rPr>
                <w:rFonts w:ascii="Times New Roman"/>
                <w:b w:val="false"/>
                <w:i w:val="false"/>
                <w:color w:val="000000"/>
                <w:sz w:val="20"/>
              </w:rPr>
              <w:t>N 32 шешімімен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Қарағанды қаласының тұрғындарына тұрғын үй көмегін көрсету</w:t>
      </w:r>
      <w:r>
        <w:br/>
      </w:r>
      <w:r>
        <w:rPr>
          <w:rFonts w:ascii="Times New Roman"/>
          <w:b/>
          <w:i w:val="false"/>
          <w:color w:val="000000"/>
        </w:rPr>
        <w:t>Ережесі</w:t>
      </w:r>
    </w:p>
    <w:bookmarkEnd w:id="5"/>
    <w:bookmarkStart w:name="z8" w:id="6"/>
    <w:p>
      <w:pPr>
        <w:spacing w:after="0"/>
        <w:ind w:left="0"/>
        <w:jc w:val="both"/>
      </w:pPr>
      <w:r>
        <w:rPr>
          <w:rFonts w:ascii="Times New Roman"/>
          <w:b w:val="false"/>
          <w:i w:val="false"/>
          <w:color w:val="000000"/>
          <w:sz w:val="28"/>
        </w:rPr>
        <w:t xml:space="preserve">
      Осы Қарағанды қаласының тұрғындарына тұрғын үй көмегін көрсету Ережесі (бұдан әрі - Ереже)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41-2</w:t>
      </w:r>
      <w:r>
        <w:rPr>
          <w:rFonts w:ascii="Times New Roman"/>
          <w:b w:val="false"/>
          <w:i w:val="false"/>
          <w:color w:val="000000"/>
          <w:sz w:val="28"/>
        </w:rPr>
        <w:t xml:space="preserve">, </w:t>
      </w:r>
      <w:r>
        <w:rPr>
          <w:rFonts w:ascii="Times New Roman"/>
          <w:b w:val="false"/>
          <w:i w:val="false"/>
          <w:color w:val="000000"/>
          <w:sz w:val="28"/>
        </w:rPr>
        <w:t>97 баптарына</w:t>
      </w:r>
      <w:r>
        <w:rPr>
          <w:rFonts w:ascii="Times New Roman"/>
          <w:b w:val="false"/>
          <w:i w:val="false"/>
          <w:color w:val="000000"/>
          <w:sz w:val="28"/>
        </w:rPr>
        <w:t xml:space="preserve">, Қазақстан Республикасының 2004 жылғы 5 шілдедегі "Байланыс туралы" </w:t>
      </w:r>
      <w:r>
        <w:rPr>
          <w:rFonts w:ascii="Times New Roman"/>
          <w:b w:val="false"/>
          <w:i w:val="false"/>
          <w:color w:val="000000"/>
          <w:sz w:val="28"/>
        </w:rPr>
        <w:t>Заңына</w:t>
      </w:r>
      <w:r>
        <w:rPr>
          <w:rFonts w:ascii="Times New Roman"/>
          <w:b w:val="false"/>
          <w:i w:val="false"/>
          <w:color w:val="000000"/>
          <w:sz w:val="28"/>
        </w:rPr>
        <w:t xml:space="preserve">, "Тұрғын үй көмегiн көрсету ережесiн бекiту туралы" Қазақстан Республикасы Үкіметінің 2009 жылғы 30 желтоқсандағы N 2314 қаулысына өзгерістер енгізу туралы" Қазақстан Республикасы Үкіметінің 2011 жылдың 29 желтоқсандағы N 1626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14 сәуірдегі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N 512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Үкіметінің 2008 жылғы 19 шілдедегі "Қазақстан Республикасы Әділет министрлігінің мәселелері" N 710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Қарағанды қаласының аз қамтылған отбасыларына (азаматтарына) тұрғын үй көмегін көрсету тәртібін және мөлшерін айқындайды.</w:t>
      </w:r>
    </w:p>
    <w:bookmarkEnd w:id="6"/>
    <w:bookmarkStart w:name="z9" w:id="7"/>
    <w:p>
      <w:pPr>
        <w:spacing w:after="0"/>
        <w:ind w:left="0"/>
        <w:jc w:val="left"/>
      </w:pPr>
      <w:r>
        <w:rPr>
          <w:rFonts w:ascii="Times New Roman"/>
          <w:b/>
          <w:i w:val="false"/>
          <w:color w:val="000000"/>
        </w:rPr>
        <w:t xml:space="preserve"> 1-тарау. Негізгі ережелер</w:t>
      </w:r>
    </w:p>
    <w:bookmarkEnd w:id="7"/>
    <w:p>
      <w:pPr>
        <w:spacing w:after="0"/>
        <w:ind w:left="0"/>
        <w:jc w:val="both"/>
      </w:pPr>
      <w:r>
        <w:rPr>
          <w:rFonts w:ascii="Times New Roman"/>
          <w:b w:val="false"/>
          <w:i w:val="false"/>
          <w:color w:val="ff0000"/>
          <w:sz w:val="28"/>
        </w:rPr>
        <w:t xml:space="preserve">
      Ескерту. Тақырыбы жаңа редакцияда - Қарағанды қалалық мәслихатының 17.03.2021 </w:t>
      </w:r>
      <w:r>
        <w:rPr>
          <w:rFonts w:ascii="Times New Roman"/>
          <w:b w:val="false"/>
          <w:i w:val="false"/>
          <w:color w:val="ff0000"/>
          <w:sz w:val="28"/>
        </w:rPr>
        <w:t>N 29</w:t>
      </w:r>
      <w:r>
        <w:rPr>
          <w:rFonts w:ascii="Times New Roman"/>
          <w:b w:val="false"/>
          <w:i w:val="false"/>
          <w:color w:val="ff0000"/>
          <w:sz w:val="28"/>
        </w:rPr>
        <w:t xml:space="preserve"> (алғаш ресми жарияланған күннен кейін қолданысқа енгізіледі) шешімімен.</w:t>
      </w:r>
    </w:p>
    <w:bookmarkStart w:name="z10" w:id="8"/>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8"/>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аз қамтылған отбасының (азаматтардың) осы мақсаттарға жұмсайтын шығыстарының шектi жол берiлетiн деңгейiнiң арасындағы айырма ретiнде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қалалық мәслихатының 17.03.2021 </w:t>
      </w:r>
      <w:r>
        <w:rPr>
          <w:rFonts w:ascii="Times New Roman"/>
          <w:b w:val="false"/>
          <w:i w:val="false"/>
          <w:color w:val="000000"/>
          <w:sz w:val="28"/>
        </w:rPr>
        <w:t>N 29</w:t>
      </w:r>
      <w:r>
        <w:rPr>
          <w:rFonts w:ascii="Times New Roman"/>
          <w:b w:val="false"/>
          <w:i w:val="false"/>
          <w:color w:val="ff0000"/>
          <w:sz w:val="28"/>
        </w:rPr>
        <w:t xml:space="preserve"> (алғаш ресми жарияланған күннен кейін қолданысқа енгізіледі) шешімімен.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2. Осы Ережеде келесі ұғымдар қолданылады:</w:t>
      </w:r>
    </w:p>
    <w:bookmarkEnd w:id="9"/>
    <w:bookmarkStart w:name="z12" w:id="10"/>
    <w:p>
      <w:pPr>
        <w:spacing w:after="0"/>
        <w:ind w:left="0"/>
        <w:jc w:val="both"/>
      </w:pP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көмегін алуға құқығы бар адамдар;</w:t>
      </w:r>
    </w:p>
    <w:bookmarkEnd w:id="10"/>
    <w:bookmarkStart w:name="z81" w:id="11"/>
    <w:p>
      <w:pPr>
        <w:spacing w:after="0"/>
        <w:ind w:left="0"/>
        <w:jc w:val="both"/>
      </w:pPr>
      <w:r>
        <w:rPr>
          <w:rFonts w:ascii="Times New Roman"/>
          <w:b w:val="false"/>
          <w:i w:val="false"/>
          <w:color w:val="000000"/>
          <w:sz w:val="28"/>
        </w:rPr>
        <w:t>
      1-1)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1"/>
    <w:bookmarkStart w:name="z13" w:id="12"/>
    <w:p>
      <w:pPr>
        <w:spacing w:after="0"/>
        <w:ind w:left="0"/>
        <w:jc w:val="both"/>
      </w:pPr>
      <w:r>
        <w:rPr>
          <w:rFonts w:ascii="Times New Roman"/>
          <w:b w:val="false"/>
          <w:i w:val="false"/>
          <w:color w:val="000000"/>
          <w:sz w:val="28"/>
        </w:rPr>
        <w:t>
      2) коммуналдық қызметтер – бұл тұрғын үйде (тұрғын ғимаратта) көрсетiлетiн және сумен жабдықтауды, кәрiздi, газбен жабдықтауды, электрмен жабдықтауды, жылумен жабдықтауды (сонымен қатар қатты отын), қоқысты әкету мен лифт қызметiн көрсетудi қамтитын қызметтер;</w:t>
      </w:r>
    </w:p>
    <w:bookmarkEnd w:id="12"/>
    <w:bookmarkStart w:name="z14" w:id="13"/>
    <w:p>
      <w:pPr>
        <w:spacing w:after="0"/>
        <w:ind w:left="0"/>
        <w:jc w:val="both"/>
      </w:pPr>
      <w:r>
        <w:rPr>
          <w:rFonts w:ascii="Times New Roman"/>
          <w:b w:val="false"/>
          <w:i w:val="false"/>
          <w:color w:val="000000"/>
          <w:sz w:val="28"/>
        </w:rPr>
        <w:t>
      3) кондоминиум - үй-жай азаматтардың, заңды тұлғалардың, мемлекеттiң дара (бөлек) меншiгiнде болатын, ал ортақ мүлiк оларға ортақ үлестiк меншiк құқығымен тиесiлi болатын жағдайда, жылжымайтын мүлiкке меншiктiң нысаны;</w:t>
      </w:r>
    </w:p>
    <w:bookmarkEnd w:id="13"/>
    <w:bookmarkStart w:name="z15" w:id="14"/>
    <w:p>
      <w:pPr>
        <w:spacing w:after="0"/>
        <w:ind w:left="0"/>
        <w:jc w:val="both"/>
      </w:pPr>
      <w:r>
        <w:rPr>
          <w:rFonts w:ascii="Times New Roman"/>
          <w:b w:val="false"/>
          <w:i w:val="false"/>
          <w:color w:val="000000"/>
          <w:sz w:val="28"/>
        </w:rPr>
        <w:t>
      4) кондоминиум объектiсiн басқару органы - кондоминиум объектiсiн басқару жөнiндегi функцияларды жүзеге асыратын жеке немесе заңды тұлға;</w:t>
      </w:r>
    </w:p>
    <w:bookmarkEnd w:id="14"/>
    <w:bookmarkStart w:name="z16" w:id="15"/>
    <w:p>
      <w:pPr>
        <w:spacing w:after="0"/>
        <w:ind w:left="0"/>
        <w:jc w:val="both"/>
      </w:pPr>
      <w:r>
        <w:rPr>
          <w:rFonts w:ascii="Times New Roman"/>
          <w:b w:val="false"/>
          <w:i w:val="false"/>
          <w:color w:val="000000"/>
          <w:sz w:val="28"/>
        </w:rPr>
        <w:t>
      5) отбасы – некеден (ерлi-зайыптылықтан), туыстықтан, жекжаттықтан, бала асырап алудан немесе балаларды тәрбиеге алудың өзге де нысандарынан туындайтын және отбасы қатынастарын нығайтып, дамытуға септiгiн тигiзуге арналған мүлiктiк және жеке мүлiктiк емес құқықтар мен мiндеттерге байланысты адамдар тобы;</w:t>
      </w:r>
    </w:p>
    <w:bookmarkEnd w:id="15"/>
    <w:bookmarkStart w:name="z17" w:id="16"/>
    <w:p>
      <w:pPr>
        <w:spacing w:after="0"/>
        <w:ind w:left="0"/>
        <w:jc w:val="both"/>
      </w:pPr>
      <w:r>
        <w:rPr>
          <w:rFonts w:ascii="Times New Roman"/>
          <w:b w:val="false"/>
          <w:i w:val="false"/>
          <w:color w:val="000000"/>
          <w:sz w:val="28"/>
        </w:rPr>
        <w:t>
      6) аз қамтылған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16"/>
    <w:bookmarkStart w:name="z18" w:id="17"/>
    <w:p>
      <w:pPr>
        <w:spacing w:after="0"/>
        <w:ind w:left="0"/>
        <w:jc w:val="both"/>
      </w:pPr>
      <w:r>
        <w:rPr>
          <w:rFonts w:ascii="Times New Roman"/>
          <w:b w:val="false"/>
          <w:i w:val="false"/>
          <w:color w:val="000000"/>
          <w:sz w:val="28"/>
        </w:rPr>
        <w:t>
      7) өтініш беруші (жеке тұлға) – тұрғын үй көмегін тағайындау үшін өз атынан немесе отбасы атынан өтініш берген тұлға (бұдан әрі - өтініш беруші);</w:t>
      </w:r>
    </w:p>
    <w:bookmarkEnd w:id="17"/>
    <w:bookmarkStart w:name="z19" w:id="18"/>
    <w:p>
      <w:pPr>
        <w:spacing w:after="0"/>
        <w:ind w:left="0"/>
        <w:jc w:val="both"/>
      </w:pPr>
      <w:r>
        <w:rPr>
          <w:rFonts w:ascii="Times New Roman"/>
          <w:b w:val="false"/>
          <w:i w:val="false"/>
          <w:color w:val="000000"/>
          <w:sz w:val="28"/>
        </w:rPr>
        <w:t>
      8) тұрғын үйді жалдау (жалға алу) – жалдаушыға (жалға алушыға) тұрғын жайды немесе оның бiр бөлiгiн ақысын төлетiп тұрақты немесе уақытша иеленуге және пайдалануға беру;</w:t>
      </w:r>
    </w:p>
    <w:bookmarkEnd w:id="18"/>
    <w:bookmarkStart w:name="z20" w:id="19"/>
    <w:p>
      <w:pPr>
        <w:spacing w:after="0"/>
        <w:ind w:left="0"/>
        <w:jc w:val="both"/>
      </w:pPr>
      <w:r>
        <w:rPr>
          <w:rFonts w:ascii="Times New Roman"/>
          <w:b w:val="false"/>
          <w:i w:val="false"/>
          <w:color w:val="000000"/>
          <w:sz w:val="28"/>
        </w:rPr>
        <w:t>
      9) кондоминиум объектісін басқаруға және кондоминиум объектісінің ортақ мүлкін күтіп-ұстауға арналған шығыстар – кондоминиум объектісін басқаруға және кондоминиум объектісінің ортақ мүлкін күтіп-ұстауға арналған шығыстар сметасын есептеу әдістемесіне, сондай-ақ кондоминиум объектісін басқаруға және кондоминиум объектісінің ортақ мүлкін күтіп-ұстауға арналған шығыстардың ең төмен мөлшерін есептеу әдістемесіне сәйкес жиналыс шешімімен белгіленген пәтерлер, тұрғын емес үй-жайлар меншік иелерінің міндетті шығындары;</w:t>
      </w:r>
    </w:p>
    <w:bookmarkEnd w:id="19"/>
    <w:bookmarkStart w:name="z21" w:id="20"/>
    <w:p>
      <w:pPr>
        <w:spacing w:after="0"/>
        <w:ind w:left="0"/>
        <w:jc w:val="both"/>
      </w:pPr>
      <w:r>
        <w:rPr>
          <w:rFonts w:ascii="Times New Roman"/>
          <w:b w:val="false"/>
          <w:i w:val="false"/>
          <w:color w:val="000000"/>
          <w:sz w:val="28"/>
        </w:rPr>
        <w:t>
      10) уәкілетті орган - тұрғын үй көмегін беретін "Қарағанды қаласының жұмыспен қамту және әлеуметтік бағдарламалар бөлімі" мемлекеттік мекемесі (бұдан әрі – уәкілетті орган);</w:t>
      </w:r>
    </w:p>
    <w:bookmarkEnd w:id="20"/>
    <w:bookmarkStart w:name="z22" w:id="21"/>
    <w:p>
      <w:pPr>
        <w:spacing w:after="0"/>
        <w:ind w:left="0"/>
        <w:jc w:val="both"/>
      </w:pPr>
      <w:r>
        <w:rPr>
          <w:rFonts w:ascii="Times New Roman"/>
          <w:b w:val="false"/>
          <w:i w:val="false"/>
          <w:color w:val="000000"/>
          <w:sz w:val="28"/>
        </w:rPr>
        <w:t>
      11) шекті жол берілетін шығыстар үлесі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аз қамтылған отбасының (азаматтың) жиынтық кірісіне проценттік қатынасы;</w:t>
      </w:r>
    </w:p>
    <w:bookmarkEnd w:id="21"/>
    <w:bookmarkStart w:name="z23" w:id="22"/>
    <w:p>
      <w:pPr>
        <w:spacing w:after="0"/>
        <w:ind w:left="0"/>
        <w:jc w:val="both"/>
      </w:pPr>
      <w:r>
        <w:rPr>
          <w:rFonts w:ascii="Times New Roman"/>
          <w:b w:val="false"/>
          <w:i w:val="false"/>
          <w:color w:val="000000"/>
          <w:sz w:val="28"/>
        </w:rPr>
        <w:t>
      12) шот - өтініш беруші тұрғын үй көмегі тағайындалған кезеңде қағаз жеткізгіште немесе қызметтермен жабдықтаушы электрондық жеткізгіште ұсынатын коммуналдық қызметтерге, тұрғын үйді (тұрғын ғимаратты) күтіп-ұстауға, тұрғын үйді пайдаланғаны үшін жалға алу ақысына, байланыс қызметтеріне, қатты отын алуға ақы төлеу құжаты.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Қарағанды қалалық мәслихатының 24.04.2013 </w:t>
      </w:r>
      <w:r>
        <w:rPr>
          <w:rFonts w:ascii="Times New Roman"/>
          <w:b w:val="false"/>
          <w:i w:val="false"/>
          <w:color w:val="000000"/>
          <w:sz w:val="28"/>
        </w:rPr>
        <w:t>N 153</w:t>
      </w:r>
      <w:r>
        <w:rPr>
          <w:rFonts w:ascii="Times New Roman"/>
          <w:b w:val="false"/>
          <w:i w:val="false"/>
          <w:color w:val="ff0000"/>
          <w:sz w:val="28"/>
        </w:rPr>
        <w:t xml:space="preserve"> (алғашқы ресми жарияланған күннен бастап қолданысқа енгiзiледi); 18.07.2018 </w:t>
      </w:r>
      <w:r>
        <w:rPr>
          <w:rFonts w:ascii="Times New Roman"/>
          <w:b w:val="false"/>
          <w:i w:val="false"/>
          <w:color w:val="000000"/>
          <w:sz w:val="28"/>
        </w:rPr>
        <w:t>№ 308</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28.11.2019 </w:t>
      </w:r>
      <w:r>
        <w:rPr>
          <w:rFonts w:ascii="Times New Roman"/>
          <w:b w:val="false"/>
          <w:i w:val="false"/>
          <w:color w:val="000000"/>
          <w:sz w:val="28"/>
        </w:rPr>
        <w:t>N 461</w:t>
      </w:r>
      <w:r>
        <w:rPr>
          <w:rFonts w:ascii="Times New Roman"/>
          <w:b w:val="false"/>
          <w:i w:val="false"/>
          <w:color w:val="ff0000"/>
          <w:sz w:val="28"/>
        </w:rPr>
        <w:t xml:space="preserve"> (алғаш ресми жарияланған күннен бастап қолданысқа енгізіледі); 17.03.2021 </w:t>
      </w:r>
      <w:r>
        <w:rPr>
          <w:rFonts w:ascii="Times New Roman"/>
          <w:b w:val="false"/>
          <w:i w:val="false"/>
          <w:color w:val="000000"/>
          <w:sz w:val="28"/>
        </w:rPr>
        <w:t>N 29</w:t>
      </w:r>
      <w:r>
        <w:rPr>
          <w:rFonts w:ascii="Times New Roman"/>
          <w:b w:val="false"/>
          <w:i w:val="false"/>
          <w:color w:val="ff0000"/>
          <w:sz w:val="28"/>
        </w:rPr>
        <w:t xml:space="preserve"> (алғаш ресми жарияланған күннен кейін қолданысқа енгізіледі) шешімдерімен.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01.01.2014 дейін қолданыста болады - Қарағанды қалалық мәслихатының 20.02.2013 </w:t>
      </w:r>
      <w:r>
        <w:rPr>
          <w:rFonts w:ascii="Times New Roman"/>
          <w:b w:val="false"/>
          <w:i w:val="false"/>
          <w:color w:val="ff0000"/>
          <w:sz w:val="28"/>
        </w:rPr>
        <w:t>N 138</w:t>
      </w:r>
      <w:r>
        <w:rPr>
          <w:rFonts w:ascii="Times New Roman"/>
          <w:b w:val="false"/>
          <w:i w:val="false"/>
          <w:color w:val="ff0000"/>
          <w:sz w:val="28"/>
        </w:rPr>
        <w:t xml:space="preserve">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Start w:name="z24" w:id="23"/>
    <w:p>
      <w:pPr>
        <w:spacing w:after="0"/>
        <w:ind w:left="0"/>
        <w:jc w:val="both"/>
      </w:pPr>
      <w:r>
        <w:rPr>
          <w:rFonts w:ascii="Times New Roman"/>
          <w:b w:val="false"/>
          <w:i w:val="false"/>
          <w:color w:val="000000"/>
          <w:sz w:val="28"/>
        </w:rPr>
        <w:t>
      Шекті-жол берілген шығыстар үлесі зейнеткерлік жасқа жетпеген мүгедектігі бар адамдар (жалғыз тұратын мүгедектігі бар адамдар, мүгедектігі бар адамдардан тұратын отбасылар, 18 жасқа дейінгі балалары бар мүгедектігі бар адамдар, мүгедектігі бар адамдар мен олардың күтімімен айналысатын адамдар) үшін отбасының (азаматтың) жиынтық табысының 3 пайызы мөлшерінде, өзге санаттардағы азаматтар үшін отбасының (азаматтың) жиынтық табысының 4 пайызы мөлшерінде белгіленеді.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қалалық мәслихатының 25.05.2023 </w:t>
      </w:r>
      <w:r>
        <w:rPr>
          <w:rFonts w:ascii="Times New Roman"/>
          <w:b w:val="false"/>
          <w:i w:val="false"/>
          <w:color w:val="000000"/>
          <w:sz w:val="28"/>
        </w:rPr>
        <w:t>№ 31</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25" w:id="24"/>
    <w:p>
      <w:pPr>
        <w:spacing w:after="0"/>
        <w:ind w:left="0"/>
        <w:jc w:val="left"/>
      </w:pPr>
      <w:r>
        <w:rPr>
          <w:rFonts w:ascii="Times New Roman"/>
          <w:b/>
          <w:i w:val="false"/>
          <w:color w:val="000000"/>
        </w:rPr>
        <w:t xml:space="preserve">  2-тарау. Тұрғын үй көмегін көрсету нормативтерін анықтау</w:t>
      </w:r>
    </w:p>
    <w:bookmarkEnd w:id="24"/>
    <w:p>
      <w:pPr>
        <w:spacing w:after="0"/>
        <w:ind w:left="0"/>
        <w:jc w:val="both"/>
      </w:pPr>
      <w:r>
        <w:rPr>
          <w:rFonts w:ascii="Times New Roman"/>
          <w:b w:val="false"/>
          <w:i w:val="false"/>
          <w:color w:val="ff0000"/>
          <w:sz w:val="28"/>
        </w:rPr>
        <w:t xml:space="preserve">
      Ескерту. Тақырыбы жаңа редакцияда - Қарағанды қалалық мәслихатының 17.03.2021 </w:t>
      </w:r>
      <w:r>
        <w:rPr>
          <w:rFonts w:ascii="Times New Roman"/>
          <w:b w:val="false"/>
          <w:i w:val="false"/>
          <w:color w:val="ff0000"/>
          <w:sz w:val="28"/>
        </w:rPr>
        <w:t>N 29</w:t>
      </w:r>
      <w:r>
        <w:rPr>
          <w:rFonts w:ascii="Times New Roman"/>
          <w:b w:val="false"/>
          <w:i w:val="false"/>
          <w:color w:val="ff0000"/>
          <w:sz w:val="28"/>
        </w:rPr>
        <w:t xml:space="preserve"> (алғаш ресми жарияланған күннен кейін қолданысқа енгізіледі) шешімімен.</w:t>
      </w:r>
    </w:p>
    <w:bookmarkStart w:name="z26" w:id="25"/>
    <w:p>
      <w:pPr>
        <w:spacing w:after="0"/>
        <w:ind w:left="0"/>
        <w:jc w:val="both"/>
      </w:pPr>
      <w:r>
        <w:rPr>
          <w:rFonts w:ascii="Times New Roman"/>
          <w:b w:val="false"/>
          <w:i w:val="false"/>
          <w:color w:val="000000"/>
          <w:sz w:val="28"/>
        </w:rPr>
        <w:t>
      4. Уәкілетті орган тұрғын үй көмегін келесі тәртіппен көрсетеді:</w:t>
      </w:r>
    </w:p>
    <w:bookmarkEnd w:id="25"/>
    <w:bookmarkStart w:name="z27" w:id="26"/>
    <w:p>
      <w:pPr>
        <w:spacing w:after="0"/>
        <w:ind w:left="0"/>
        <w:jc w:val="both"/>
      </w:pPr>
      <w:r>
        <w:rPr>
          <w:rFonts w:ascii="Times New Roman"/>
          <w:b w:val="false"/>
          <w:i w:val="false"/>
          <w:color w:val="000000"/>
          <w:sz w:val="28"/>
        </w:rPr>
        <w:t xml:space="preserve">
      1) өтемақылық шаралармен қамтамасыз етілген тұрғын үй ауданының нормасы отбасының әр мүшесіне Қазақстан Республикасының 1997 жылғы 16 сәуiрдегi "Тұрғын үй қатынастары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тұрғын үй беру нормасына баламалы және көп бөлмелі пәтерлерде бір адамға 18 шаршы метрді құрайды, бір бөлмелі пәтерде тұратындар үшін – пәтердің жалпы көлемі. Көп бөлмелі пәтерлерде жалғыз тұратын азаматтар үшін ауданның әлеуметтік нормасы 30 шаршы метрді құрайды;</w:t>
      </w:r>
    </w:p>
    <w:bookmarkEnd w:id="26"/>
    <w:bookmarkStart w:name="z28" w:id="27"/>
    <w:p>
      <w:pPr>
        <w:spacing w:after="0"/>
        <w:ind w:left="0"/>
        <w:jc w:val="both"/>
      </w:pPr>
      <w:r>
        <w:rPr>
          <w:rFonts w:ascii="Times New Roman"/>
          <w:b w:val="false"/>
          <w:i w:val="false"/>
          <w:color w:val="000000"/>
          <w:sz w:val="28"/>
        </w:rPr>
        <w:t>
      2) коммуналдық қызметтерді тұтыну нормалары:</w:t>
      </w:r>
    </w:p>
    <w:bookmarkEnd w:id="27"/>
    <w:p>
      <w:pPr>
        <w:spacing w:after="0"/>
        <w:ind w:left="0"/>
        <w:jc w:val="both"/>
      </w:pPr>
      <w:r>
        <w:rPr>
          <w:rFonts w:ascii="Times New Roman"/>
          <w:b w:val="false"/>
          <w:i w:val="false"/>
          <w:color w:val="000000"/>
          <w:sz w:val="28"/>
        </w:rPr>
        <w:t>
      бір адамға көлемді газ:</w:t>
      </w:r>
    </w:p>
    <w:p>
      <w:pPr>
        <w:spacing w:after="0"/>
        <w:ind w:left="0"/>
        <w:jc w:val="both"/>
      </w:pPr>
      <w:r>
        <w:rPr>
          <w:rFonts w:ascii="Times New Roman"/>
          <w:b w:val="false"/>
          <w:i w:val="false"/>
          <w:color w:val="000000"/>
          <w:sz w:val="28"/>
        </w:rPr>
        <w:t>
      қызмет көрсетушілердің шоттарын ұсына отырып (түбіртектер, анықтамалар), нақты шығындар бойынша, орталықтандырылған ыстық сумен қамтамасыз етудің бар немесе жоқ болуына қарамастан, айына 8 килограмнан аспауы тиіс;</w:t>
      </w:r>
    </w:p>
    <w:p>
      <w:pPr>
        <w:spacing w:after="0"/>
        <w:ind w:left="0"/>
        <w:jc w:val="both"/>
      </w:pPr>
      <w:r>
        <w:rPr>
          <w:rFonts w:ascii="Times New Roman"/>
          <w:b w:val="false"/>
          <w:i w:val="false"/>
          <w:color w:val="000000"/>
          <w:sz w:val="28"/>
        </w:rPr>
        <w:t>
      қызмет көрсетушілердің шоттарын ұсына отырып (түбіртектер, анықтамалар) баллон газын нақты шығындар бойынша, бірақ көлемді газды тұтыну бойынша айына бір адамға бекітілген нормативтен артық емес тұтыну (айына 8 килограммнан аспауы тиіс);</w:t>
      </w:r>
    </w:p>
    <w:p>
      <w:pPr>
        <w:spacing w:after="0"/>
        <w:ind w:left="0"/>
        <w:jc w:val="both"/>
      </w:pPr>
      <w:r>
        <w:rPr>
          <w:rFonts w:ascii="Times New Roman"/>
          <w:b w:val="false"/>
          <w:i w:val="false"/>
          <w:color w:val="000000"/>
          <w:sz w:val="28"/>
        </w:rPr>
        <w:t>
      қызмет көрсетушілердің шоттарын ұсына отырып (түбіртектер, жүкқұжаттар, шот-фактуралар) нақты шығындар бойынша қатты отынды пайдалану:</w:t>
      </w:r>
    </w:p>
    <w:p>
      <w:pPr>
        <w:spacing w:after="0"/>
        <w:ind w:left="0"/>
        <w:jc w:val="both"/>
      </w:pPr>
      <w:r>
        <w:rPr>
          <w:rFonts w:ascii="Times New Roman"/>
          <w:b w:val="false"/>
          <w:i w:val="false"/>
          <w:color w:val="000000"/>
          <w:sz w:val="28"/>
        </w:rPr>
        <w:t>
      1985 жылға дейін салынған тұрғын ғимараттар үшін 1-2 қабатты үйлер үшін 1 шаршы метр ауданды жылытуға (жылыту маусымына) есептегенде 161 килограмм көмірден артық емес, 3-4 қабатты үйлер үшін 1 шаршы метр ауданды жылытуға (жылыту маусымына) есептегенде 98 килограмм көмірден артық емес;</w:t>
      </w:r>
    </w:p>
    <w:p>
      <w:pPr>
        <w:spacing w:after="0"/>
        <w:ind w:left="0"/>
        <w:jc w:val="both"/>
      </w:pPr>
      <w:r>
        <w:rPr>
          <w:rFonts w:ascii="Times New Roman"/>
          <w:b w:val="false"/>
          <w:i w:val="false"/>
          <w:color w:val="000000"/>
          <w:sz w:val="28"/>
        </w:rPr>
        <w:t>
      1985 жылдан кейін салынған тұрғын ғимараттар үшін 1-2 қабатты үйлер үшін 1 шаршы метр ауданды жылытуға (жылыту маусымына) есептегенде 125 килограмм көмірден артық емес, 3-4 қабатты үйлер үшін 1 шаршы метр ауданды жылытуға (жылыту маусымына) есептегенде 72 килограмм көмірден артық емес;</w:t>
      </w:r>
    </w:p>
    <w:p>
      <w:pPr>
        <w:spacing w:after="0"/>
        <w:ind w:left="0"/>
        <w:jc w:val="both"/>
      </w:pPr>
      <w:r>
        <w:rPr>
          <w:rFonts w:ascii="Times New Roman"/>
          <w:b w:val="false"/>
          <w:i w:val="false"/>
          <w:color w:val="000000"/>
          <w:sz w:val="28"/>
        </w:rPr>
        <w:t>
      жылыту маусымының ұзақтығы – 7 ай;</w:t>
      </w:r>
    </w:p>
    <w:p>
      <w:pPr>
        <w:spacing w:after="0"/>
        <w:ind w:left="0"/>
        <w:jc w:val="both"/>
      </w:pPr>
      <w:r>
        <w:rPr>
          <w:rFonts w:ascii="Times New Roman"/>
          <w:b w:val="false"/>
          <w:i w:val="false"/>
          <w:color w:val="000000"/>
          <w:sz w:val="28"/>
        </w:rPr>
        <w:t>
      тұрғын үй көмегін есептегенде, статистика органдарының мәліметтері бойынша Қарағанды қаласында өткен тоқсанда қалыптасқан көмір бағасы қолданылады;</w:t>
      </w:r>
    </w:p>
    <w:p>
      <w:pPr>
        <w:spacing w:after="0"/>
        <w:ind w:left="0"/>
        <w:jc w:val="both"/>
      </w:pPr>
      <w:r>
        <w:rPr>
          <w:rFonts w:ascii="Times New Roman"/>
          <w:b w:val="false"/>
          <w:i w:val="false"/>
          <w:color w:val="000000"/>
          <w:sz w:val="28"/>
        </w:rPr>
        <w:t>
      нақты шығындар бойынша, отбасының электроэнергияны тұтынуы:</w:t>
      </w:r>
    </w:p>
    <w:p>
      <w:pPr>
        <w:spacing w:after="0"/>
        <w:ind w:left="0"/>
        <w:jc w:val="both"/>
      </w:pPr>
      <w:r>
        <w:rPr>
          <w:rFonts w:ascii="Times New Roman"/>
          <w:b w:val="false"/>
          <w:i w:val="false"/>
          <w:color w:val="000000"/>
          <w:sz w:val="28"/>
        </w:rPr>
        <w:t>
      газ плиталарымен жабдықталған үйлерде айына 150 киловаттан аспағанда;</w:t>
      </w:r>
    </w:p>
    <w:p>
      <w:pPr>
        <w:spacing w:after="0"/>
        <w:ind w:left="0"/>
        <w:jc w:val="both"/>
      </w:pPr>
      <w:r>
        <w:rPr>
          <w:rFonts w:ascii="Times New Roman"/>
          <w:b w:val="false"/>
          <w:i w:val="false"/>
          <w:color w:val="000000"/>
          <w:sz w:val="28"/>
        </w:rPr>
        <w:t>
      электр плитасымен жабдықталған үйлерде айына 250 киловаттан аспау керек;</w:t>
      </w:r>
    </w:p>
    <w:bookmarkStart w:name="z29" w:id="28"/>
    <w:p>
      <w:pPr>
        <w:spacing w:after="0"/>
        <w:ind w:left="0"/>
        <w:jc w:val="both"/>
      </w:pPr>
      <w:r>
        <w:rPr>
          <w:rFonts w:ascii="Times New Roman"/>
          <w:b w:val="false"/>
          <w:i w:val="false"/>
          <w:color w:val="000000"/>
          <w:sz w:val="28"/>
        </w:rPr>
        <w:t>
      3) суық суды, кәрізді, ыстық суды, қоқыс төккішті, газды, тұрғын үйді күтіп-ұстау шығындары, басқару нысанына тәуелсіз (пәтер иелерінің кооперативі, өзін-өзі басқару комитеті, үй комитеттері, басқарудың заңды үлгісін рәсімдегендер) қызмет көрсетуді берушімен немесе тарифтерді бекітетін органмен бекіткен тарифтердің негізінде белгіленеді;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алынып тасталды - Қарағанды қалалық мәслихатының 17.03.2021 </w:t>
      </w:r>
      <w:r>
        <w:rPr>
          <w:rFonts w:ascii="Times New Roman"/>
          <w:b w:val="false"/>
          <w:i w:val="false"/>
          <w:color w:val="000000"/>
          <w:sz w:val="28"/>
        </w:rPr>
        <w:t>N 29</w:t>
      </w:r>
      <w:r>
        <w:rPr>
          <w:rFonts w:ascii="Times New Roman"/>
          <w:b w:val="false"/>
          <w:i w:val="false"/>
          <w:color w:val="ff0000"/>
          <w:sz w:val="28"/>
        </w:rPr>
        <w:t xml:space="preserve"> (алғаш ресми жарияланған күннен кейін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Қарағанды қалалық мәслихатының 17.03.2021 </w:t>
      </w:r>
      <w:r>
        <w:rPr>
          <w:rFonts w:ascii="Times New Roman"/>
          <w:b w:val="false"/>
          <w:i w:val="false"/>
          <w:color w:val="000000"/>
          <w:sz w:val="28"/>
        </w:rPr>
        <w:t>N 29</w:t>
      </w:r>
      <w:r>
        <w:rPr>
          <w:rFonts w:ascii="Times New Roman"/>
          <w:b w:val="false"/>
          <w:i w:val="false"/>
          <w:color w:val="ff0000"/>
          <w:sz w:val="28"/>
        </w:rPr>
        <w:t xml:space="preserve"> (алғаш ресми жарияланған күннен кейін қолданысқа енгізіледі) шешімімен.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5.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белгіленген нормадан жоғары арналған шығыстарды төлеуді өтініш берушілер көрсетілетін қызметті берушімен жасалған шарттар шеңберінде жүргізіледі.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қалалық мәслихатының 17.03.2021 </w:t>
      </w:r>
      <w:r>
        <w:rPr>
          <w:rFonts w:ascii="Times New Roman"/>
          <w:b w:val="false"/>
          <w:i w:val="false"/>
          <w:color w:val="000000"/>
          <w:sz w:val="28"/>
        </w:rPr>
        <w:t>N 29</w:t>
      </w:r>
      <w:r>
        <w:rPr>
          <w:rFonts w:ascii="Times New Roman"/>
          <w:b w:val="false"/>
          <w:i w:val="false"/>
          <w:color w:val="ff0000"/>
          <w:sz w:val="28"/>
        </w:rPr>
        <w:t xml:space="preserve"> (алғаш ресми жарияланған күннен кейін қолданысқа енгізіледі) шешімімен.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xml:space="preserve">
      6. Әлеуметтік тұрғыдан қорғалатын азаматтарға телекоммуникация қызметтері үшін абоненттік төлемақы тарифінің арттырылуының сомасы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Қаулысымен</w:t>
      </w:r>
      <w:r>
        <w:rPr>
          <w:rFonts w:ascii="Times New Roman"/>
          <w:b w:val="false"/>
          <w:i w:val="false"/>
          <w:color w:val="000000"/>
          <w:sz w:val="28"/>
        </w:rPr>
        <w:t xml:space="preserve"> белгілеген тәртіпте өтелуі тиіс.</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Қарағанды қалалық мәслихатының 17.03.2021 </w:t>
      </w:r>
      <w:r>
        <w:rPr>
          <w:rFonts w:ascii="Times New Roman"/>
          <w:b w:val="false"/>
          <w:i w:val="false"/>
          <w:color w:val="000000"/>
          <w:sz w:val="28"/>
        </w:rPr>
        <w:t>N 29</w:t>
      </w:r>
      <w:r>
        <w:rPr>
          <w:rFonts w:ascii="Times New Roman"/>
          <w:b w:val="false"/>
          <w:i w:val="false"/>
          <w:color w:val="ff0000"/>
          <w:sz w:val="28"/>
        </w:rPr>
        <w:t xml:space="preserve"> (алғаш ресми жарияланған күннен кейін қолданысқа енгізіледі) шешімімен.</w:t>
      </w:r>
      <w:r>
        <w:br/>
      </w:r>
      <w:r>
        <w:rPr>
          <w:rFonts w:ascii="Times New Roman"/>
          <w:b w:val="false"/>
          <w:i w:val="false"/>
          <w:color w:val="000000"/>
          <w:sz w:val="28"/>
        </w:rPr>
        <w:t>
</w:t>
      </w:r>
    </w:p>
    <w:bookmarkStart w:name="z33" w:id="31"/>
    <w:p>
      <w:pPr>
        <w:spacing w:after="0"/>
        <w:ind w:left="0"/>
        <w:jc w:val="left"/>
      </w:pPr>
      <w:r>
        <w:rPr>
          <w:rFonts w:ascii="Times New Roman"/>
          <w:b/>
          <w:i w:val="false"/>
          <w:color w:val="000000"/>
        </w:rPr>
        <w:t xml:space="preserve"> 3-тарау. Тұрғын үй көмегін тағайындау</w:t>
      </w:r>
    </w:p>
    <w:bookmarkEnd w:id="31"/>
    <w:p>
      <w:pPr>
        <w:spacing w:after="0"/>
        <w:ind w:left="0"/>
        <w:jc w:val="both"/>
      </w:pPr>
      <w:r>
        <w:rPr>
          <w:rFonts w:ascii="Times New Roman"/>
          <w:b w:val="false"/>
          <w:i w:val="false"/>
          <w:color w:val="ff0000"/>
          <w:sz w:val="28"/>
        </w:rPr>
        <w:t xml:space="preserve">
      Ескерту. Тақырыбы жаңа редакцияда - Қарағанды қалалық мәслихатының 17.03.2021 </w:t>
      </w:r>
      <w:r>
        <w:rPr>
          <w:rFonts w:ascii="Times New Roman"/>
          <w:b w:val="false"/>
          <w:i w:val="false"/>
          <w:color w:val="ff0000"/>
          <w:sz w:val="28"/>
        </w:rPr>
        <w:t>N 29</w:t>
      </w:r>
      <w:r>
        <w:rPr>
          <w:rFonts w:ascii="Times New Roman"/>
          <w:b w:val="false"/>
          <w:i w:val="false"/>
          <w:color w:val="ff0000"/>
          <w:sz w:val="28"/>
        </w:rPr>
        <w:t xml:space="preserve"> (алғаш ресми жарияланған күннен кейін қолданысқа енгізіледі) шешімімен.</w:t>
      </w:r>
    </w:p>
    <w:bookmarkStart w:name="z34" w:id="32"/>
    <w:p>
      <w:pPr>
        <w:spacing w:after="0"/>
        <w:ind w:left="0"/>
        <w:jc w:val="both"/>
      </w:pPr>
      <w:r>
        <w:rPr>
          <w:rFonts w:ascii="Times New Roman"/>
          <w:b w:val="false"/>
          <w:i w:val="false"/>
          <w:color w:val="000000"/>
          <w:sz w:val="28"/>
        </w:rPr>
        <w:t>
      7. Тұрғын үй көмегі уәкілетті органмен көрсетіледі.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Қарағанды қалалық мәслихатының 20.08.2014 </w:t>
      </w:r>
      <w:r>
        <w:rPr>
          <w:rFonts w:ascii="Times New Roman"/>
          <w:b w:val="false"/>
          <w:i w:val="false"/>
          <w:color w:val="000000"/>
          <w:sz w:val="28"/>
        </w:rPr>
        <w:t>N 338</w:t>
      </w:r>
      <w:r>
        <w:rPr>
          <w:rFonts w:ascii="Times New Roman"/>
          <w:b w:val="false"/>
          <w:i w:val="false"/>
          <w:color w:val="ff0000"/>
          <w:sz w:val="28"/>
        </w:rPr>
        <w:t xml:space="preserve"> (алғаш ресми жарияланған күннен бастап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Алынып тасталды - Қарағанды қалалық мәслихатының 20.02.2013 </w:t>
      </w:r>
      <w:r>
        <w:rPr>
          <w:rFonts w:ascii="Times New Roman"/>
          <w:b w:val="false"/>
          <w:i w:val="false"/>
          <w:color w:val="000000"/>
          <w:sz w:val="28"/>
        </w:rPr>
        <w:t xml:space="preserve">N 138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Алынып тасталды - Қарағанды қалалық мәслихатының 20.02.2013 </w:t>
      </w:r>
      <w:r>
        <w:rPr>
          <w:rFonts w:ascii="Times New Roman"/>
          <w:b w:val="false"/>
          <w:i w:val="false"/>
          <w:color w:val="000000"/>
          <w:sz w:val="28"/>
        </w:rPr>
        <w:t xml:space="preserve">N 138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p>
    <w:bookmarkStart w:name="z39" w:id="33"/>
    <w:p>
      <w:pPr>
        <w:spacing w:after="0"/>
        <w:ind w:left="0"/>
        <w:jc w:val="both"/>
      </w:pPr>
      <w:r>
        <w:rPr>
          <w:rFonts w:ascii="Times New Roman"/>
          <w:b w:val="false"/>
          <w:i w:val="false"/>
          <w:color w:val="000000"/>
          <w:sz w:val="28"/>
        </w:rPr>
        <w:t>
      10. Алкогольге немесе есірткіге тәуелді отбасы мүшелерімен әлде 18 жасқа толмаған адамдармен бірге тұратын және пәтерлердің меншік иесі болып табылатын зейнеткерлерге және мүгедектігі бар адамдарға бір бөлмелі немесе көп бөлмелі пәтерде тұратынына қарамастан, бір адамға тұрғын үй ауданының нормасы (18 шаршы метр) және бір адам үшін коммуналдық қызметтерді тұтыну нормативтері шегінде тұрғын үй көмегі беріледі.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Қарағанды қалалық мәслихатының 25.05.2023 </w:t>
      </w:r>
      <w:r>
        <w:rPr>
          <w:rFonts w:ascii="Times New Roman"/>
          <w:b w:val="false"/>
          <w:i w:val="false"/>
          <w:color w:val="000000"/>
          <w:sz w:val="28"/>
        </w:rPr>
        <w:t>№ 31</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40" w:id="34"/>
    <w:p>
      <w:pPr>
        <w:spacing w:after="0"/>
        <w:ind w:left="0"/>
        <w:jc w:val="both"/>
      </w:pPr>
      <w:r>
        <w:rPr>
          <w:rFonts w:ascii="Times New Roman"/>
          <w:b w:val="false"/>
          <w:i w:val="false"/>
          <w:color w:val="000000"/>
          <w:sz w:val="28"/>
        </w:rPr>
        <w:t>
      11. Жанжалды, даулы немесе қалыпсыз жағдайлар туындаған жағдайда тұрғын үй көмегін тағайындау туралы мәселені шешу сот тәртібімен шешіледі.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Қарағанды қалалық мәслихатының 17.03.2021 </w:t>
      </w:r>
      <w:r>
        <w:rPr>
          <w:rFonts w:ascii="Times New Roman"/>
          <w:b w:val="false"/>
          <w:i w:val="false"/>
          <w:color w:val="000000"/>
          <w:sz w:val="28"/>
        </w:rPr>
        <w:t>N 29</w:t>
      </w:r>
      <w:r>
        <w:rPr>
          <w:rFonts w:ascii="Times New Roman"/>
          <w:b w:val="false"/>
          <w:i w:val="false"/>
          <w:color w:val="ff0000"/>
          <w:sz w:val="28"/>
        </w:rPr>
        <w:t xml:space="preserve"> (алғаш ресми жарияланған күннен кейін қолданысқа енгізіледі) шешімімен.</w:t>
      </w:r>
      <w:r>
        <w:br/>
      </w:r>
      <w:r>
        <w:rPr>
          <w:rFonts w:ascii="Times New Roman"/>
          <w:b w:val="false"/>
          <w:i w:val="false"/>
          <w:color w:val="000000"/>
          <w:sz w:val="28"/>
        </w:rPr>
        <w:t>
</w:t>
      </w:r>
    </w:p>
    <w:bookmarkStart w:name="z41" w:id="35"/>
    <w:p>
      <w:pPr>
        <w:spacing w:after="0"/>
        <w:ind w:left="0"/>
        <w:jc w:val="both"/>
      </w:pPr>
      <w:r>
        <w:rPr>
          <w:rFonts w:ascii="Times New Roman"/>
          <w:b w:val="false"/>
          <w:i w:val="false"/>
          <w:color w:val="000000"/>
          <w:sz w:val="28"/>
        </w:rPr>
        <w:t>
      12. Тұрғын үй көмегінің артық немесе заңсыз сомасын тағайындауға әкеп соқтырған жалған мәліметтер ұсынылған жағдайда, төлем тоқтатылады. Тұрғын үй көмегі түрінде заңсыз алынған сомалар бір ай ішінде ерікті түрде, ал бас тартқан жағдайда сот тәртібімен қайтарылуға жатады.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Қарағанды қалалық мәслихатының 17.03.2021 </w:t>
      </w:r>
      <w:r>
        <w:rPr>
          <w:rFonts w:ascii="Times New Roman"/>
          <w:b w:val="false"/>
          <w:i w:val="false"/>
          <w:color w:val="000000"/>
          <w:sz w:val="28"/>
        </w:rPr>
        <w:t>N 29</w:t>
      </w:r>
      <w:r>
        <w:rPr>
          <w:rFonts w:ascii="Times New Roman"/>
          <w:b w:val="false"/>
          <w:i w:val="false"/>
          <w:color w:val="ff0000"/>
          <w:sz w:val="28"/>
        </w:rPr>
        <w:t xml:space="preserve"> (алғаш ресми жарияланған күннен кейін қолданысқа енгізіледі) шешімімен.</w:t>
      </w:r>
      <w:r>
        <w:br/>
      </w:r>
      <w:r>
        <w:rPr>
          <w:rFonts w:ascii="Times New Roman"/>
          <w:b w:val="false"/>
          <w:i w:val="false"/>
          <w:color w:val="000000"/>
          <w:sz w:val="28"/>
        </w:rPr>
        <w:t>
</w:t>
      </w:r>
    </w:p>
    <w:bookmarkStart w:name="z42" w:id="36"/>
    <w:p>
      <w:pPr>
        <w:spacing w:after="0"/>
        <w:ind w:left="0"/>
        <w:jc w:val="left"/>
      </w:pPr>
      <w:r>
        <w:rPr>
          <w:rFonts w:ascii="Times New Roman"/>
          <w:b/>
          <w:i w:val="false"/>
          <w:color w:val="000000"/>
        </w:rPr>
        <w:t xml:space="preserve"> 4-тарау. Тұрғын үй көмегін беру мерзімдері мен мерзімділігі</w:t>
      </w:r>
    </w:p>
    <w:bookmarkEnd w:id="36"/>
    <w:p>
      <w:pPr>
        <w:spacing w:after="0"/>
        <w:ind w:left="0"/>
        <w:jc w:val="both"/>
      </w:pPr>
      <w:r>
        <w:rPr>
          <w:rFonts w:ascii="Times New Roman"/>
          <w:b w:val="false"/>
          <w:i w:val="false"/>
          <w:color w:val="ff0000"/>
          <w:sz w:val="28"/>
        </w:rPr>
        <w:t xml:space="preserve">
      Ескерту. Тақырыбы жаңа редакцияда - Қарағанды қалалық мәслихатының 17.03.2021 </w:t>
      </w:r>
      <w:r>
        <w:rPr>
          <w:rFonts w:ascii="Times New Roman"/>
          <w:b w:val="false"/>
          <w:i w:val="false"/>
          <w:color w:val="ff0000"/>
          <w:sz w:val="28"/>
        </w:rPr>
        <w:t>N 29</w:t>
      </w:r>
      <w:r>
        <w:rPr>
          <w:rFonts w:ascii="Times New Roman"/>
          <w:b w:val="false"/>
          <w:i w:val="false"/>
          <w:color w:val="ff0000"/>
          <w:sz w:val="28"/>
        </w:rPr>
        <w:t xml:space="preserve"> (алғаш ресми жарияланған күннен кейін қолданысқа енгізіледі) шешімімен.</w:t>
      </w:r>
    </w:p>
    <w:bookmarkStart w:name="z37" w:id="37"/>
    <w:p>
      <w:pPr>
        <w:spacing w:after="0"/>
        <w:ind w:left="0"/>
        <w:jc w:val="both"/>
      </w:pPr>
      <w:r>
        <w:rPr>
          <w:rFonts w:ascii="Times New Roman"/>
          <w:b w:val="false"/>
          <w:i w:val="false"/>
          <w:color w:val="000000"/>
          <w:sz w:val="28"/>
        </w:rPr>
        <w:t>
      13. Тұрғын үй көмегін тағайындау ағымдағы тоқсанның соңына дейін мерзімге оны алу үшін өтініш берген айдан бастап жүзеге асырылады. Өтініш берген ай болып қосымша құжаттармен бірге өтініш берген ай есептеледі.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 тармақ жаңа редакцияда - Қарағанды қалалық мәслихатының 20.08.2014 </w:t>
      </w:r>
      <w:r>
        <w:rPr>
          <w:rFonts w:ascii="Times New Roman"/>
          <w:b w:val="false"/>
          <w:i w:val="false"/>
          <w:color w:val="000000"/>
          <w:sz w:val="28"/>
        </w:rPr>
        <w:t>N 338</w:t>
      </w:r>
      <w:r>
        <w:rPr>
          <w:rFonts w:ascii="Times New Roman"/>
          <w:b w:val="false"/>
          <w:i w:val="false"/>
          <w:color w:val="ff0000"/>
          <w:sz w:val="28"/>
        </w:rPr>
        <w:t xml:space="preserve"> (алғаш ресми жарияланған күннен бастап күнтізбелік он күн өткен соң қолданысқа енгізіледі) шешімімен.</w:t>
      </w:r>
      <w:r>
        <w:br/>
      </w:r>
      <w:r>
        <w:rPr>
          <w:rFonts w:ascii="Times New Roman"/>
          <w:b w:val="false"/>
          <w:i w:val="false"/>
          <w:color w:val="000000"/>
          <w:sz w:val="28"/>
        </w:rPr>
        <w:t>
</w:t>
      </w:r>
    </w:p>
    <w:bookmarkStart w:name="z44" w:id="38"/>
    <w:p>
      <w:pPr>
        <w:spacing w:after="0"/>
        <w:ind w:left="0"/>
        <w:jc w:val="both"/>
      </w:pPr>
      <w:r>
        <w:rPr>
          <w:rFonts w:ascii="Times New Roman"/>
          <w:b w:val="false"/>
          <w:i w:val="false"/>
          <w:color w:val="000000"/>
          <w:sz w:val="28"/>
        </w:rPr>
        <w:t>
       14. Отбасының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берілетін тұрғынжайды және жеке тұрғын үй қорынан жергілікті атқарушы орган жалға алған тұрғынжайды пайдалануға шекті жол берілетін шығыстар үлесі өзгерген кезде, осы айдан кейінгі айдан бастап бұрын тағайындалған жәрдемақылар қайта есептеледі.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Қарағанды қалалық мәслихатының 17.03.2021 </w:t>
      </w:r>
      <w:r>
        <w:rPr>
          <w:rFonts w:ascii="Times New Roman"/>
          <w:b w:val="false"/>
          <w:i w:val="false"/>
          <w:color w:val="000000"/>
          <w:sz w:val="28"/>
        </w:rPr>
        <w:t>N 29</w:t>
      </w:r>
      <w:r>
        <w:rPr>
          <w:rFonts w:ascii="Times New Roman"/>
          <w:b w:val="false"/>
          <w:i w:val="false"/>
          <w:color w:val="ff0000"/>
          <w:sz w:val="28"/>
        </w:rPr>
        <w:t xml:space="preserve"> (алғаш ресми жарияланған күннен кейін қолданысқа енгізіледі) шешімімен.</w:t>
      </w:r>
      <w:r>
        <w:br/>
      </w:r>
      <w:r>
        <w:rPr>
          <w:rFonts w:ascii="Times New Roman"/>
          <w:b w:val="false"/>
          <w:i w:val="false"/>
          <w:color w:val="000000"/>
          <w:sz w:val="28"/>
        </w:rPr>
        <w:t>
</w:t>
      </w:r>
    </w:p>
    <w:bookmarkStart w:name="z45" w:id="39"/>
    <w:p>
      <w:pPr>
        <w:spacing w:after="0"/>
        <w:ind w:left="0"/>
        <w:jc w:val="both"/>
      </w:pPr>
      <w:r>
        <w:rPr>
          <w:rFonts w:ascii="Times New Roman"/>
          <w:b w:val="false"/>
          <w:i w:val="false"/>
          <w:color w:val="000000"/>
          <w:sz w:val="28"/>
        </w:rPr>
        <w:t>
      15. Тұрғын үй көмегін көрсету кезінде басқа қалада уақытша тұратындығы тиісті құжатпен куәландырылған отбасының мүшесі есепке алынбайды.</w:t>
      </w:r>
    </w:p>
    <w:bookmarkEnd w:id="39"/>
    <w:bookmarkStart w:name="z46" w:id="40"/>
    <w:p>
      <w:pPr>
        <w:spacing w:after="0"/>
        <w:ind w:left="0"/>
        <w:jc w:val="both"/>
      </w:pPr>
      <w:r>
        <w:rPr>
          <w:rFonts w:ascii="Times New Roman"/>
          <w:b w:val="false"/>
          <w:i w:val="false"/>
          <w:color w:val="000000"/>
          <w:sz w:val="28"/>
        </w:rPr>
        <w:t>
      16. Тұрғын үй көмегін алушыларға күнтізбелік он күн ішінде өзінің тұрғын үйінің меншік нысаны, отбасы құрамы және оның жиынтық табысындағы кез-келген өзгерістер жөнінде уәкілетті органға хабарлау қажет.</w:t>
      </w:r>
    </w:p>
    <w:bookmarkEnd w:id="40"/>
    <w:bookmarkStart w:name="z47" w:id="41"/>
    <w:p>
      <w:pPr>
        <w:spacing w:after="0"/>
        <w:ind w:left="0"/>
        <w:jc w:val="left"/>
      </w:pPr>
      <w:r>
        <w:rPr>
          <w:rFonts w:ascii="Times New Roman"/>
          <w:b/>
          <w:i w:val="false"/>
          <w:color w:val="000000"/>
        </w:rPr>
        <w:t xml:space="preserve"> 5-тарау. Өтініш білдіру және тұрғын үй көмегін есептеу тәртібі</w:t>
      </w:r>
    </w:p>
    <w:bookmarkEnd w:id="41"/>
    <w:p>
      <w:pPr>
        <w:spacing w:after="0"/>
        <w:ind w:left="0"/>
        <w:jc w:val="both"/>
      </w:pPr>
      <w:r>
        <w:rPr>
          <w:rFonts w:ascii="Times New Roman"/>
          <w:b w:val="false"/>
          <w:i w:val="false"/>
          <w:color w:val="ff0000"/>
          <w:sz w:val="28"/>
        </w:rPr>
        <w:t xml:space="preserve">
      Ескерту. Тақырыбы жаңа редакцияда - Қарағанды қалалық мәслихатының 17.03.2021 </w:t>
      </w:r>
      <w:r>
        <w:rPr>
          <w:rFonts w:ascii="Times New Roman"/>
          <w:b w:val="false"/>
          <w:i w:val="false"/>
          <w:color w:val="ff0000"/>
          <w:sz w:val="28"/>
        </w:rPr>
        <w:t>N 29</w:t>
      </w:r>
      <w:r>
        <w:rPr>
          <w:rFonts w:ascii="Times New Roman"/>
          <w:b w:val="false"/>
          <w:i w:val="false"/>
          <w:color w:val="ff0000"/>
          <w:sz w:val="28"/>
        </w:rPr>
        <w:t xml:space="preserve"> (алғаш ресми жарияланған күннен кейін қолданысқа енгізіледі) шешімімен.</w:t>
      </w:r>
    </w:p>
    <w:bookmarkStart w:name="z48" w:id="42"/>
    <w:p>
      <w:pPr>
        <w:spacing w:after="0"/>
        <w:ind w:left="0"/>
        <w:jc w:val="both"/>
      </w:pPr>
      <w:r>
        <w:rPr>
          <w:rFonts w:ascii="Times New Roman"/>
          <w:b w:val="false"/>
          <w:i w:val="false"/>
          <w:color w:val="000000"/>
          <w:sz w:val="28"/>
        </w:rPr>
        <w:t xml:space="preserve">
      17. Аз қамтылған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Қазақстан Республикасы Үкіметінің 2009 жылғы 30 желтоқсандағы № 2314 "Тұрғын үй көмегін көрсету ережесін бекіту туралы" қаулысының </w:t>
      </w:r>
      <w:r>
        <w:rPr>
          <w:rFonts w:ascii="Times New Roman"/>
          <w:b w:val="false"/>
          <w:i w:val="false"/>
          <w:color w:val="000000"/>
          <w:sz w:val="28"/>
        </w:rPr>
        <w:t>4 тармағына</w:t>
      </w:r>
      <w:r>
        <w:rPr>
          <w:rFonts w:ascii="Times New Roman"/>
          <w:b w:val="false"/>
          <w:i w:val="false"/>
          <w:color w:val="000000"/>
          <w:sz w:val="28"/>
        </w:rPr>
        <w:t xml:space="preserve"> сәйкес құжаттарды ұсынады.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Қарағанды қалалық мәслихатының 17.03.2021 </w:t>
      </w:r>
      <w:r>
        <w:rPr>
          <w:rFonts w:ascii="Times New Roman"/>
          <w:b w:val="false"/>
          <w:i w:val="false"/>
          <w:color w:val="000000"/>
          <w:sz w:val="28"/>
        </w:rPr>
        <w:t>N 29</w:t>
      </w:r>
      <w:r>
        <w:rPr>
          <w:rFonts w:ascii="Times New Roman"/>
          <w:b w:val="false"/>
          <w:i w:val="false"/>
          <w:color w:val="ff0000"/>
          <w:sz w:val="28"/>
        </w:rPr>
        <w:t xml:space="preserve"> (алғаш ресми жарияланған күннен кейін қолданысқа енгізіледі) шешімімен.</w:t>
      </w:r>
      <w:r>
        <w:br/>
      </w:r>
      <w:r>
        <w:rPr>
          <w:rFonts w:ascii="Times New Roman"/>
          <w:b w:val="false"/>
          <w:i w:val="false"/>
          <w:color w:val="000000"/>
          <w:sz w:val="28"/>
        </w:rPr>
        <w:t>
</w:t>
      </w:r>
    </w:p>
    <w:bookmarkStart w:name="z60" w:id="43"/>
    <w:p>
      <w:pPr>
        <w:spacing w:after="0"/>
        <w:ind w:left="0"/>
        <w:jc w:val="both"/>
      </w:pPr>
      <w:r>
        <w:rPr>
          <w:rFonts w:ascii="Times New Roman"/>
          <w:b w:val="false"/>
          <w:i w:val="false"/>
          <w:color w:val="000000"/>
          <w:sz w:val="28"/>
        </w:rPr>
        <w:t>
       18. Түскен құжаттарды қарастыру нәтижесінде уәкілетті органмен тұрғын үй көмегін алушылардың жеке істері түзіледі. Ай сайын тұрғын үй көмегі есебін жүргізеді және өтініш иесіне өтініш жасауына қарай беріледі.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Қарағанды қалалық мәслихатының 23.10.2015 </w:t>
      </w:r>
      <w:r>
        <w:rPr>
          <w:rFonts w:ascii="Times New Roman"/>
          <w:b w:val="false"/>
          <w:i w:val="false"/>
          <w:color w:val="000000"/>
          <w:sz w:val="28"/>
        </w:rPr>
        <w:t>N 498</w:t>
      </w:r>
      <w:r>
        <w:rPr>
          <w:rFonts w:ascii="Times New Roman"/>
          <w:b w:val="false"/>
          <w:i w:val="false"/>
          <w:color w:val="ff0000"/>
          <w:sz w:val="28"/>
        </w:rPr>
        <w:t xml:space="preserve"> (алғаш ресми жарияланған күннен бастап күнтізбелік он күн өткен соң қолданысқа енгізіледі) шешімімен.</w:t>
      </w:r>
      <w:r>
        <w:br/>
      </w:r>
      <w:r>
        <w:rPr>
          <w:rFonts w:ascii="Times New Roman"/>
          <w:b w:val="false"/>
          <w:i w:val="false"/>
          <w:color w:val="000000"/>
          <w:sz w:val="28"/>
        </w:rPr>
        <w:t>
</w:t>
      </w:r>
    </w:p>
    <w:bookmarkStart w:name="z61" w:id="44"/>
    <w:p>
      <w:pPr>
        <w:spacing w:after="0"/>
        <w:ind w:left="0"/>
        <w:jc w:val="both"/>
      </w:pPr>
      <w:r>
        <w:rPr>
          <w:rFonts w:ascii="Times New Roman"/>
          <w:b w:val="false"/>
          <w:i w:val="false"/>
          <w:color w:val="000000"/>
          <w:sz w:val="28"/>
        </w:rPr>
        <w:t>
       19. Табыстар туралы дұрыс емес мәліметтерді ұсыну фактілері анықталған жағдайда уәкілетті орган тұрғын үй көмегін алу кезеңінде құзыретті органдардан тұлға туралы қажетті ақпаратты сұратуға құқылы.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Қарағанды қалалық мәслихатының 17.03.2021 </w:t>
      </w:r>
      <w:r>
        <w:rPr>
          <w:rFonts w:ascii="Times New Roman"/>
          <w:b w:val="false"/>
          <w:i w:val="false"/>
          <w:color w:val="000000"/>
          <w:sz w:val="28"/>
        </w:rPr>
        <w:t>N 29</w:t>
      </w:r>
      <w:r>
        <w:rPr>
          <w:rFonts w:ascii="Times New Roman"/>
          <w:b w:val="false"/>
          <w:i w:val="false"/>
          <w:color w:val="ff0000"/>
          <w:sz w:val="28"/>
        </w:rPr>
        <w:t xml:space="preserve"> (алғаш ресми жарияланған күннен кейін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20-тармақ 01.01.2014 дейін қолданыста болады - Қарағанды қалалық мәслихатының 20.02.2013 </w:t>
      </w:r>
      <w:r>
        <w:rPr>
          <w:rFonts w:ascii="Times New Roman"/>
          <w:b w:val="false"/>
          <w:i w:val="false"/>
          <w:color w:val="ff0000"/>
          <w:sz w:val="28"/>
        </w:rPr>
        <w:t>N 138</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Алынып тасталды - Қарағанды қалалық мәслихатының 17.03.2021 </w:t>
      </w:r>
      <w:r>
        <w:rPr>
          <w:rFonts w:ascii="Times New Roman"/>
          <w:b w:val="false"/>
          <w:i w:val="false"/>
          <w:color w:val="000000"/>
          <w:sz w:val="28"/>
        </w:rPr>
        <w:t>N 29</w:t>
      </w:r>
      <w:r>
        <w:rPr>
          <w:rFonts w:ascii="Times New Roman"/>
          <w:b w:val="false"/>
          <w:i w:val="false"/>
          <w:color w:val="ff0000"/>
          <w:sz w:val="28"/>
        </w:rPr>
        <w:t xml:space="preserve"> (алғаш ресми жарияланған күннен кейін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Ескерту. 20 тармақ жаңа редакцияда - Қарағанды қалалық мәслихатының 28.11.2019 </w:t>
      </w:r>
      <w:r>
        <w:rPr>
          <w:rFonts w:ascii="Times New Roman"/>
          <w:b w:val="false"/>
          <w:i w:val="false"/>
          <w:color w:val="000000"/>
          <w:sz w:val="28"/>
        </w:rPr>
        <w:t>N 461</w:t>
      </w:r>
      <w:r>
        <w:rPr>
          <w:rFonts w:ascii="Times New Roman"/>
          <w:b w:val="false"/>
          <w:i w:val="false"/>
          <w:color w:val="ff0000"/>
          <w:sz w:val="28"/>
        </w:rPr>
        <w:t xml:space="preserve"> (алғаш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21-тармақ 01.01.2014 дейін қолданыста болады - Қарағанды қалалық мәслихатының 20.02.2013 </w:t>
      </w:r>
      <w:r>
        <w:rPr>
          <w:rFonts w:ascii="Times New Roman"/>
          <w:b w:val="false"/>
          <w:i w:val="false"/>
          <w:color w:val="ff0000"/>
          <w:sz w:val="28"/>
        </w:rPr>
        <w:t>N 138</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63" w:id="45"/>
    <w:p>
      <w:pPr>
        <w:spacing w:after="0"/>
        <w:ind w:left="0"/>
        <w:jc w:val="both"/>
      </w:pPr>
      <w:r>
        <w:rPr>
          <w:rFonts w:ascii="Times New Roman"/>
          <w:b w:val="false"/>
          <w:i w:val="false"/>
          <w:color w:val="000000"/>
          <w:sz w:val="28"/>
        </w:rPr>
        <w:t>
      21. Тұрғын үй көмегінің мөлшері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пайдалануға арналған шығыстарды төлеудің нақты есептелген төлем сомасынан аспауы тиіс.</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 тармақ жаңа редакцияда - Қарағанды қалалық мәслихатының 17.03.2021 </w:t>
      </w:r>
      <w:r>
        <w:rPr>
          <w:rFonts w:ascii="Times New Roman"/>
          <w:b w:val="false"/>
          <w:i w:val="false"/>
          <w:color w:val="000000"/>
          <w:sz w:val="28"/>
        </w:rPr>
        <w:t>N 29</w:t>
      </w:r>
      <w:r>
        <w:rPr>
          <w:rFonts w:ascii="Times New Roman"/>
          <w:b w:val="false"/>
          <w:i w:val="false"/>
          <w:color w:val="ff0000"/>
          <w:sz w:val="28"/>
        </w:rPr>
        <w:t xml:space="preserve"> (алғаш ресми жарияланған күннен кейін қолданысқа енгізіледі) шешімімен.</w:t>
      </w:r>
      <w:r>
        <w:br/>
      </w:r>
      <w:r>
        <w:rPr>
          <w:rFonts w:ascii="Times New Roman"/>
          <w:b w:val="false"/>
          <w:i w:val="false"/>
          <w:color w:val="000000"/>
          <w:sz w:val="28"/>
        </w:rPr>
        <w:t>
</w:t>
      </w:r>
    </w:p>
    <w:bookmarkStart w:name="z64" w:id="46"/>
    <w:p>
      <w:pPr>
        <w:spacing w:after="0"/>
        <w:ind w:left="0"/>
        <w:jc w:val="both"/>
      </w:pPr>
      <w:r>
        <w:rPr>
          <w:rFonts w:ascii="Times New Roman"/>
          <w:b w:val="false"/>
          <w:i w:val="false"/>
          <w:color w:val="000000"/>
          <w:sz w:val="28"/>
        </w:rPr>
        <w:t>
       22. Тұрғын үй көмегін есептеу үшін тұрғын үй көмегін тағайындау кезеңінде коммуналдық қызметтер бойынша шығындарды қызмет көрсетушілер электрондық тасымалдаушыда немесе жеке тұлғалар қағаз тасымалдаушыларда (шоттар, түбіртектер, хабарламалар, анықтамалар) ұсынады.</w:t>
      </w:r>
    </w:p>
    <w:bookmarkEnd w:id="46"/>
    <w:bookmarkStart w:name="z65" w:id="47"/>
    <w:p>
      <w:pPr>
        <w:spacing w:after="0"/>
        <w:ind w:left="0"/>
        <w:jc w:val="both"/>
      </w:pPr>
      <w:r>
        <w:rPr>
          <w:rFonts w:ascii="Times New Roman"/>
          <w:b w:val="false"/>
          <w:i w:val="false"/>
          <w:color w:val="000000"/>
          <w:sz w:val="28"/>
        </w:rPr>
        <w:t>
      23. Өтініш беруші туралы мәліметтерді нақтылау үшін, уәкілетті орган тұрғын үй көмегін тағайындауға өтініш білдірген отбасының (азаматтың) материалдық-тұрмыстық жағдайын тексеру актісін жасайды.</w:t>
      </w:r>
    </w:p>
    <w:bookmarkEnd w:id="47"/>
    <w:bookmarkStart w:name="z66" w:id="48"/>
    <w:p>
      <w:pPr>
        <w:spacing w:after="0"/>
        <w:ind w:left="0"/>
        <w:jc w:val="left"/>
      </w:pPr>
      <w:r>
        <w:rPr>
          <w:rFonts w:ascii="Times New Roman"/>
          <w:b/>
          <w:i w:val="false"/>
          <w:color w:val="000000"/>
        </w:rPr>
        <w:t xml:space="preserve"> 6-тарау. Тұрғын үй көмегін төлеу</w:t>
      </w:r>
    </w:p>
    <w:bookmarkEnd w:id="48"/>
    <w:p>
      <w:pPr>
        <w:spacing w:after="0"/>
        <w:ind w:left="0"/>
        <w:jc w:val="both"/>
      </w:pPr>
      <w:r>
        <w:rPr>
          <w:rFonts w:ascii="Times New Roman"/>
          <w:b w:val="false"/>
          <w:i w:val="false"/>
          <w:color w:val="ff0000"/>
          <w:sz w:val="28"/>
        </w:rPr>
        <w:t xml:space="preserve">
      Ескерту. Тақырыбы жаңа редакцияда - Қарағанды қалалық мәслихатының 17.03.2021 </w:t>
      </w:r>
      <w:r>
        <w:rPr>
          <w:rFonts w:ascii="Times New Roman"/>
          <w:b w:val="false"/>
          <w:i w:val="false"/>
          <w:color w:val="ff0000"/>
          <w:sz w:val="28"/>
        </w:rPr>
        <w:t>N 29</w:t>
      </w:r>
      <w:r>
        <w:rPr>
          <w:rFonts w:ascii="Times New Roman"/>
          <w:b w:val="false"/>
          <w:i w:val="false"/>
          <w:color w:val="ff0000"/>
          <w:sz w:val="28"/>
        </w:rPr>
        <w:t xml:space="preserve"> (алғаш ресми жарияланған күннен кейін қолданысқа енгізіледі) шешімімен.</w:t>
      </w:r>
    </w:p>
    <w:bookmarkStart w:name="z67" w:id="49"/>
    <w:p>
      <w:pPr>
        <w:spacing w:after="0"/>
        <w:ind w:left="0"/>
        <w:jc w:val="both"/>
      </w:pPr>
      <w:r>
        <w:rPr>
          <w:rFonts w:ascii="Times New Roman"/>
          <w:b w:val="false"/>
          <w:i w:val="false"/>
          <w:color w:val="000000"/>
          <w:sz w:val="28"/>
        </w:rPr>
        <w:t>
      24. Тұрғын үй көмегі ақшалай немесе аударма түрінде беріледі.</w:t>
      </w:r>
    </w:p>
    <w:bookmarkEnd w:id="49"/>
    <w:p>
      <w:pPr>
        <w:spacing w:after="0"/>
        <w:ind w:left="0"/>
        <w:jc w:val="both"/>
      </w:pPr>
      <w:r>
        <w:rPr>
          <w:rFonts w:ascii="Times New Roman"/>
          <w:b w:val="false"/>
          <w:i w:val="false"/>
          <w:color w:val="000000"/>
          <w:sz w:val="28"/>
        </w:rPr>
        <w:t>
      Аударма түрі – бұл ақша қаражаттарын қызмет көрсетушілердің есепшоттарына, сонымен қоса кондоминиум объектісін басқару органының (ағымдағы, жинақтаушы) шоттарына аудару.</w:t>
      </w:r>
    </w:p>
    <w:p>
      <w:pPr>
        <w:spacing w:after="0"/>
        <w:ind w:left="0"/>
        <w:jc w:val="both"/>
      </w:pPr>
      <w:r>
        <w:rPr>
          <w:rFonts w:ascii="Times New Roman"/>
          <w:b w:val="false"/>
          <w:i w:val="false"/>
          <w:color w:val="000000"/>
          <w:sz w:val="28"/>
        </w:rPr>
        <w:t>
      Тұрғын үй көмегін коммуналдық қызметтерді жеткізушінің есептік шотына аударуға мүмкіндік болмаған жағдайда (кәсіпорынның таратылуы, қайта ұйымдастырылуы, банк реквизиттерінің өзгеруі, қатты отынға, телекоммуникация желісіне қосылған телефонға абоненттiк төлемақы тарифiнiң көтерiлуiне байланысты ақы төлеу), ол өтініш иесіне қызмет көрсететін басқа жеткізушілердің арасында үлестіріледі немесе ақшалай төленеді. Ақшалай түрі екінші деңгейдегі банктер немесе Қазақстан Республикасы Ұлттық Банкінің осы операцияны жүзеге асыруға лицензиясы бар ұйымдары арқылы азаматтардың жеке есепшоттарына аудару жолымен ақшалай төлемдер түрінде белгіленеді. Жеке шоттарға аудару үшін өтініш иесі келесі құжаттарын ұсынуы тиіс:</w:t>
      </w:r>
    </w:p>
    <w:bookmarkStart w:name="z68" w:id="50"/>
    <w:p>
      <w:pPr>
        <w:spacing w:after="0"/>
        <w:ind w:left="0"/>
        <w:jc w:val="both"/>
      </w:pPr>
      <w:r>
        <w:rPr>
          <w:rFonts w:ascii="Times New Roman"/>
          <w:b w:val="false"/>
          <w:i w:val="false"/>
          <w:color w:val="000000"/>
          <w:sz w:val="28"/>
        </w:rPr>
        <w:t xml:space="preserve">
      1) алынып тасталды - Қарағанды қалалық мәслихатының 20.02.2013 </w:t>
      </w:r>
      <w:r>
        <w:rPr>
          <w:rFonts w:ascii="Times New Roman"/>
          <w:b w:val="false"/>
          <w:i w:val="false"/>
          <w:color w:val="000000"/>
          <w:sz w:val="28"/>
        </w:rPr>
        <w:t xml:space="preserve">N 138 </w:t>
      </w:r>
      <w:r>
        <w:rPr>
          <w:rFonts w:ascii="Times New Roman"/>
          <w:b w:val="false"/>
          <w:i w:val="false"/>
          <w:color w:val="000000"/>
          <w:sz w:val="28"/>
        </w:rPr>
        <w:t xml:space="preserve">(қолданысқа енгізілу тәртібін </w:t>
      </w:r>
      <w:r>
        <w:rPr>
          <w:rFonts w:ascii="Times New Roman"/>
          <w:b w:val="false"/>
          <w:i w:val="false"/>
          <w:color w:val="000000"/>
          <w:sz w:val="28"/>
        </w:rPr>
        <w:t>3-тармақтан</w:t>
      </w:r>
      <w:r>
        <w:rPr>
          <w:rFonts w:ascii="Times New Roman"/>
          <w:b w:val="false"/>
          <w:i w:val="false"/>
          <w:color w:val="000000"/>
          <w:sz w:val="28"/>
        </w:rPr>
        <w:t xml:space="preserve"> қараңыз) шешімімен.</w:t>
      </w:r>
    </w:p>
    <w:bookmarkEnd w:id="50"/>
    <w:bookmarkStart w:name="z69" w:id="51"/>
    <w:p>
      <w:pPr>
        <w:spacing w:after="0"/>
        <w:ind w:left="0"/>
        <w:jc w:val="both"/>
      </w:pPr>
      <w:r>
        <w:rPr>
          <w:rFonts w:ascii="Times New Roman"/>
          <w:b w:val="false"/>
          <w:i w:val="false"/>
          <w:color w:val="000000"/>
          <w:sz w:val="28"/>
        </w:rPr>
        <w:t xml:space="preserve">
      2) алынып тасталды - Қарағанды қалалық мәслихатының 20.02.2013 </w:t>
      </w:r>
      <w:r>
        <w:rPr>
          <w:rFonts w:ascii="Times New Roman"/>
          <w:b w:val="false"/>
          <w:i w:val="false"/>
          <w:color w:val="000000"/>
          <w:sz w:val="28"/>
        </w:rPr>
        <w:t xml:space="preserve">N 138 </w:t>
      </w:r>
      <w:r>
        <w:rPr>
          <w:rFonts w:ascii="Times New Roman"/>
          <w:b w:val="false"/>
          <w:i w:val="false"/>
          <w:color w:val="000000"/>
          <w:sz w:val="28"/>
        </w:rPr>
        <w:t xml:space="preserve">(қолданысқа енгізілу тәртібін </w:t>
      </w:r>
      <w:r>
        <w:rPr>
          <w:rFonts w:ascii="Times New Roman"/>
          <w:b w:val="false"/>
          <w:i w:val="false"/>
          <w:color w:val="000000"/>
          <w:sz w:val="28"/>
        </w:rPr>
        <w:t>3-тармақтан</w:t>
      </w:r>
      <w:r>
        <w:rPr>
          <w:rFonts w:ascii="Times New Roman"/>
          <w:b w:val="false"/>
          <w:i w:val="false"/>
          <w:color w:val="000000"/>
          <w:sz w:val="28"/>
        </w:rPr>
        <w:t xml:space="preserve"> қараңыз) шешімімен.</w:t>
      </w:r>
    </w:p>
    <w:bookmarkEnd w:id="51"/>
    <w:bookmarkStart w:name="z70" w:id="52"/>
    <w:p>
      <w:pPr>
        <w:spacing w:after="0"/>
        <w:ind w:left="0"/>
        <w:jc w:val="both"/>
      </w:pPr>
      <w:r>
        <w:rPr>
          <w:rFonts w:ascii="Times New Roman"/>
          <w:b w:val="false"/>
          <w:i w:val="false"/>
          <w:color w:val="000000"/>
          <w:sz w:val="28"/>
        </w:rPr>
        <w:t>
      3) екінші деңгейдегі банкте немесе Қазақстан Республикасының Ұлттық Банкінің лицензиясы бар ұйымда ашылған жеке шот.</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 тармаққа өзгерістер енгізілді - Қарағанды қалалық мәслихатының 20.02.2013 </w:t>
      </w:r>
      <w:r>
        <w:rPr>
          <w:rFonts w:ascii="Times New Roman"/>
          <w:b w:val="false"/>
          <w:i w:val="false"/>
          <w:color w:val="000000"/>
          <w:sz w:val="28"/>
        </w:rPr>
        <w:t>N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p>
    <w:bookmarkStart w:name="z71" w:id="53"/>
    <w:p>
      <w:pPr>
        <w:spacing w:after="0"/>
        <w:ind w:left="0"/>
        <w:jc w:val="left"/>
      </w:pPr>
      <w:r>
        <w:rPr>
          <w:rFonts w:ascii="Times New Roman"/>
          <w:b/>
          <w:i w:val="false"/>
          <w:color w:val="000000"/>
        </w:rPr>
        <w:t xml:space="preserve">  7-тарау. Тұрғын үй көмегін қаржыландыру көздері</w:t>
      </w:r>
    </w:p>
    <w:bookmarkEnd w:id="53"/>
    <w:p>
      <w:pPr>
        <w:spacing w:after="0"/>
        <w:ind w:left="0"/>
        <w:jc w:val="both"/>
      </w:pPr>
      <w:r>
        <w:rPr>
          <w:rFonts w:ascii="Times New Roman"/>
          <w:b w:val="false"/>
          <w:i w:val="false"/>
          <w:color w:val="ff0000"/>
          <w:sz w:val="28"/>
        </w:rPr>
        <w:t xml:space="preserve">
      Ескерту. Тақырыбы жаңа редакцияда - Қарағанды қалалық мәслихатының 17.03.2021 </w:t>
      </w:r>
      <w:r>
        <w:rPr>
          <w:rFonts w:ascii="Times New Roman"/>
          <w:b w:val="false"/>
          <w:i w:val="false"/>
          <w:color w:val="ff0000"/>
          <w:sz w:val="28"/>
        </w:rPr>
        <w:t>N 29</w:t>
      </w:r>
      <w:r>
        <w:rPr>
          <w:rFonts w:ascii="Times New Roman"/>
          <w:b w:val="false"/>
          <w:i w:val="false"/>
          <w:color w:val="ff0000"/>
          <w:sz w:val="28"/>
        </w:rPr>
        <w:t xml:space="preserve"> (алғаш ресми жарияланған күннен кейін қолданысқа енгізіледі) шешімімен.</w:t>
      </w:r>
    </w:p>
    <w:bookmarkStart w:name="z72" w:id="54"/>
    <w:p>
      <w:pPr>
        <w:spacing w:after="0"/>
        <w:ind w:left="0"/>
        <w:jc w:val="both"/>
      </w:pPr>
      <w:r>
        <w:rPr>
          <w:rFonts w:ascii="Times New Roman"/>
          <w:b w:val="false"/>
          <w:i w:val="false"/>
          <w:color w:val="000000"/>
          <w:sz w:val="28"/>
        </w:rPr>
        <w:t>
      25. Тұрғын үй көмегін төлеуді қаржыландыру бюджет қаражаты есебінен жүргізіледі.</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қаласының</w:t>
            </w:r>
            <w:r>
              <w:br/>
            </w:r>
            <w:r>
              <w:rPr>
                <w:rFonts w:ascii="Times New Roman"/>
                <w:b w:val="false"/>
                <w:i w:val="false"/>
                <w:color w:val="000000"/>
                <w:sz w:val="20"/>
              </w:rPr>
              <w:t>тұрғындарына тұрғын үй</w:t>
            </w:r>
            <w:r>
              <w:br/>
            </w:r>
            <w:r>
              <w:rPr>
                <w:rFonts w:ascii="Times New Roman"/>
                <w:b w:val="false"/>
                <w:i w:val="false"/>
                <w:color w:val="000000"/>
                <w:sz w:val="20"/>
              </w:rPr>
              <w:t>көмегін көрсету Ережесіне</w:t>
            </w:r>
            <w:r>
              <w:br/>
            </w:r>
            <w:r>
              <w:rPr>
                <w:rFonts w:ascii="Times New Roman"/>
                <w:b w:val="false"/>
                <w:i w:val="false"/>
                <w:color w:val="000000"/>
                <w:sz w:val="20"/>
              </w:rPr>
              <w:t>1 қосымша</w:t>
            </w:r>
          </w:p>
        </w:tc>
      </w:tr>
    </w:tbl>
    <w:bookmarkStart w:name="z74" w:id="55"/>
    <w:p>
      <w:pPr>
        <w:spacing w:after="0"/>
        <w:ind w:left="0"/>
        <w:jc w:val="left"/>
      </w:pPr>
      <w:r>
        <w:rPr>
          <w:rFonts w:ascii="Times New Roman"/>
          <w:b/>
          <w:i w:val="false"/>
          <w:color w:val="000000"/>
        </w:rPr>
        <w:t xml:space="preserve"> Тұрғын үй көмегін тағайындау туралы</w:t>
      </w:r>
      <w:r>
        <w:br/>
      </w:r>
      <w:r>
        <w:rPr>
          <w:rFonts w:ascii="Times New Roman"/>
          <w:b/>
          <w:i w:val="false"/>
          <w:color w:val="000000"/>
        </w:rPr>
        <w:t>өтініш</w:t>
      </w:r>
    </w:p>
    <w:bookmarkEnd w:id="55"/>
    <w:p>
      <w:pPr>
        <w:spacing w:after="0"/>
        <w:ind w:left="0"/>
        <w:jc w:val="both"/>
      </w:pPr>
      <w:r>
        <w:rPr>
          <w:rFonts w:ascii="Times New Roman"/>
          <w:b w:val="false"/>
          <w:i w:val="false"/>
          <w:color w:val="ff0000"/>
          <w:sz w:val="28"/>
        </w:rPr>
        <w:t xml:space="preserve">
      Ескерту. 1-қосымша алынып тасталды - Қарағанды қалалық мәслихатының 20.08.2014 </w:t>
      </w:r>
      <w:r>
        <w:rPr>
          <w:rFonts w:ascii="Times New Roman"/>
          <w:b w:val="false"/>
          <w:i w:val="false"/>
          <w:color w:val="ff0000"/>
          <w:sz w:val="28"/>
        </w:rPr>
        <w:t>N 338</w:t>
      </w:r>
      <w:r>
        <w:rPr>
          <w:rFonts w:ascii="Times New Roman"/>
          <w:b w:val="false"/>
          <w:i w:val="false"/>
          <w:color w:val="ff0000"/>
          <w:sz w:val="28"/>
        </w:rPr>
        <w:t xml:space="preserve"> (алғаш ресми жарияланған күннен бастап күнтізбелік он күн өткен соң қолданысқа енгізіледі) шешімімен.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Қарағанды қаласының</w:t>
            </w:r>
            <w:r>
              <w:br/>
            </w:r>
            <w:r>
              <w:rPr>
                <w:rFonts w:ascii="Times New Roman"/>
                <w:b w:val="false"/>
                <w:i w:val="false"/>
                <w:color w:val="000000"/>
                <w:sz w:val="20"/>
              </w:rPr>
              <w:t>тұрғындарына тұрғын үй</w:t>
            </w:r>
            <w:r>
              <w:br/>
            </w:r>
            <w:r>
              <w:rPr>
                <w:rFonts w:ascii="Times New Roman"/>
                <w:b w:val="false"/>
                <w:i w:val="false"/>
                <w:color w:val="000000"/>
                <w:sz w:val="20"/>
              </w:rPr>
              <w:t>көмегін көрсету Ережесіне</w:t>
            </w:r>
            <w:r>
              <w:br/>
            </w:r>
            <w:r>
              <w:rPr>
                <w:rFonts w:ascii="Times New Roman"/>
                <w:b w:val="false"/>
                <w:i w:val="false"/>
                <w:color w:val="000000"/>
                <w:sz w:val="20"/>
              </w:rPr>
              <w:t>2 қосымша</w:t>
            </w:r>
          </w:p>
        </w:tc>
      </w:tr>
    </w:tbl>
    <w:bookmarkStart w:name="z76" w:id="56"/>
    <w:p>
      <w:pPr>
        <w:spacing w:after="0"/>
        <w:ind w:left="0"/>
        <w:jc w:val="left"/>
      </w:pPr>
      <w:r>
        <w:rPr>
          <w:rFonts w:ascii="Times New Roman"/>
          <w:b/>
          <w:i w:val="false"/>
          <w:color w:val="000000"/>
        </w:rPr>
        <w:t xml:space="preserve"> Отбасы құрамы мен тұрғын үй алаңының жалпы ауданы туралы</w:t>
      </w:r>
      <w:r>
        <w:br/>
      </w:r>
      <w:r>
        <w:rPr>
          <w:rFonts w:ascii="Times New Roman"/>
          <w:b/>
          <w:i w:val="false"/>
          <w:color w:val="000000"/>
        </w:rPr>
        <w:t>анықтама</w:t>
      </w:r>
    </w:p>
    <w:bookmarkEnd w:id="56"/>
    <w:p>
      <w:pPr>
        <w:spacing w:after="0"/>
        <w:ind w:left="0"/>
        <w:jc w:val="both"/>
      </w:pPr>
      <w:r>
        <w:rPr>
          <w:rFonts w:ascii="Times New Roman"/>
          <w:b w:val="false"/>
          <w:i w:val="false"/>
          <w:color w:val="ff0000"/>
          <w:sz w:val="28"/>
        </w:rPr>
        <w:t xml:space="preserve">
      Ескерту. 2-қосымша алынып тасталды - Қарағанды қалалық мәслихатының 23.10.2015 </w:t>
      </w:r>
      <w:r>
        <w:rPr>
          <w:rFonts w:ascii="Times New Roman"/>
          <w:b w:val="false"/>
          <w:i w:val="false"/>
          <w:color w:val="ff0000"/>
          <w:sz w:val="28"/>
        </w:rPr>
        <w:t>N 498</w:t>
      </w:r>
      <w:r>
        <w:rPr>
          <w:rFonts w:ascii="Times New Roman"/>
          <w:b w:val="false"/>
          <w:i w:val="false"/>
          <w:color w:val="ff0000"/>
          <w:sz w:val="28"/>
        </w:rPr>
        <w:t xml:space="preserve"> (алғаш ресми жарияланған күннен бастап күнтізбелік он күн өткен соң қолданысқа енгізіледі) шешімімен.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Қарағанды қаласының</w:t>
            </w:r>
            <w:r>
              <w:br/>
            </w:r>
            <w:r>
              <w:rPr>
                <w:rFonts w:ascii="Times New Roman"/>
                <w:b w:val="false"/>
                <w:i w:val="false"/>
                <w:color w:val="000000"/>
                <w:sz w:val="20"/>
              </w:rPr>
              <w:t>тұрғындарына тұрғын үй</w:t>
            </w:r>
            <w:r>
              <w:br/>
            </w:r>
            <w:r>
              <w:rPr>
                <w:rFonts w:ascii="Times New Roman"/>
                <w:b w:val="false"/>
                <w:i w:val="false"/>
                <w:color w:val="000000"/>
                <w:sz w:val="20"/>
              </w:rPr>
              <w:t>көмегін көрсету Ережесіне</w:t>
            </w:r>
            <w:r>
              <w:br/>
            </w:r>
            <w:r>
              <w:rPr>
                <w:rFonts w:ascii="Times New Roman"/>
                <w:b w:val="false"/>
                <w:i w:val="false"/>
                <w:color w:val="000000"/>
                <w:sz w:val="20"/>
              </w:rPr>
              <w:t>3 қосымша</w:t>
            </w:r>
          </w:p>
        </w:tc>
      </w:tr>
    </w:tbl>
    <w:bookmarkStart w:name="z78" w:id="57"/>
    <w:p>
      <w:pPr>
        <w:spacing w:after="0"/>
        <w:ind w:left="0"/>
        <w:jc w:val="left"/>
      </w:pPr>
      <w:r>
        <w:rPr>
          <w:rFonts w:ascii="Times New Roman"/>
          <w:b/>
          <w:i w:val="false"/>
          <w:color w:val="000000"/>
        </w:rPr>
        <w:t xml:space="preserve"> Отбасының барлық мүшелерінің кірістері туралы</w:t>
      </w:r>
      <w:r>
        <w:br/>
      </w:r>
      <w:r>
        <w:rPr>
          <w:rFonts w:ascii="Times New Roman"/>
          <w:b/>
          <w:i w:val="false"/>
          <w:color w:val="000000"/>
        </w:rPr>
        <w:t>анықтама</w:t>
      </w:r>
    </w:p>
    <w:bookmarkEnd w:id="57"/>
    <w:p>
      <w:pPr>
        <w:spacing w:after="0"/>
        <w:ind w:left="0"/>
        <w:jc w:val="both"/>
      </w:pPr>
      <w:r>
        <w:rPr>
          <w:rFonts w:ascii="Times New Roman"/>
          <w:b w:val="false"/>
          <w:i w:val="false"/>
          <w:color w:val="ff0000"/>
          <w:sz w:val="28"/>
        </w:rPr>
        <w:t xml:space="preserve">
      Ескерту. 3-қосымша алынып тасталды - Қарағанды қалалық мәслихатының 23.10.2015 </w:t>
      </w:r>
      <w:r>
        <w:rPr>
          <w:rFonts w:ascii="Times New Roman"/>
          <w:b w:val="false"/>
          <w:i w:val="false"/>
          <w:color w:val="ff0000"/>
          <w:sz w:val="28"/>
        </w:rPr>
        <w:t>N 498</w:t>
      </w:r>
      <w:r>
        <w:rPr>
          <w:rFonts w:ascii="Times New Roman"/>
          <w:b w:val="false"/>
          <w:i w:val="false"/>
          <w:color w:val="ff0000"/>
          <w:sz w:val="28"/>
        </w:rPr>
        <w:t xml:space="preserve"> (алғаш ресми жарияланған күннен бастап күнтізбелік он күн өткен соң қолданысқа енгізіледі) шешімімен.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Қарағанды қаласының</w:t>
            </w:r>
            <w:r>
              <w:br/>
            </w:r>
            <w:r>
              <w:rPr>
                <w:rFonts w:ascii="Times New Roman"/>
                <w:b w:val="false"/>
                <w:i w:val="false"/>
                <w:color w:val="000000"/>
                <w:sz w:val="20"/>
              </w:rPr>
              <w:t>тұрғындарына тұрғын үй</w:t>
            </w:r>
            <w:r>
              <w:br/>
            </w:r>
            <w:r>
              <w:rPr>
                <w:rFonts w:ascii="Times New Roman"/>
                <w:b w:val="false"/>
                <w:i w:val="false"/>
                <w:color w:val="000000"/>
                <w:sz w:val="20"/>
              </w:rPr>
              <w:t>көмегін көрсету Ережесіне</w:t>
            </w:r>
            <w:r>
              <w:br/>
            </w:r>
            <w:r>
              <w:rPr>
                <w:rFonts w:ascii="Times New Roman"/>
                <w:b w:val="false"/>
                <w:i w:val="false"/>
                <w:color w:val="000000"/>
                <w:sz w:val="20"/>
              </w:rPr>
              <w:t>4 қосымша</w:t>
            </w:r>
          </w:p>
        </w:tc>
      </w:tr>
    </w:tbl>
    <w:bookmarkStart w:name="z80" w:id="58"/>
    <w:p>
      <w:pPr>
        <w:spacing w:after="0"/>
        <w:ind w:left="0"/>
        <w:jc w:val="left"/>
      </w:pPr>
      <w:r>
        <w:rPr>
          <w:rFonts w:ascii="Times New Roman"/>
          <w:b/>
          <w:i w:val="false"/>
          <w:color w:val="000000"/>
        </w:rPr>
        <w:t xml:space="preserve"> 20 __ жылғы ____________ бойынша тұрғын үйді ұстау</w:t>
      </w:r>
      <w:r>
        <w:br/>
      </w:r>
      <w:r>
        <w:rPr>
          <w:rFonts w:ascii="Times New Roman"/>
          <w:b/>
          <w:i w:val="false"/>
          <w:color w:val="000000"/>
        </w:rPr>
        <w:t>және коммуналдық қызметтер төлемдерінің шығындары туралы</w:t>
      </w:r>
      <w:r>
        <w:br/>
      </w:r>
      <w:r>
        <w:rPr>
          <w:rFonts w:ascii="Times New Roman"/>
          <w:b/>
          <w:i w:val="false"/>
          <w:color w:val="000000"/>
        </w:rPr>
        <w:t>анықтама</w:t>
      </w:r>
    </w:p>
    <w:bookmarkEnd w:id="58"/>
    <w:p>
      <w:pPr>
        <w:spacing w:after="0"/>
        <w:ind w:left="0"/>
        <w:jc w:val="both"/>
      </w:pPr>
      <w:r>
        <w:rPr>
          <w:rFonts w:ascii="Times New Roman"/>
          <w:b w:val="false"/>
          <w:i w:val="false"/>
          <w:color w:val="ff0000"/>
          <w:sz w:val="28"/>
        </w:rPr>
        <w:t xml:space="preserve">
      Ескерту. 4-қосымша алынып тасталды - Қарағанды қалалық мәслихатының 23.10.2015 </w:t>
      </w:r>
      <w:r>
        <w:rPr>
          <w:rFonts w:ascii="Times New Roman"/>
          <w:b w:val="false"/>
          <w:i w:val="false"/>
          <w:color w:val="ff0000"/>
          <w:sz w:val="28"/>
        </w:rPr>
        <w:t>N 498</w:t>
      </w:r>
      <w:r>
        <w:rPr>
          <w:rFonts w:ascii="Times New Roman"/>
          <w:b w:val="false"/>
          <w:i w:val="false"/>
          <w:color w:val="ff0000"/>
          <w:sz w:val="28"/>
        </w:rPr>
        <w:t xml:space="preserve"> (алғаш ресми жарияланған күннен бастап күнтізбелік он күн өткен соң қолданысқа енгізіледі) шешімімен.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