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7a05" w14:textId="11d7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II сессиясының 2012 жылғы 16 сәуірдегі N 31 шешімі. Қарағанды қаласының Әділет басқармасында 2012 жылғы 14 мамырда N 8-1-155 тіркелді. Күші жойылды - Қарағанды қалалық мәслихатының 2019 жылғы 15 мамырдағы № 409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15.05.2019 № 409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келесi шешiмдерiне өзгерiстер мен толықтыру енгiзiлсiн: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Қарағанды қалалық мәслихатының 21.06.2017 № 171 (алғаш ресми жарияланған күннен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ІV шақырылған Қарағанды қалалық мәслихатының LІХ сессиясының 2011 жылғы 12 желтоқсандағы "Қарағанды қаласының мұқтаж азаматтарының жекелеген санаттарына ай сайынғы әлеуметтік көмек көрсету туралы" N 611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N 8-1-146, 2011 жылғы 30 желтоқсандағы N 154 (906) "Взгляд на события" газетінде жарияланған):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мемлекеттік тілде жаңа редакцияда жазылсын, шешімнің орыс тіліндегі мәтіні өзгеріссіз қалсын: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мемлекеттік атаулы әлеуметтік көмек алушыларға, сонымен қатар зейнетақының ең төменгі мөлшерін және жасына байланысты мемлекеттік әлеуметтік жәрдемақы алушыларға;".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Қарағанды қалалық мәслихатының 21.06.2017 № 171 (алғаш ресми жарияланған күннен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еңбек, әлеуметтiк саланы дамыту және халықты әлеуметтiк қорғау бойынша тұрақты комиссиясына жүктелсiн (төрағасы Мұқтаров Жанділ Ахуанұлы).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ресми жарияланғаннан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78"/>
        <w:gridCol w:w="4322"/>
      </w:tblGrid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шақырылған Қарағанды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мәслихатының кезектен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ІІ сессиясының төрайымы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Айтмағамбетова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қалалық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Оспанов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қаласының жұмыспен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 бастығы</w:t>
            </w:r>
          </w:p>
        </w:tc>
        <w:tc>
          <w:tcPr>
            <w:tcW w:w="4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Ысқақов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16.04.2012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