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af37" w14:textId="8a9a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V сессиясының 2012 жылғы 18 маусымдағы N 59 шешімі. Қарағанды қаласының Әділет басқармасында 2012 жылғы 21 маусымда N 8-1-158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8-1-145, 2011 жылғы 28 желтоқсандағы  N 153 (905) "Взгляд на события" газетінде жарияланған), Қарағанды қалалық мәслихатының V шақырылған I сессиясының 2012 жылғы 24 қаңтардағы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8-1-150 тіркелген, 2012 жылғы 15 ақпандағы N 020 (926) "Взгляд на события" газетінде жарияланған), Қарағанды қалалық мәслихатының V шақырылған II сессиясының 2012 жылғы 16 сәуірдегі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27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8-1-152 тіркелген, 2012 жылғы 25 сәуірдегі N 051 (957) "Взгляд на события" газетінде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"37 798 336" сандары "37 809 150"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"17 275 332" сандары "17 286 146"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"39 525 404" сандары "39 536 218"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сессиясының N 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60"/>
        <w:gridCol w:w="518"/>
        <w:gridCol w:w="10338"/>
        <w:gridCol w:w="186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37809150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19144818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17286146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43"/>
        <w:gridCol w:w="713"/>
        <w:gridCol w:w="692"/>
        <w:gridCol w:w="9404"/>
        <w:gridCol w:w="19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39536218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466464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215114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12351408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2216498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5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2210738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2056620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13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4493193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4046071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3129723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13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949648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2"/>
        <w:gridCol w:w="733"/>
        <w:gridCol w:w="712"/>
        <w:gridCol w:w="9350"/>
        <w:gridCol w:w="1941"/>
      </w:tblGrid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3"/>
        <w:gridCol w:w="710"/>
        <w:gridCol w:w="689"/>
        <w:gridCol w:w="9383"/>
        <w:gridCol w:w="1935"/>
      </w:tblGrid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сессиясының N 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LIX сессиясының 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7"/>
        <w:gridCol w:w="1873"/>
      </w:tblGrid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16772302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4357452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4357452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12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стандарттарын енгізуге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7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6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 етуін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қоныс аударуға субсидиялар беруге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жүргізуге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күрделі және орташа жөндеуден өткізуге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1005805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40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  инженерлік-коммуникациялық инфрақұрылымдардың дамуына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2275458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4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63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1355556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