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754b" w14:textId="8dd7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VII сессиясының 2012 жылғы 20 тамыздағы N 79 шешімі. Қарағанды облысының Әділет департаментінде 2012 жылғы 23 тамызда N 8-1-159 тіркелді. Шешімнің қабылдау мерзімінің бітуіне байланысты қолдануы тоқтатылды (Қарағанды қалалық мәслихатының 2013 жылғы 7 наурыздағы № 2-34/147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қалалық мәслихатының 07.03.2013 N 2-34/147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2011 жылғы 12 желтоқсандағы LIX сессиясының "Қарағанды қаласының 2012-2014 жылдарға арналған бюджеті туралы" N 612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8-1-145 болып тіркелген, 2011 жылғы 28 желтоқсандағы N 153 (905) "Взгляд на события" газетінде жарияланған), оған Қарағанды қалалық мәслихатының V шақырылған I сессиясының 2012 жылғы 24 қаңтардағы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8-1-150 болып тіркелген, 2012 жылғы 15 ақпандағы N 020 (926) "Взгляд на события" газетінде жарияланған), Қарағанды қалалық мәслихатының V шақырылған II сессиясының 2012 жылғы 16 сәуірдегі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27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8-1-152 болып тіркелген, 2012 жылғы 25 сәуірдегі N 051 (957) "Взгляд на события" газетінде жарияланған), Қарағанды қалалық мәслихатының V шақырылған V сессиясының 2012 жылғы 18 маусымдағы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59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8-1-158 болып тіркелген, 2012 жылғы 25 маусымдағы N 078 (984) "Взгляд на события" газетінде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"37 809 150" сандары "38 807 754"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"19 144 818" сандары "19 594 818"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"106 851" сандары "126 851"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"1 271 335" сандары "1 336 335"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"17 286 146" сандары "17 749 750"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"39 536 218" сандары "40 534 822"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VІI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40"/>
        <w:gridCol w:w="583"/>
        <w:gridCol w:w="10370"/>
        <w:gridCol w:w="189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38807754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19594818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7334227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7334227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4856335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4856335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3239643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1388609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1072285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3612242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10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1336335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299808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261359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38449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17749750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17749750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17749750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6"/>
        <w:gridCol w:w="730"/>
        <w:gridCol w:w="795"/>
        <w:gridCol w:w="9668"/>
        <w:gridCol w:w="19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40534822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469188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10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12351600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2226057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2226057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2205414</w:t>
            </w:r>
          </w:p>
        </w:tc>
      </w:tr>
      <w:tr>
        <w:trPr>
          <w:trHeight w:val="25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9699871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9699871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8689548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812701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25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425672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425672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2310573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2194575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2040457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849733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115998</w:t>
            </w:r>
          </w:p>
        </w:tc>
      </w:tr>
      <w:tr>
        <w:trPr>
          <w:trHeight w:val="13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15611434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6560705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6560705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1254931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2306355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2275642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4785542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4265187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901233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3326384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2196623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899019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583270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583270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508270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52493</w:t>
            </w:r>
          </w:p>
        </w:tc>
      </w:tr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4226085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4226085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1043648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3182437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1810620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1782319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1352653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1352653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6"/>
        <w:gridCol w:w="730"/>
        <w:gridCol w:w="795"/>
        <w:gridCol w:w="9668"/>
        <w:gridCol w:w="1946"/>
      </w:tblGrid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6"/>
        <w:gridCol w:w="730"/>
        <w:gridCol w:w="795"/>
        <w:gridCol w:w="9668"/>
        <w:gridCol w:w="1946"/>
      </w:tblGrid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43"/>
        <w:gridCol w:w="700"/>
        <w:gridCol w:w="808"/>
        <w:gridCol w:w="9500"/>
        <w:gridCol w:w="1925"/>
      </w:tblGrid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-1906568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2012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7"/>
        <w:gridCol w:w="1853"/>
      </w:tblGrid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17235906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4928007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10790525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4928007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210317</w:t>
            </w:r>
          </w:p>
        </w:tc>
      </w:tr>
      <w:tr>
        <w:trPr>
          <w:trHeight w:val="126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556387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бағдарламасын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7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6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 жұмыспен қамту орталықтарының қызмет етуін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қоныс аударуға субсидиялар беруге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0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9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58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1245253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2441387</w:t>
            </w:r>
          </w:p>
        </w:tc>
      </w:tr>
      <w:tr>
        <w:trPr>
          <w:trHeight w:val="40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10790525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2211500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2611758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1280333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1165685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2012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78"/>
        <w:gridCol w:w="9440"/>
        <w:gridCol w:w="19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558316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100577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100577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100577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598325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117261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117261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109987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