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8be1" w14:textId="6938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2013-2015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XIII сессиясының 2012 жылғы 19 желтоқсандағы N 113 шешімі. Қарағанды облысының Әділет департаментінде 2012 жылғы 26 желтоқсанда N 2061 тіркелді. Қолданылу мерзімінің аяқталуына байланысты күші жойылды - (Қарағанды қалалық мәслихатының хатшысының 2014 жылғы 15 қаңтардағы № 2-35/24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қалалық мәслихатының хатшысының 15.01.2014 № 2-35/24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Қаланың 2013 - 2015 жылдарға арналған, оның ішінде 2013 жылға арналған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- 43 606 766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- 21 298 317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103 279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түсімдері бойынша – 1 735 361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20 469 809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45 173 799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активтерімен операциялар бойынша сальдо – алу 11 900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59 000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70 900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1 555 133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1 555 133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1 112 000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849 000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1 292 133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қалалық мәслихатының 30.01.2013 </w:t>
      </w:r>
      <w:r>
        <w:rPr>
          <w:rFonts w:ascii="Times New Roman"/>
          <w:b w:val="false"/>
          <w:i w:val="false"/>
          <w:color w:val="00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26.03.2013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07.06.2013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05.07.2013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07.10.2013 </w:t>
      </w:r>
      <w:r>
        <w:rPr>
          <w:rFonts w:ascii="Times New Roman"/>
          <w:b w:val="false"/>
          <w:i w:val="false"/>
          <w:color w:val="000000"/>
          <w:sz w:val="28"/>
        </w:rPr>
        <w:t>N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04.12.2013 </w:t>
      </w:r>
      <w:r>
        <w:rPr>
          <w:rFonts w:ascii="Times New Roman"/>
          <w:b w:val="false"/>
          <w:i w:val="false"/>
          <w:color w:val="000000"/>
          <w:sz w:val="28"/>
        </w:rPr>
        <w:t>N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13.12.2013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Қарағанды облыстық мәслихатының 2012 жылғы 5 желтоқсандағы Х сессиясының "2013-2015 жылдарға арналған облыстық бюджет туралы" N 107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Қарағанды қаласының бюджетіне аударымдардың нормативтері келесі мөлшерде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қала бюджеті түсімдерінің құрамында облыстық бюджеттен 1 037 227 мың теңге сомасындағы субвенциялар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қала бюджетінің түсімдері мен шығындарының құрамында облыстық бюджеттен нысаналы трансферттер мен бюджеттік несиелер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Қарағанды қаласының Қазыбек би атындағы ауданының және Октябрь ауданының бюджеттік бағдарламалары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Қарағанды қаласы әкімдігінің 2013 жылға арналған резерві 20 755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қалалық мәслихатының 04.12.2013 </w:t>
      </w:r>
      <w:r>
        <w:rPr>
          <w:rFonts w:ascii="Times New Roman"/>
          <w:b w:val="false"/>
          <w:i w:val="false"/>
          <w:color w:val="000000"/>
          <w:sz w:val="28"/>
        </w:rPr>
        <w:t>N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2013 жылға арналған қала бюджетін атқару процесінде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2013 жылға арналған қала бюджетін атқарылу процесінде жалақы төлеуге кететін шығындардың секвестрлеуге жатпайтыны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ХІIІ сессиясының төрайымы          Ә. Әлімбаева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2013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Қарағанды қалалық мәслихатының 13.12.2013 N 252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18"/>
        <w:gridCol w:w="418"/>
        <w:gridCol w:w="10752"/>
        <w:gridCol w:w="197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43606766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21298317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3622882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1724305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3601328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2815277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331300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408118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</w:p>
        </w:tc>
      </w:tr>
      <w:tr>
        <w:trPr>
          <w:trHeight w:val="10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1735361</w:t>
            </w:r>
          </w:p>
        </w:tc>
      </w:tr>
      <w:tr>
        <w:trPr>
          <w:trHeight w:val="6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542861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</w:p>
        </w:tc>
      </w:tr>
      <w:tr>
        <w:trPr>
          <w:trHeight w:val="7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37"/>
        <w:gridCol w:w="747"/>
        <w:gridCol w:w="747"/>
        <w:gridCol w:w="9746"/>
        <w:gridCol w:w="20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45173799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884105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206228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</w:p>
        </w:tc>
      </w:tr>
      <w:tr>
        <w:trPr>
          <w:trHeight w:val="15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12692975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8494951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906125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14011033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5063306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5047489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2901537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1880615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5363262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3584465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1247542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1357417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6151681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38"/>
        <w:gridCol w:w="748"/>
        <w:gridCol w:w="727"/>
        <w:gridCol w:w="9760"/>
        <w:gridCol w:w="2003"/>
      </w:tblGrid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62"/>
        <w:gridCol w:w="562"/>
        <w:gridCol w:w="10442"/>
        <w:gridCol w:w="19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218"/>
        <w:gridCol w:w="182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23186525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21894369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8169895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8169895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5751283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5751283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3486040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1444708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811210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1230122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3975738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3149812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432599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81997</w:t>
            </w:r>
          </w:p>
        </w:tc>
      </w:tr>
      <w:tr>
        <w:trPr>
          <w:trHeight w:val="9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511413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511413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941511</w:t>
            </w:r>
          </w:p>
        </w:tc>
      </w:tr>
      <w:tr>
        <w:trPr>
          <w:trHeight w:val="70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941511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56"/>
        <w:gridCol w:w="699"/>
        <w:gridCol w:w="699"/>
        <w:gridCol w:w="9886"/>
        <w:gridCol w:w="1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20495525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411679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13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10346427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7762421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2130162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2051939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2051939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995892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78223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71533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1397488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1232805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142905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1086735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3464665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3464665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2"/>
        <w:gridCol w:w="759"/>
        <w:gridCol w:w="674"/>
        <w:gridCol w:w="9820"/>
        <w:gridCol w:w="1784"/>
      </w:tblGrid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-2691000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2015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153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23352108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22994921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8510918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8510918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6153873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6153873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3616624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1473602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826791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1316231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4166296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3304678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462881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87737</w:t>
            </w:r>
          </w:p>
        </w:tc>
      </w:tr>
      <w:tr>
        <w:trPr>
          <w:trHeight w:val="12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547210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547210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6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35967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55"/>
        <w:gridCol w:w="698"/>
        <w:gridCol w:w="698"/>
        <w:gridCol w:w="9827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21852108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540578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423246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183375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</w:t>
            </w:r>
          </w:p>
        </w:tc>
      </w:tr>
      <w:tr>
        <w:trPr>
          <w:trHeight w:val="13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40092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10436804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1771867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1771867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1771867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8582929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8582929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7827001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755928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2263605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2184314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2184314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79291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1482380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759270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145279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53282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3783111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3751811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3289642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3289642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3"/>
        <w:gridCol w:w="697"/>
        <w:gridCol w:w="654"/>
        <w:gridCol w:w="9749"/>
        <w:gridCol w:w="1893"/>
      </w:tblGrid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-1500000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2013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Қарағанды қалалық мәслихатының 13.12.2013 N 252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5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20544582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13479746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5952836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білім беру ұйымдарының тәрбиешілеріне біліктілік санаты үшін қосымшаақы мөлшерін ұлғайтуға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</w:p>
        </w:tc>
      </w:tr>
      <w:tr>
        <w:trPr>
          <w:trHeight w:val="9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трансферттер, 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Кемтар балаларға үйде әлеуметтiк көмек көрсету бөлімшелерінде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 үшін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(қала көшелерін) күрделі және орташа жөндеуден өткізуге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1711602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13479746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3530731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Салынып жатқан әкімшілік ғимаратқа тартылатын аулаішілік инженерлік жерлердің құрылысына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</w:p>
        </w:tc>
      </w:tr>
      <w:tr>
        <w:trPr>
          <w:trHeight w:val="12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- 2020 бағдарламасы аясында қызметтік үй-жайларды салуға және (немесе) сатып алуға және инженерлік-коммуникациялық инфрақұрылымды дамытуға (немесе) сатып алуға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1525268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2013 жылға арналған бюджеттік бағдарламалары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Қарағанды қалалық мәслихатының 04.12.2013 N 244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8"/>
        <w:gridCol w:w="759"/>
        <w:gridCol w:w="9436"/>
        <w:gridCol w:w="21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595788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779460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651754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Қаланың 2013 жылға арналған бюджетін атқару процесінде секвестрлеуге жатпайтын бюджеттік бағдарламалар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00"/>
        <w:gridCol w:w="1034"/>
        <w:gridCol w:w="846"/>
        <w:gridCol w:w="108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