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f50fd" w14:textId="a9f50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қалалық мәслихатының 2011 жылғы 6 желтоқсандағы XXXIV сессиясының N 34/413 "2012-2014 жылдарға арналған қалалық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Жезқазған қалалық мәслихатының 2012 жылғы 19 наурыздағы N 4/25 шешімі. Қарағанды облысы Жезқазған қаласы Әділет басқармасында 2012 жылғы 11 сәуірде N 8-2-151 тіркелді. Шешімнің қабылданған мерзімінің өтуіне байланысты қолданылуы тоқтатылды - (Қарағанды облысы Жезқазған қалалық мәслихатының 2015 жылғы 12 мамырдағы № 113/01 хаты)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Шешімнің қабылданған мерзімінің өтуіне байланысты қолданылуы тоқтатылды - (Қарағанды облысы Жезқазған қалалық мәслихатының 12.05.2015 № 113/01 хаты).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Жезқазған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Жезқазған қалалық мәслихатының 2011 жылғы 6 желтоқсандағы XXXIV сессиясының N 34/413 "2012-2014 жылдарға арналған қалалық бюджет туралы" (нормативтік құқықтық кесімдерді мемлекеттік тіркеу Тізілімінде 8-2-147 нөмірімен тіркелген, 2012 жылғы 6 қаңтардағы N 1 (7751), 2012 жылғы 13 қаңтардағы N 2 (7752) "Сарыарқа" газетінде және 2012 жылғы 6 қаңтардағы N 1 (297), 2012 жылғы 13 қаңтардағы N 2 (298) "Жезказганская правда" газетінде жарияланған)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"5408779" деген сандар "5609844"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деген сан "-201065"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тармақшасындағы: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және төртінші абзацтағы "0" деген сандар "201065"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аталған 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Филипович С.В.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хатшысы                Медебаев С.Т.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 сессиясының N 4/25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34/413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33"/>
        <w:gridCol w:w="812"/>
        <w:gridCol w:w="9849"/>
        <w:gridCol w:w="1801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5408779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4019122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1878070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1878070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1379050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1379050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519299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25419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124885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201256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түсетiн түсiмдер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жүргізгені үшiн алынатын алымдар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112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41447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41447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1370992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түсетін трансферттер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1370992</w:t>
            </w:r>
          </w:p>
        </w:tc>
      </w:tr>
      <w:tr>
        <w:trPr>
          <w:trHeight w:val="3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1370992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698"/>
        <w:gridCol w:w="826"/>
        <w:gridCol w:w="805"/>
        <w:gridCol w:w="9037"/>
        <w:gridCol w:w="1875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5609844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219454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өкілдік, атқарушы және басқа органдар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168162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23373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23203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107422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99622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26995</w:t>
            </w:r>
          </w:p>
        </w:tc>
      </w:tr>
      <w:tr>
        <w:trPr>
          <w:trHeight w:val="10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23617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</w:t>
            </w:r>
          </w:p>
        </w:tc>
      </w:tr>
      <w:tr>
        <w:trPr>
          <w:trHeight w:val="108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мен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24297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10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елді мекендерде өрттердің алдын алу және оларды сөндіру жөніндегі іс-шаралар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28141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2362397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201428</w:t>
            </w:r>
          </w:p>
        </w:tc>
      </w:tr>
      <w:tr>
        <w:trPr>
          <w:trHeight w:val="7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201428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200112</w:t>
            </w:r>
          </w:p>
        </w:tc>
      </w:tr>
      <w:tr>
        <w:trPr>
          <w:trHeight w:val="10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2079292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2079292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1894824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134441</w:t>
            </w:r>
          </w:p>
        </w:tc>
      </w:tr>
      <w:tr>
        <w:trPr>
          <w:trHeight w:val="11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</w:p>
        </w:tc>
      </w:tr>
      <w:tr>
        <w:trPr>
          <w:trHeight w:val="7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мектеп мұғалімдеріне біліктілік санаты үшін қосымша ақының мөлшерін ұлғайту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81677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81677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30492</w:t>
            </w:r>
          </w:p>
        </w:tc>
      </w:tr>
      <w:tr>
        <w:trPr>
          <w:trHeight w:val="11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51185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275855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256734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239868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56845</w:t>
            </w:r>
          </w:p>
        </w:tc>
      </w:tr>
      <w:tr>
        <w:trPr>
          <w:trHeight w:val="11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7539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көрсету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38615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11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22953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</w:t>
            </w:r>
          </w:p>
        </w:tc>
      </w:tr>
      <w:tr>
        <w:trPr>
          <w:trHeight w:val="11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өкілдік органдардың шешімі бойынша білім беру ұйымдарының күндізгі оқу нысанында білім алушылар мен тәрбиеленушілерді қоғамдық көлікте (таксиден басқа) жеңілдікпен жол жүру түрінде әлеуметтік қолдау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16866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қамтамасыз ету салаларындағы өзге де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</w:t>
            </w:r>
          </w:p>
        </w:tc>
      </w:tr>
      <w:tr>
        <w:trPr>
          <w:trHeight w:val="11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1434104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296255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18212</w:t>
            </w:r>
          </w:p>
        </w:tc>
      </w:tr>
      <w:tr>
        <w:trPr>
          <w:trHeight w:val="112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қажеттіліктер үшін жер учаскелерін алып қою, соның ішінде сатып алу жолымен алып қою және осыған байланысты жылжымайтын мүлікті иеліктен шығару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268323</w:t>
            </w:r>
          </w:p>
        </w:tc>
      </w:tr>
      <w:tr>
        <w:trPr>
          <w:trHeight w:val="7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148323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927825</w:t>
            </w:r>
          </w:p>
        </w:tc>
      </w:tr>
      <w:tr>
        <w:trPr>
          <w:trHeight w:val="7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57725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26304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31421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870100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295300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210024</w:t>
            </w:r>
          </w:p>
        </w:tc>
      </w:tr>
      <w:tr>
        <w:trPr>
          <w:trHeight w:val="7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7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202647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53365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74127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жоқтарды жерлеу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70201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216572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</w:t>
            </w:r>
          </w:p>
        </w:tc>
      </w:tr>
      <w:tr>
        <w:trPr>
          <w:trHeight w:val="7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35805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29691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</w:t>
            </w:r>
          </w:p>
        </w:tc>
      </w:tr>
      <w:tr>
        <w:trPr>
          <w:trHeight w:val="11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ауданның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102971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67971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</w:p>
        </w:tc>
      </w:tr>
      <w:tr>
        <w:trPr>
          <w:trHeight w:val="4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7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36249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7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23802</w:t>
            </w:r>
          </w:p>
        </w:tc>
      </w:tr>
      <w:tr>
        <w:trPr>
          <w:trHeight w:val="11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51333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27891</w:t>
            </w:r>
          </w:p>
        </w:tc>
      </w:tr>
      <w:tr>
        <w:trPr>
          <w:trHeight w:val="7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көмек көрсетуі жөніндегі шараларды іске асыру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27435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ауыл шаруашылығы және ветеринария саласындағы мемлекеттік саясатты іске асыру жөніндегі қызметтер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10763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ветеринария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16690</w:t>
            </w:r>
          </w:p>
        </w:tc>
      </w:tr>
      <w:tr>
        <w:trPr>
          <w:trHeight w:val="70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122076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109900</w:t>
            </w:r>
          </w:p>
        </w:tc>
      </w:tr>
      <w:tr>
        <w:trPr>
          <w:trHeight w:val="4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өзге де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73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69867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72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15308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53104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34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6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</w:t>
            </w:r>
          </w:p>
        </w:tc>
      </w:tr>
      <w:tr>
        <w:trPr>
          <w:trHeight w:val="11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</w:t>
            </w:r>
          </w:p>
        </w:tc>
      </w:tr>
      <w:tr>
        <w:trPr>
          <w:trHeight w:val="6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білім, дене шынықтыру және спорт бөлімі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19416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808008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808008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808008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873"/>
        <w:gridCol w:w="810"/>
        <w:gridCol w:w="873"/>
        <w:gridCol w:w="8923"/>
        <w:gridCol w:w="185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"/>
        <w:gridCol w:w="886"/>
        <w:gridCol w:w="865"/>
        <w:gridCol w:w="843"/>
        <w:gridCol w:w="8846"/>
        <w:gridCol w:w="1909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949"/>
        <w:gridCol w:w="825"/>
        <w:gridCol w:w="929"/>
        <w:gridCol w:w="8774"/>
        <w:gridCol w:w="188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4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 түсетін түсімдер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906"/>
        <w:gridCol w:w="842"/>
        <w:gridCol w:w="821"/>
        <w:gridCol w:w="8854"/>
        <w:gridCol w:w="192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-201065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201065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201065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19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IV сессиясының N 4/25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Жезқазған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XXXIV сессиясының N 34/413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 қосымша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арналған селолық әкімдер аппараттарының шығындары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780"/>
        <w:gridCol w:w="886"/>
        <w:gridCol w:w="843"/>
        <w:gridCol w:w="8953"/>
        <w:gridCol w:w="1930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46744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16637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17643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3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6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37367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13388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7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</w:t>
            </w:r>
          </w:p>
        </w:tc>
      </w:tr>
      <w:tr>
        <w:trPr>
          <w:trHeight w:val="39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31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Кеңгір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Малшыбай селосы әкімінің аппараты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