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2eec" w14:textId="9b12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2011 жылғы 6 желтоқсандағы XXXIV сессиясының N 34/413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2012 жылғы 10 сәуірдегі N 5/42 шешімі. Қарағанды облысы Жезқазған қаласы Әділет басқармасында 2012 жылғы 24 сәуірде N 8-2-153 тіркелді. Шешімнің қабылданған мерзімінің өтуіне байланысты қолданылуы тоқтатылды - (Қарағанды облысы Жезқазған қалалық мәслихатының 2015 жылғы 12 мамырдағы № 113/01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қабылданған мерзімінің өтуіне байланысты қолданылуы тоқтатылды - (Қарағанды облысы Жезқазған қалалық мәслихатының 12.05.2015 № 113/01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2011 жылғы 6 желтоқсандағы XXXIV сессиясының N 34/413 "2012-2014 жылдарға арналған қалалық бюджет туралы" (нормативтік құқықтық кесімдерді мемлекеттік тіркеу Тізілімінде 8-2-147 нөмірімен тіркелген, 2012 жылғы 6 қаңтардағы N 1 (7751), 2012 жылғы 13 қаңтардағы N 2 (7752) "Сарыарқа" газетінде және 2012 жылғы 6 қаңтардағы N 1 (297), 2012 жылдың 13 қаңтардағы N 2 (298) "Жезказганская правда" газетінде жарияланған), Жезқазған қалалық мәслихатының 2012 жылғы 19 наурыздағы IV сессиясының "Жезқазған қалалық мәслихатының 2011 жылғы 6 желтоқсандағы XXXIV сессиясының N 34/413 "2012-2014 жылдарға арналған қалалық бюджет туралы" шешіміне өзгерістер енгізу туралы" N 4/25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енгізілген,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"5408779" деген сандар "5767868"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"1370992" деген сандар "1730081"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"5609844" деген сандар "5973127"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"-201065" деген сандар "-205259"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және төртінші абзацтағы "201065" деген сандар "205259"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"1370992" деген сандар "1730081"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 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Алтынбеков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Медебаев С.Т.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 сессиясының N 5/42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34/413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570"/>
        <w:gridCol w:w="634"/>
        <w:gridCol w:w="10457"/>
        <w:gridCol w:w="196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5767868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4019122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1878070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1878070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519299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124885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201256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12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41447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41447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1730081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1730081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57"/>
        <w:gridCol w:w="700"/>
        <w:gridCol w:w="722"/>
        <w:gridCol w:w="9605"/>
        <w:gridCol w:w="198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5973127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219454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107422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99622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10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23617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0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2350198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201574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200112</w:t>
            </w:r>
          </w:p>
        </w:tc>
      </w:tr>
      <w:tr>
        <w:trPr>
          <w:trHeight w:val="10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2086947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2086947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1894225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134441</w:t>
            </w:r>
          </w:p>
        </w:tc>
      </w:tr>
      <w:tr>
        <w:trPr>
          <w:trHeight w:val="11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275855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256734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239868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56845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11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1440465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332633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</w:t>
            </w:r>
          </w:p>
        </w:tc>
      </w:tr>
      <w:tr>
        <w:trPr>
          <w:trHeight w:val="11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шығару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287323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148323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927825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57725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180007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11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102971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36249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23802</w:t>
            </w:r>
          </w:p>
        </w:tc>
      </w:tr>
      <w:tr>
        <w:trPr>
          <w:trHeight w:val="11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141917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139917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404777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 пен өнеркәсіпті дамыту саласындағы мемлекеттік саясатты іске асыру жөніндегі қызметтер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388014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356545</w:t>
            </w:r>
          </w:p>
        </w:tc>
      </w:tr>
      <w:tr>
        <w:trPr>
          <w:trHeight w:val="11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24"/>
        <w:gridCol w:w="673"/>
        <w:gridCol w:w="716"/>
        <w:gridCol w:w="9533"/>
        <w:gridCol w:w="193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719"/>
        <w:gridCol w:w="762"/>
        <w:gridCol w:w="741"/>
        <w:gridCol w:w="9320"/>
        <w:gridCol w:w="19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  операциялар бойынша сальдо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 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719"/>
        <w:gridCol w:w="698"/>
        <w:gridCol w:w="741"/>
        <w:gridCol w:w="9407"/>
        <w:gridCol w:w="1876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651"/>
        <w:gridCol w:w="758"/>
        <w:gridCol w:w="715"/>
        <w:gridCol w:w="9372"/>
        <w:gridCol w:w="184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-205259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716"/>
        <w:gridCol w:w="631"/>
        <w:gridCol w:w="10315"/>
        <w:gridCol w:w="184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651"/>
        <w:gridCol w:w="673"/>
        <w:gridCol w:w="651"/>
        <w:gridCol w:w="9522"/>
        <w:gridCol w:w="180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61"/>
        <w:gridCol w:w="666"/>
        <w:gridCol w:w="10269"/>
        <w:gridCol w:w="180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205259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 сессиясының N 5/42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34/413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ағымдағы нысаналы трансферттер мен нысаналы даму трансферттері және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0863"/>
        <w:gridCol w:w="1808"/>
      </w:tblGrid>
      <w:tr>
        <w:trPr>
          <w:trHeight w:val="88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1730081</w:t>
            </w:r>
          </w:p>
        </w:tc>
      </w:tr>
      <w:tr>
        <w:trPr>
          <w:trHeight w:val="31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576393</w:t>
            </w:r>
          </w:p>
        </w:tc>
      </w:tr>
      <w:tr>
        <w:trPr>
          <w:trHeight w:val="31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1153688</w:t>
            </w:r>
          </w:p>
        </w:tc>
      </w:tr>
      <w:tr>
        <w:trPr>
          <w:trHeight w:val="31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576393</w:t>
            </w:r>
          </w:p>
        </w:tc>
      </w:tr>
      <w:tr>
        <w:trPr>
          <w:trHeight w:val="31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34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7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42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іске асыруға, оның ішінде: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4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31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 аударуға субсидияларды беруге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31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</w:tr>
      <w:tr>
        <w:trPr>
          <w:trHeight w:val="7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75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76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</w:p>
        </w:tc>
      </w:tr>
      <w:tr>
        <w:trPr>
          <w:trHeight w:val="7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көлемін ұлғайтуға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57756</w:t>
            </w:r>
          </w:p>
        </w:tc>
      </w:tr>
      <w:tr>
        <w:trPr>
          <w:trHeight w:val="42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54655</w:t>
            </w:r>
          </w:p>
        </w:tc>
      </w:tr>
      <w:tr>
        <w:trPr>
          <w:trHeight w:val="42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маңындағы ауданішілік қоғамдық жолаушылар тасымалдарын ұйымдастыру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40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ауылдық елді мекендерді дамыту, оның ішінде: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42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инфрақұрылымы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40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334910</w:t>
            </w:r>
          </w:p>
        </w:tc>
      </w:tr>
      <w:tr>
        <w:trPr>
          <w:trHeight w:val="31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1153688</w:t>
            </w:r>
          </w:p>
        </w:tc>
      </w:tr>
      <w:tr>
        <w:trPr>
          <w:trHeight w:val="31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алу, оның ішінде: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144588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жылдарға арналған Қазақстан Республикасы тұрғын үй құрылысы Бағдарламасы шеңберінде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130129</w:t>
            </w:r>
          </w:p>
        </w:tc>
      </w:tr>
      <w:tr>
        <w:trPr>
          <w:trHeight w:val="7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69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қаласындағы жылу жүйесін қайта жаңартуға және жетілдіруге жобалық сметалық құжаттама әзірлемесі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4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574800</w:t>
            </w:r>
          </w:p>
        </w:tc>
      </w:tr>
      <w:tr>
        <w:trPr>
          <w:trHeight w:val="78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 сессиясының N 5/42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34/413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бюджеттік инвестициялық жобалар (бағдарламалар)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43"/>
        <w:gridCol w:w="685"/>
        <w:gridCol w:w="790"/>
        <w:gridCol w:w="1112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қаласындағы жалға берілетін 5 қабатты 30 пәтерлі тұрғын үйдің құрылысына арналған жобалық сметалық құжаттама қосу және түзету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қаласында 5 қабатты 30 пәтерлі жалға берілетін тұрғын үй құрылысы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шағын ауданының II кезектегі инженерлік-коммуникациялық инфрақұрылымының құрылысы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екінші бағыты шеңберінде жетіспейтін инженерлік-коммуникациялық инфрақұрылымды дамытуға мен жайластыруға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қаласындағы жылу жүйесін қайта жаңартуға және жетілдіруге жобалық сметалық құжаттама әзірлемесі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6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қалалық ішкі су құбыры жүйесін қайта жаңартуға жобалық сметалық құжаттама әзірлемесі</w:t>
            </w:r>
          </w:p>
        </w:tc>
      </w:tr>
      <w:tr>
        <w:trPr>
          <w:trHeight w:val="6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шаруашылық ауыз су тазарту құрылғыларын қайта жаңартуға жобалық сметалық құжаттама әзірлемесі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