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9092" w14:textId="14a9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аумағында салық салу объектісінің бірлігінен алынатын тіркелген салық ставкаларының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2012 жылғы 19 наурыздағы N 4/27 шешімі. Қарағанды облысы Жезқазған қаласы Әділет басқармасында 2012 жылғы 24 сәуірде N 8-2-154 тіркелді. Күші жойылды - Қарағанды облысы Жезқазған қалалық мәслихатының 2016 жылғы 11 мамырдағы N 2/22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Күші жойылды - Қарағанды облысы Жезқазған қалалық мәслихатының 11.05.2016 N 2/22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2008 жылғы 10 желтоқсандағы "Салық және бюджетке төленетін басқа да міндетті төлемдер туралы (Салық кодексі)"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Қосымшаға сәйкес Жезқазған қаласы аумағында салық салу объектісінің бірлігінен алынатын тіркелген салық ставкаларының мөлшері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Жезқазған қалалық мәслихатының "Жезқазған қаласы аумағында салық салу объектісінің бірлігінен алынатын тіркелген салық ставкаларының мөлшерін белгілеу туралы" 2010 жылғы 23 желтоқсандағы N 28/334 (нормативтік құқықтық кесімдерді мемлекеттік тіркеу Тізілімінде 8-2-134 нөмірімен тіркелген, 2011 жылдың 21 қаңтарындағы N 3 (7701) "Сарыарқа" газетінде және 2011 жылдың 21 қаңтарындағы N 3 (247) "Жезказганская правда" газетінде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Филипович С.В.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Медебаев С.Т.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наурыздағы N 4/27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Жезқазған қаласы аумағында айына салық салу объектісінің бірлігінен алынатын тіркелген салық ставкаларының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4455"/>
        <w:gridCol w:w="6120"/>
      </w:tblGrid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объектіге тіркелген салық ставкасының мөлшері (айлық есептік көрсеткішпен)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