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45d6" w14:textId="7884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тұрғындарына тұрғын үй көмегін көрсету мөлшері мен тәртібі туралы Ережені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2012 жылғы 24 мамырдағы N 6/51 шешімі. Қарағанды облысы Жезқазған қаласы Әділет басқармасында 2012 жылғы 18 маусымда N 8-2-156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2008 жылғы 19 шілдедегі </w:t>
      </w:r>
      <w:r>
        <w:rPr>
          <w:rFonts w:ascii="Times New Roman"/>
          <w:b w:val="false"/>
          <w:i w:val="false"/>
          <w:color w:val="000000"/>
          <w:sz w:val="28"/>
        </w:rPr>
        <w:t>N 710</w:t>
      </w:r>
      <w:r>
        <w:rPr>
          <w:rFonts w:ascii="Times New Roman"/>
          <w:b w:val="false"/>
          <w:i w:val="false"/>
          <w:color w:val="000000"/>
          <w:sz w:val="28"/>
        </w:rPr>
        <w:t xml:space="preserve"> "Қазақстан Республикасы Әділет министрлігінің мәселелері", 2009 жылғы 14 сәуірдегі </w:t>
      </w:r>
      <w:r>
        <w:rPr>
          <w:rFonts w:ascii="Times New Roman"/>
          <w:b w:val="false"/>
          <w:i w:val="false"/>
          <w:color w:val="000000"/>
          <w:sz w:val="28"/>
        </w:rPr>
        <w:t>N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"Тұрғын үй көмегін көрсету ережесін бекіту туралы" қаулыларына сәйкес Жезқазған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Жезқазған қаласының тұрғындарына тұрғын үй көмегін көрсету мөлшері мен тәртібі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Жезқазған қалалық мәслихатының "Жезқазған қаласының тұрғындарына тұрғын үй көмегін көрсету мөлшері мен тәртібі туралы Ережені бекіту" 2012 жылғы 19 наурыздағы N 4/28 шешімі жойылсын.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 Каженова</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Медебаев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2012 жылғы 24 мамырдағы N 6/51</w:t>
            </w:r>
            <w:r>
              <w:br/>
            </w:r>
            <w:r>
              <w:rPr>
                <w:rFonts w:ascii="Times New Roman"/>
                <w:b w:val="false"/>
                <w:i w:val="false"/>
                <w:color w:val="000000"/>
                <w:sz w:val="20"/>
              </w:rPr>
              <w:t>шешімімен бекітілді</w:t>
            </w:r>
          </w:p>
        </w:tc>
      </w:tr>
    </w:tbl>
    <w:bookmarkStart w:name="z6" w:id="4"/>
    <w:p>
      <w:pPr>
        <w:spacing w:after="0"/>
        <w:ind w:left="0"/>
        <w:jc w:val="left"/>
      </w:pPr>
      <w:r>
        <w:rPr>
          <w:rFonts w:ascii="Times New Roman"/>
          <w:b/>
          <w:i w:val="false"/>
          <w:color w:val="000000"/>
        </w:rPr>
        <w:t xml:space="preserve"> Жезқазған қаласының тұрғындарына тұрғын үй көмегін көрсету мөлшері мен тәртібі туралы Ереже</w:t>
      </w:r>
    </w:p>
    <w:bookmarkEnd w:id="4"/>
    <w:bookmarkStart w:name="z7" w:id="5"/>
    <w:p>
      <w:pPr>
        <w:spacing w:after="0"/>
        <w:ind w:left="0"/>
        <w:jc w:val="both"/>
      </w:pPr>
      <w:r>
        <w:rPr>
          <w:rFonts w:ascii="Times New Roman"/>
          <w:b w:val="false"/>
          <w:i w:val="false"/>
          <w:color w:val="000000"/>
          <w:sz w:val="28"/>
        </w:rPr>
        <w:t>
      Осы Жезқазған қаласының тұрғындарына тұрғын үй көмегін көрсету мөлшері мен тәртібі туралы Ереже (бұдан әрі -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2008 жылғы 19 шілдедегі </w:t>
      </w:r>
      <w:r>
        <w:rPr>
          <w:rFonts w:ascii="Times New Roman"/>
          <w:b w:val="false"/>
          <w:i w:val="false"/>
          <w:color w:val="000000"/>
          <w:sz w:val="28"/>
        </w:rPr>
        <w:t>N 710</w:t>
      </w:r>
      <w:r>
        <w:rPr>
          <w:rFonts w:ascii="Times New Roman"/>
          <w:b w:val="false"/>
          <w:i w:val="false"/>
          <w:color w:val="000000"/>
          <w:sz w:val="28"/>
        </w:rPr>
        <w:t xml:space="preserve"> "Қазақстан Республикасы Әділет министрлігінің мәселелері", 2009 жылғы 14 сәуірдегі </w:t>
      </w:r>
      <w:r>
        <w:rPr>
          <w:rFonts w:ascii="Times New Roman"/>
          <w:b w:val="false"/>
          <w:i w:val="false"/>
          <w:color w:val="000000"/>
          <w:sz w:val="28"/>
        </w:rPr>
        <w:t>N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"Тұрғын үй көмегін көрсету ережесін бекіту туралы" қаулыларына сәйкес әзірленді және Жезқазған қаласының аз қамтылған отбасыларына (азаматтарына) тұрғын үй көмегін көрсету мөлшерін және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Ережеде келесі негізгі ұғымдар пайдаланылады:</w:t>
      </w:r>
    </w:p>
    <w:bookmarkEnd w:id="7"/>
    <w:bookmarkStart w:name="z10" w:id="8"/>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8"/>
    <w:bookmarkStart w:name="z82" w:id="9"/>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1" w:id="10"/>
    <w:p>
      <w:pPr>
        <w:spacing w:after="0"/>
        <w:ind w:left="0"/>
        <w:jc w:val="both"/>
      </w:pPr>
      <w:r>
        <w:rPr>
          <w:rFonts w:ascii="Times New Roman"/>
          <w:b w:val="false"/>
          <w:i w:val="false"/>
          <w:color w:val="000000"/>
          <w:sz w:val="28"/>
        </w:rPr>
        <w:t>
      2) алушы – өз атынан немесе отбасы мүшелерінің атынан тұрғын үй көмегін тағайындауға өтініш білдірген және тұрғын үй көмегін алған тұлға;</w:t>
      </w:r>
    </w:p>
    <w:bookmarkEnd w:id="10"/>
    <w:bookmarkStart w:name="z12" w:id="11"/>
    <w:p>
      <w:pPr>
        <w:spacing w:after="0"/>
        <w:ind w:left="0"/>
        <w:jc w:val="both"/>
      </w:pPr>
      <w:r>
        <w:rPr>
          <w:rFonts w:ascii="Times New Roman"/>
          <w:b w:val="false"/>
          <w:i w:val="false"/>
          <w:color w:val="000000"/>
          <w:sz w:val="28"/>
        </w:rPr>
        <w:t>
      3) жалдауға беруші (жалға беруші) - тұрғын жайды жалдау шартындағы тұрғын жайдың меншік иесі немесе тұрғын үйді жалдауға беруге меншік иесі уәкілеттік берген адам болып табылатын тарап;</w:t>
      </w:r>
    </w:p>
    <w:bookmarkEnd w:id="11"/>
    <w:bookmarkStart w:name="z13" w:id="12"/>
    <w:p>
      <w:pPr>
        <w:spacing w:after="0"/>
        <w:ind w:left="0"/>
        <w:jc w:val="both"/>
      </w:pPr>
      <w:r>
        <w:rPr>
          <w:rFonts w:ascii="Times New Roman"/>
          <w:b w:val="false"/>
          <w:i w:val="false"/>
          <w:color w:val="000000"/>
          <w:sz w:val="28"/>
        </w:rPr>
        <w:t>
      4)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p>
    <w:bookmarkEnd w:id="12"/>
    <w:bookmarkStart w:name="z14" w:id="13"/>
    <w:p>
      <w:pPr>
        <w:spacing w:after="0"/>
        <w:ind w:left="0"/>
        <w:jc w:val="both"/>
      </w:pPr>
      <w:r>
        <w:rPr>
          <w:rFonts w:ascii="Times New Roman"/>
          <w:b w:val="false"/>
          <w:i w:val="false"/>
          <w:color w:val="000000"/>
          <w:sz w:val="28"/>
        </w:rPr>
        <w:t>
      5)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13"/>
    <w:bookmarkStart w:name="z15" w:id="14"/>
    <w:p>
      <w:pPr>
        <w:spacing w:after="0"/>
        <w:ind w:left="0"/>
        <w:jc w:val="both"/>
      </w:pPr>
      <w:r>
        <w:rPr>
          <w:rFonts w:ascii="Times New Roman"/>
          <w:b w:val="false"/>
          <w:i w:val="false"/>
          <w:color w:val="000000"/>
          <w:sz w:val="28"/>
        </w:rPr>
        <w:t>
      6) кондоминиум - үй-жай азаматтардың, заңды тұлғалардың, мемлекеттiң дара (бөлек) меншiгiнде болатын, ал ортақ мүлiк оларға ортақ үлестiк меншiк құқығымен тиесiлi болатын жағдайда, жылжымайтын мүлiкке меншiктiң нысаны;</w:t>
      </w:r>
    </w:p>
    <w:bookmarkEnd w:id="14"/>
    <w:bookmarkStart w:name="z16" w:id="15"/>
    <w:p>
      <w:pPr>
        <w:spacing w:after="0"/>
        <w:ind w:left="0"/>
        <w:jc w:val="both"/>
      </w:pPr>
      <w:r>
        <w:rPr>
          <w:rFonts w:ascii="Times New Roman"/>
          <w:b w:val="false"/>
          <w:i w:val="false"/>
          <w:color w:val="000000"/>
          <w:sz w:val="28"/>
        </w:rPr>
        <w:t>
      7) кондоминиум объектiсiнiң ортақ мүлкiн күрделi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p>
    <w:bookmarkEnd w:id="15"/>
    <w:bookmarkStart w:name="z17" w:id="16"/>
    <w:p>
      <w:pPr>
        <w:spacing w:after="0"/>
        <w:ind w:left="0"/>
        <w:jc w:val="both"/>
      </w:pPr>
      <w:r>
        <w:rPr>
          <w:rFonts w:ascii="Times New Roman"/>
          <w:b w:val="false"/>
          <w:i w:val="false"/>
          <w:color w:val="000000"/>
          <w:sz w:val="28"/>
        </w:rPr>
        <w:t>
      8) кондоминиум объектісін басқару органы – кондоминиум объектісін басқару жөніндегі функцияларды жүзеге асыратын жеке немесе заңды тұлға;</w:t>
      </w:r>
    </w:p>
    <w:bookmarkEnd w:id="16"/>
    <w:bookmarkStart w:name="z18" w:id="17"/>
    <w:p>
      <w:pPr>
        <w:spacing w:after="0"/>
        <w:ind w:left="0"/>
        <w:jc w:val="both"/>
      </w:pPr>
      <w:r>
        <w:rPr>
          <w:rFonts w:ascii="Times New Roman"/>
          <w:b w:val="false"/>
          <w:i w:val="false"/>
          <w:color w:val="000000"/>
          <w:sz w:val="28"/>
        </w:rPr>
        <w:t>
      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17"/>
    <w:bookmarkStart w:name="z19" w:id="18"/>
    <w:p>
      <w:pPr>
        <w:spacing w:after="0"/>
        <w:ind w:left="0"/>
        <w:jc w:val="both"/>
      </w:pPr>
      <w:r>
        <w:rPr>
          <w:rFonts w:ascii="Times New Roman"/>
          <w:b w:val="false"/>
          <w:i w:val="false"/>
          <w:color w:val="000000"/>
          <w:sz w:val="28"/>
        </w:rPr>
        <w:t>
      10)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8"/>
    <w:bookmarkStart w:name="z20" w:id="19"/>
    <w:p>
      <w:pPr>
        <w:spacing w:after="0"/>
        <w:ind w:left="0"/>
        <w:jc w:val="both"/>
      </w:pPr>
      <w:r>
        <w:rPr>
          <w:rFonts w:ascii="Times New Roman"/>
          <w:b w:val="false"/>
          <w:i w:val="false"/>
          <w:color w:val="000000"/>
          <w:sz w:val="28"/>
        </w:rPr>
        <w:t>
      11) өтініш беруші (жеке тұлға) – жеке өз басы немесе отбасы атынан тұрғын үй көмегін тағайындауға өтініш беруші тұлға (бұдан әрі - өтініш беруші);</w:t>
      </w:r>
    </w:p>
    <w:bookmarkEnd w:id="19"/>
    <w:bookmarkStart w:name="z21" w:id="20"/>
    <w:p>
      <w:pPr>
        <w:spacing w:after="0"/>
        <w:ind w:left="0"/>
        <w:jc w:val="both"/>
      </w:pPr>
      <w:r>
        <w:rPr>
          <w:rFonts w:ascii="Times New Roman"/>
          <w:b w:val="false"/>
          <w:i w:val="false"/>
          <w:color w:val="000000"/>
          <w:sz w:val="28"/>
        </w:rPr>
        <w:t>
      12) тұрғын жайды жалдау (жалға алу) - жалдаушыға (жалға алушыға) тұрғын жайды немесе оның бір бөлігін ақысын төлетіп тұрақты немесе уақытша иеленуге және пайдалануға беру;</w:t>
      </w:r>
    </w:p>
    <w:bookmarkEnd w:id="20"/>
    <w:bookmarkStart w:name="z22" w:id="21"/>
    <w:p>
      <w:pPr>
        <w:spacing w:after="0"/>
        <w:ind w:left="0"/>
        <w:jc w:val="both"/>
      </w:pPr>
      <w:r>
        <w:rPr>
          <w:rFonts w:ascii="Times New Roman"/>
          <w:b w:val="false"/>
          <w:i w:val="false"/>
          <w:color w:val="000000"/>
          <w:sz w:val="28"/>
        </w:rPr>
        <w:t>
      13) тұрғын жайды жалдау (жалға алу) шарты – оған сәйкес жалдауға беруші (жалға беруші) жалдаушыға (жалға алушыға) тұрғын жайды не оның бір бөлігін тұрақты немесе уақытша иелену және пайдалану құқығын беретін шарт;</w:t>
      </w:r>
    </w:p>
    <w:bookmarkEnd w:id="21"/>
    <w:bookmarkStart w:name="z23" w:id="22"/>
    <w:p>
      <w:pPr>
        <w:spacing w:after="0"/>
        <w:ind w:left="0"/>
        <w:jc w:val="both"/>
      </w:pPr>
      <w:r>
        <w:rPr>
          <w:rFonts w:ascii="Times New Roman"/>
          <w:b w:val="false"/>
          <w:i w:val="false"/>
          <w:color w:val="000000"/>
          <w:sz w:val="28"/>
        </w:rPr>
        <w:t>
      14)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22"/>
    <w:bookmarkStart w:name="z24" w:id="23"/>
    <w:p>
      <w:pPr>
        <w:spacing w:after="0"/>
        <w:ind w:left="0"/>
        <w:jc w:val="both"/>
      </w:pPr>
      <w:r>
        <w:rPr>
          <w:rFonts w:ascii="Times New Roman"/>
          <w:b w:val="false"/>
          <w:i w:val="false"/>
          <w:color w:val="000000"/>
          <w:sz w:val="28"/>
        </w:rPr>
        <w:t>
      15) уәкілетті орган - тұрғын үй көмегін тағайындауды жүзеге асыратын "Жезқазған қаласының жұмыспен қамту және әлеуметтік бағдарламалар бөлімі" мемлекеттік мекемесі (бұдан әрі - уәкілетті орган);</w:t>
      </w:r>
    </w:p>
    <w:bookmarkEnd w:id="23"/>
    <w:bookmarkStart w:name="z25" w:id="24"/>
    <w:p>
      <w:pPr>
        <w:spacing w:after="0"/>
        <w:ind w:left="0"/>
        <w:jc w:val="both"/>
      </w:pPr>
      <w:r>
        <w:rPr>
          <w:rFonts w:ascii="Times New Roman"/>
          <w:b w:val="false"/>
          <w:i w:val="false"/>
          <w:color w:val="000000"/>
          <w:sz w:val="28"/>
        </w:rPr>
        <w:t>
      16)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24"/>
    <w:bookmarkStart w:name="z26" w:id="25"/>
    <w:p>
      <w:pPr>
        <w:spacing w:after="0"/>
        <w:ind w:left="0"/>
        <w:jc w:val="both"/>
      </w:pPr>
      <w:r>
        <w:rPr>
          <w:rFonts w:ascii="Times New Roman"/>
          <w:b w:val="false"/>
          <w:i w:val="false"/>
          <w:color w:val="000000"/>
          <w:sz w:val="28"/>
        </w:rPr>
        <w:t>
      17) шот – тұрғын үйді (тұрғын ғимаратты) күтіп-ұстауға, коммуналдық қызметтерді және байланыс қызметтерін тұтынуға, жергілікті уәкілетті органмен жеке тұрғын үй қорынан жалдап алынған тұрғын үйді пайдаланғаны үшін жалға алу ақысын төлеу шығындарын төлеуге, қызметтерді жеткізушілермен электрондық тасығышта, немесе өтініш берушімен қағаз тасығышта тұрғын үй көмегін тағайындау мерзіміне берілетін құжат (түбіртек, хабарлама, анықтама).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30.04.2020 </w:t>
      </w:r>
      <w:r>
        <w:rPr>
          <w:rFonts w:ascii="Times New Roman"/>
          <w:b w:val="false"/>
          <w:i w:val="false"/>
          <w:color w:val="000000"/>
          <w:sz w:val="28"/>
        </w:rPr>
        <w:t>N 45/397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26"/>
    <w:bookmarkStart w:name="z15" w:id="2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27"/>
    <w:bookmarkStart w:name="z16" w:id="2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28"/>
    <w:bookmarkStart w:name="z17" w:id="2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29"/>
    <w:bookmarkStart w:name="z18" w:id="3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30"/>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Қарағанды облысы Жезқазған қалалық мәслихатының 30.04.2020 </w:t>
      </w:r>
      <w:r>
        <w:rPr>
          <w:rFonts w:ascii="Times New Roman"/>
          <w:b w:val="false"/>
          <w:i w:val="false"/>
          <w:color w:val="000000"/>
          <w:sz w:val="28"/>
        </w:rPr>
        <w:t>N 45/397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3. Тұрғын үйді (тұрғын ғимаратты) күтіп-ұстау мен коммуналдық қызметтерді тұтынуға, тұрғын үйді жалға алу ақысын төлеуге, сонымен қоса телекоммуникация желісіне қосылған телефонға абоненттiк төлемақының ұлғаюы бөлігінде байланыс қызметтеріне жұмсалатын отбасының (азаматтың) шектi жол берiлетiн шығыстар үлесi отбасының (адамның) жиынтық табысының алты пайызы мөлшерінде белгіленеді.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Қарағанды облысы Жезқазған қалалық мәслихатының 26.12.2018 </w:t>
      </w:r>
      <w:r>
        <w:rPr>
          <w:rFonts w:ascii="Times New Roman"/>
          <w:b w:val="false"/>
          <w:i w:val="false"/>
          <w:color w:val="000000"/>
          <w:sz w:val="28"/>
        </w:rPr>
        <w:t>№ 31/286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30.04.2020 </w:t>
      </w:r>
      <w:r>
        <w:rPr>
          <w:rFonts w:ascii="Times New Roman"/>
          <w:b w:val="false"/>
          <w:i w:val="false"/>
          <w:color w:val="000000"/>
          <w:sz w:val="28"/>
        </w:rPr>
        <w:t>N 45/397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 тармақпен толықтырылды - Қарағанды облысы Жезқазған қалалық мәслихатының 30.04.2020 </w:t>
      </w:r>
      <w:r>
        <w:rPr>
          <w:rFonts w:ascii="Times New Roman"/>
          <w:b w:val="false"/>
          <w:i w:val="false"/>
          <w:color w:val="000000"/>
          <w:sz w:val="28"/>
        </w:rPr>
        <w:t>N 45/397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br/>
      </w:r>
      <w:r>
        <w:rPr>
          <w:rFonts w:ascii="Times New Roman"/>
          <w:b w:val="false"/>
          <w:i w:val="false"/>
          <w:color w:val="000000"/>
          <w:sz w:val="28"/>
        </w:rPr>
        <w:t>
</w:t>
      </w:r>
    </w:p>
    <w:bookmarkStart w:name="z33" w:id="32"/>
    <w:p>
      <w:pPr>
        <w:spacing w:after="0"/>
        <w:ind w:left="0"/>
        <w:jc w:val="left"/>
      </w:pPr>
      <w:r>
        <w:rPr>
          <w:rFonts w:ascii="Times New Roman"/>
          <w:b/>
          <w:i w:val="false"/>
          <w:color w:val="000000"/>
        </w:rPr>
        <w:t xml:space="preserve"> 2. Тұрғын үй көмегін көрсету нормативтерін айқындау</w:t>
      </w:r>
    </w:p>
    <w:bookmarkEnd w:id="32"/>
    <w:bookmarkStart w:name="z34" w:id="33"/>
    <w:p>
      <w:pPr>
        <w:spacing w:after="0"/>
        <w:ind w:left="0"/>
        <w:jc w:val="both"/>
      </w:pPr>
      <w:r>
        <w:rPr>
          <w:rFonts w:ascii="Times New Roman"/>
          <w:b w:val="false"/>
          <w:i w:val="false"/>
          <w:color w:val="000000"/>
          <w:sz w:val="28"/>
        </w:rPr>
        <w:t>
      4. Уәкілетті орган тұрғын үй көмегін келесі тәртіппен көрсетеді:</w:t>
      </w:r>
    </w:p>
    <w:bookmarkEnd w:id="33"/>
    <w:bookmarkStart w:name="z35" w:id="34"/>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нормалары тұрғын үй заңнамасымен белгіленген отбасының әр мүшесіне берілетін тұрғын үй нормасына балама және көп бөлмелі пәтерлерде бір адамға 18 шаршы метрді құрайды, бір бөлмелі пәтерде тұратындар үшін – пәтердің жалпы көлемі. Көп бөлмелі пәтерлерде тұратын жалғыз басты азаматтар үшін берілетін тұрғын үй ауданының әлеуметтік нормасы - 30 шаршы метр;</w:t>
      </w:r>
    </w:p>
    <w:bookmarkEnd w:id="34"/>
    <w:bookmarkStart w:name="z36" w:id="35"/>
    <w:p>
      <w:pPr>
        <w:spacing w:after="0"/>
        <w:ind w:left="0"/>
        <w:jc w:val="both"/>
      </w:pPr>
      <w:r>
        <w:rPr>
          <w:rFonts w:ascii="Times New Roman"/>
          <w:b w:val="false"/>
          <w:i w:val="false"/>
          <w:color w:val="000000"/>
          <w:sz w:val="28"/>
        </w:rPr>
        <w:t>
      2) коммуналдық қызметтерді тұтыну нормалары:</w:t>
      </w:r>
    </w:p>
    <w:bookmarkEnd w:id="35"/>
    <w:p>
      <w:pPr>
        <w:spacing w:after="0"/>
        <w:ind w:left="0"/>
        <w:jc w:val="both"/>
      </w:pPr>
      <w:r>
        <w:rPr>
          <w:rFonts w:ascii="Times New Roman"/>
          <w:b w:val="false"/>
          <w:i w:val="false"/>
          <w:color w:val="000000"/>
          <w:sz w:val="28"/>
        </w:rPr>
        <w:t>
      қызмет жеткізушілердің шоттарын ұсына отырып (түбіртектер, жүкқұжаттар, шот-фактуралар), нақты шығыстар бойынша, қатты отынды пайдалану:</w:t>
      </w:r>
    </w:p>
    <w:p>
      <w:pPr>
        <w:spacing w:after="0"/>
        <w:ind w:left="0"/>
        <w:jc w:val="both"/>
      </w:pPr>
      <w:r>
        <w:rPr>
          <w:rFonts w:ascii="Times New Roman"/>
          <w:b w:val="false"/>
          <w:i w:val="false"/>
          <w:color w:val="000000"/>
          <w:sz w:val="28"/>
        </w:rPr>
        <w:t>
      1985 жылға дейін салынған тұрғын ғимараттар үшін 1-2 қабатты үйлер үшін 1 шаршы метр ауданды жылытуға (жылу беру маусымына есептегенде) 161 килограмм көмірден артық емес, 3-4 қабатты үйлер үшін 1 шаршы метр ауданды жылытуға (жылу беру маусымына есептегенде) 98 килограмм көмірден артық емес;</w:t>
      </w:r>
    </w:p>
    <w:p>
      <w:pPr>
        <w:spacing w:after="0"/>
        <w:ind w:left="0"/>
        <w:jc w:val="both"/>
      </w:pPr>
      <w:r>
        <w:rPr>
          <w:rFonts w:ascii="Times New Roman"/>
          <w:b w:val="false"/>
          <w:i w:val="false"/>
          <w:color w:val="000000"/>
          <w:sz w:val="28"/>
        </w:rPr>
        <w:t>
      1985 жылдан кейін салынған тұрғын ғимараттар үшін 1-2 қабатты үйлер үшін 1 шаршы метр ауданды жылытуға (жылу беру маусымына есептегенде) 125 килограмм көмірден артық емес, 3-4 қабатты үйлер үшін 1 шаршы метр ауданды жылытуға (жылу беру маусымына есептегенде) 72 килограмм көмірден артық емес;</w:t>
      </w:r>
    </w:p>
    <w:p>
      <w:pPr>
        <w:spacing w:after="0"/>
        <w:ind w:left="0"/>
        <w:jc w:val="both"/>
      </w:pPr>
      <w:r>
        <w:rPr>
          <w:rFonts w:ascii="Times New Roman"/>
          <w:b w:val="false"/>
          <w:i w:val="false"/>
          <w:color w:val="000000"/>
          <w:sz w:val="28"/>
        </w:rPr>
        <w:t>
      жылу беру маусымының ұзақтығы – 7 ай;</w:t>
      </w:r>
    </w:p>
    <w:p>
      <w:pPr>
        <w:spacing w:after="0"/>
        <w:ind w:left="0"/>
        <w:jc w:val="both"/>
      </w:pPr>
      <w:r>
        <w:rPr>
          <w:rFonts w:ascii="Times New Roman"/>
          <w:b w:val="false"/>
          <w:i w:val="false"/>
          <w:color w:val="000000"/>
          <w:sz w:val="28"/>
        </w:rPr>
        <w:t>
      тұрғын үй көмегін есептеу барысында, статистика органдарының мәліметтері бойынша Жезқазған қаласында өткен тоқсанда қалыптасқан көмір бағасы қолданылады;</w:t>
      </w:r>
    </w:p>
    <w:p>
      <w:pPr>
        <w:spacing w:after="0"/>
        <w:ind w:left="0"/>
        <w:jc w:val="both"/>
      </w:pPr>
      <w:r>
        <w:rPr>
          <w:rFonts w:ascii="Times New Roman"/>
          <w:b w:val="false"/>
          <w:i w:val="false"/>
          <w:color w:val="000000"/>
          <w:sz w:val="28"/>
        </w:rPr>
        <w:t>
      нақты шығындар бойынша, отбасының электр қуатын тұтынуы:</w:t>
      </w:r>
    </w:p>
    <w:p>
      <w:pPr>
        <w:spacing w:after="0"/>
        <w:ind w:left="0"/>
        <w:jc w:val="both"/>
      </w:pPr>
      <w:r>
        <w:rPr>
          <w:rFonts w:ascii="Times New Roman"/>
          <w:b w:val="false"/>
          <w:i w:val="false"/>
          <w:color w:val="000000"/>
          <w:sz w:val="28"/>
        </w:rPr>
        <w:t>
      газ плиталарымен жабдықталған үйлерде айына 150 киловаттан;</w:t>
      </w:r>
    </w:p>
    <w:p>
      <w:pPr>
        <w:spacing w:after="0"/>
        <w:ind w:left="0"/>
        <w:jc w:val="both"/>
      </w:pPr>
      <w:r>
        <w:rPr>
          <w:rFonts w:ascii="Times New Roman"/>
          <w:b w:val="false"/>
          <w:i w:val="false"/>
          <w:color w:val="000000"/>
          <w:sz w:val="28"/>
        </w:rPr>
        <w:t>
      электр плитасымен жабдықталған үйлерде айына 250 киловаттан аспауы керек;</w:t>
      </w:r>
    </w:p>
    <w:bookmarkStart w:name="z37" w:id="36"/>
    <w:p>
      <w:pPr>
        <w:spacing w:after="0"/>
        <w:ind w:left="0"/>
        <w:jc w:val="both"/>
      </w:pPr>
      <w:r>
        <w:rPr>
          <w:rFonts w:ascii="Times New Roman"/>
          <w:b w:val="false"/>
          <w:i w:val="false"/>
          <w:color w:val="000000"/>
          <w:sz w:val="28"/>
        </w:rPr>
        <w:t>
      3) cуық суды, кәрізді, ыстық суды, қоқысты әкетуді тұтыну, тұрғын үйді қүтіп – ұстауға жұмсалатын шығыстары нормалары басқару нысанына тәуелсіз (пәтер иелерінің кооперативі, өзін-өзі басқару комитеті, үй комитеттері, басқарудың заңды үлгісін рәсімдегендер) қызмет көрсетушілермен немесе тарифтерді бекітетін органмен бекітілген тарифтердің негізінде белгіленеді;</w:t>
      </w:r>
    </w:p>
    <w:bookmarkEnd w:id="36"/>
    <w:bookmarkStart w:name="z38" w:id="37"/>
    <w:p>
      <w:pPr>
        <w:spacing w:after="0"/>
        <w:ind w:left="0"/>
        <w:jc w:val="both"/>
      </w:pPr>
      <w:r>
        <w:rPr>
          <w:rFonts w:ascii="Times New Roman"/>
          <w:b w:val="false"/>
          <w:i w:val="false"/>
          <w:color w:val="000000"/>
          <w:sz w:val="28"/>
        </w:rPr>
        <w:t>
      4) тиісті төленуге жататын кондоминиум объектісінің ортақ мүлкін күрделі жөндеуге. Кондоминиум объектісінің ортақ мүлкін күрделі жөндеуді жүргізудің кезектілігі жергілікті атқарушы органмен (тұрғын үй инспекциясымен) келісілген, жалпы жиналыста пәтер иелерінің шешімімен анықталады.</w:t>
      </w:r>
    </w:p>
    <w:bookmarkEnd w:id="37"/>
    <w:bookmarkStart w:name="z39" w:id="38"/>
    <w:p>
      <w:pPr>
        <w:spacing w:after="0"/>
        <w:ind w:left="0"/>
        <w:jc w:val="both"/>
      </w:pPr>
      <w:r>
        <w:rPr>
          <w:rFonts w:ascii="Times New Roman"/>
          <w:b w:val="false"/>
          <w:i w:val="false"/>
          <w:color w:val="000000"/>
          <w:sz w:val="28"/>
        </w:rPr>
        <w:t>
      5. Тұрғын үйді (тұрғын ғимаратты) күтіп-ұстауға, коммуналдық қызметтерді тұтынуға және телекоммуникация желісіне қосылған телефон үшін абоненттiк төлемақының ұлғаюы бөлігінде байланыс қызметтеріне төлемақы белгіленген нормадан тыс жалпы негіздерде жүргізіледі.</w:t>
      </w:r>
    </w:p>
    <w:bookmarkEnd w:id="38"/>
    <w:bookmarkStart w:name="z40" w:id="39"/>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қызметін көрсету үшін абоненттік төлемақы тарифінің арттырылуының сомасы Қазақстан Республикасының Үкіметі белгілеген тәртіпте өтелуге жатады.</w:t>
      </w:r>
    </w:p>
    <w:bookmarkEnd w:id="39"/>
    <w:bookmarkStart w:name="z41" w:id="40"/>
    <w:p>
      <w:pPr>
        <w:spacing w:after="0"/>
        <w:ind w:left="0"/>
        <w:jc w:val="left"/>
      </w:pPr>
      <w:r>
        <w:rPr>
          <w:rFonts w:ascii="Times New Roman"/>
          <w:b/>
          <w:i w:val="false"/>
          <w:color w:val="000000"/>
        </w:rPr>
        <w:t xml:space="preserve"> 3. Тұрғын үй көмегін тағайындау және төлеу тәртібі</w:t>
      </w:r>
    </w:p>
    <w:bookmarkEnd w:id="40"/>
    <w:bookmarkStart w:name="z42" w:id="41"/>
    <w:p>
      <w:pPr>
        <w:spacing w:after="0"/>
        <w:ind w:left="0"/>
        <w:jc w:val="both"/>
      </w:pPr>
      <w:r>
        <w:rPr>
          <w:rFonts w:ascii="Times New Roman"/>
          <w:b w:val="false"/>
          <w:i w:val="false"/>
          <w:color w:val="000000"/>
          <w:sz w:val="28"/>
        </w:rPr>
        <w:t>
      7. Тұрғын үй көмегін уәкілетті орган береді және тұрғылықты мекенжайы бойынша жеке тұлғаларға тағайындалады.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Жезқазған қалалық мәслихатының 2012.08.17 N 9/75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Қарағанды облысы Жезқазған қалалық мәслихатының 2012.08.17 N 9/75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10. Алкогольге немесе есірткіге тәуелді отбасы мүшелерімен не 18 жасқа толмаған адамдармен бірге тұратын және пәтерлердің меншік иелері болып табылатын зейнеткерлерге және мүгедектерге тұрғын үй көмегі бір бөлмелі немесе көп бөлмелі пәтерлерде тұратындығына қарамастан, бір адамға тұрғын үй алаңының нормасы (18 шаршы метр) және бір адамға коммуналдық қызметтерді тұтыну нормативтері шегінде беріледі.</w:t>
      </w:r>
    </w:p>
    <w:bookmarkEnd w:id="42"/>
    <w:bookmarkStart w:name="z48" w:id="43"/>
    <w:p>
      <w:pPr>
        <w:spacing w:after="0"/>
        <w:ind w:left="0"/>
        <w:jc w:val="both"/>
      </w:pPr>
      <w:r>
        <w:rPr>
          <w:rFonts w:ascii="Times New Roman"/>
          <w:b w:val="false"/>
          <w:i w:val="false"/>
          <w:color w:val="000000"/>
          <w:sz w:val="28"/>
        </w:rPr>
        <w:t>
      11. Даулы, шиеленісті немесе ерекше жағдайлар туындаған жағдайда тұрғын үй көмегін тағайындау туралы мәселе сот тәртібімен шешілуі мүмкін.</w:t>
      </w:r>
    </w:p>
    <w:bookmarkEnd w:id="43"/>
    <w:bookmarkStart w:name="z49" w:id="44"/>
    <w:p>
      <w:pPr>
        <w:spacing w:after="0"/>
        <w:ind w:left="0"/>
        <w:jc w:val="both"/>
      </w:pPr>
      <w:r>
        <w:rPr>
          <w:rFonts w:ascii="Times New Roman"/>
          <w:b w:val="false"/>
          <w:i w:val="false"/>
          <w:color w:val="000000"/>
          <w:sz w:val="28"/>
        </w:rPr>
        <w:t>
      12. Тұрғын үй көмегінің сомасы артық немесе заңсыз тағайындалуына әкеп соқтырған көрінеу жалған мәліметтерді берген жағдайда тұрғын үй көмегін төлеу тоқтатылады. Тұрғын үй көмегі түрінде заңсыз алынған сомалар ерікті түрде, ал төлеуден бас тартылған жағдайда сот тәртібімен қайтарылуға жатады.</w:t>
      </w:r>
    </w:p>
    <w:bookmarkEnd w:id="44"/>
    <w:bookmarkStart w:name="z50" w:id="45"/>
    <w:p>
      <w:pPr>
        <w:spacing w:after="0"/>
        <w:ind w:left="0"/>
        <w:jc w:val="both"/>
      </w:pPr>
      <w:r>
        <w:rPr>
          <w:rFonts w:ascii="Times New Roman"/>
          <w:b w:val="false"/>
          <w:i w:val="false"/>
          <w:color w:val="000000"/>
          <w:sz w:val="28"/>
        </w:rPr>
        <w:t>
      13. Тұрғын үй көмегі ақысыз немесе қолма–қол нысанда беріледі. Ақысыз нысаны – бұл ақшалай қаражаттарды қызмет жеткізушілердің есеп шоттарына, сонымен қатар кондоминиум объектісін басқару органдарының шоттарына (ағымдағы, жинақтаушы) аудару.</w:t>
      </w:r>
    </w:p>
    <w:bookmarkEnd w:id="45"/>
    <w:p>
      <w:pPr>
        <w:spacing w:after="0"/>
        <w:ind w:left="0"/>
        <w:jc w:val="both"/>
      </w:pPr>
      <w:r>
        <w:rPr>
          <w:rFonts w:ascii="Times New Roman"/>
          <w:b w:val="false"/>
          <w:i w:val="false"/>
          <w:color w:val="000000"/>
          <w:sz w:val="28"/>
        </w:rPr>
        <w:t>
      Тұрғын үй көмегі сомасын коммуналдық қызметтерді жеткізушінің (кәсіпорынның таратылуы, қайта ұйымдастырылуы, банк реквизиттерінің өзгеруі) есеп шотына аудару мүмкін болмаған жағдайда, ол қызмет көрсететін басқа қызмет жеткізушілердің арасында үлестіріледі немесе қолма-қол ақысыз нысанда төленеді. Қолма–қол нысаны екінші деңгейдегі банктер немесе Қазақстан Республикасы Ұлттық Банкінің осы операцияларды жүзеге асыруға лицензиясы бар ұйымдары арқылы азаматтардың шоттарына аудару жолымен жүзеге асырылатын ақшалай төлем түрінде белгіленеді. Есеп шотына аудару үшін өтініш беруші, екінші деңгейлі банкте немесе Қазақстан Республикасының Ұлттық Банкінің лицензиясы бар ұйымдарда ашылған есеп шотын ұсынады.</w:t>
      </w:r>
    </w:p>
    <w:bookmarkStart w:name="z51" w:id="46"/>
    <w:p>
      <w:pPr>
        <w:spacing w:after="0"/>
        <w:ind w:left="0"/>
        <w:jc w:val="left"/>
      </w:pPr>
      <w:r>
        <w:rPr>
          <w:rFonts w:ascii="Times New Roman"/>
          <w:b/>
          <w:i w:val="false"/>
          <w:color w:val="000000"/>
        </w:rPr>
        <w:t xml:space="preserve"> 4. Тұрғын үй көмегін беру мерзімдері мен мерзімділігі</w:t>
      </w:r>
    </w:p>
    <w:bookmarkEnd w:id="46"/>
    <w:bookmarkStart w:name="z52" w:id="47"/>
    <w:p>
      <w:pPr>
        <w:spacing w:after="0"/>
        <w:ind w:left="0"/>
        <w:jc w:val="both"/>
      </w:pPr>
      <w:r>
        <w:rPr>
          <w:rFonts w:ascii="Times New Roman"/>
          <w:b w:val="false"/>
          <w:i w:val="false"/>
          <w:color w:val="000000"/>
          <w:sz w:val="28"/>
        </w:rPr>
        <w:t>
      14. Тұрғын үй көмегі тоқсан сайын табыстары туралы, коммуналдық шығындар мен берілген үйде тұрушылардың отбасы құрамы жайлы мәліметтерді бере отырып, өтініш берілген айдан бастап барлық қажетті құжаттармен бір жылға тағайындалады.</w:t>
      </w:r>
    </w:p>
    <w:bookmarkEnd w:id="47"/>
    <w:p>
      <w:pPr>
        <w:spacing w:after="0"/>
        <w:ind w:left="0"/>
        <w:jc w:val="both"/>
      </w:pPr>
      <w:r>
        <w:rPr>
          <w:rFonts w:ascii="Times New Roman"/>
          <w:b w:val="false"/>
          <w:i w:val="false"/>
          <w:color w:val="000000"/>
          <w:sz w:val="28"/>
        </w:rPr>
        <w:t>
      Тұрғын үй көмегін алушылардың қайта тіркелуі құжаттарды алғаш рет тапсырған рәсіміне сәйкес болады.</w:t>
      </w:r>
    </w:p>
    <w:bookmarkStart w:name="z53" w:id="48"/>
    <w:p>
      <w:pPr>
        <w:spacing w:after="0"/>
        <w:ind w:left="0"/>
        <w:jc w:val="both"/>
      </w:pPr>
      <w:r>
        <w:rPr>
          <w:rFonts w:ascii="Times New Roman"/>
          <w:b w:val="false"/>
          <w:i w:val="false"/>
          <w:color w:val="000000"/>
          <w:sz w:val="28"/>
        </w:rPr>
        <w:t>
      15. Тоқсан сайын табыстары туралы, коммуналдық шығындар мен отбасы құрамы жайлы мәліметтерді ұсынатын отбасылар құжаттарды нақты тапсырған күнге тәуелсіз, тұрғын үй көмегін бір тоқсанға алады.</w:t>
      </w:r>
    </w:p>
    <w:bookmarkEnd w:id="48"/>
    <w:bookmarkStart w:name="z54" w:id="49"/>
    <w:p>
      <w:pPr>
        <w:spacing w:after="0"/>
        <w:ind w:left="0"/>
        <w:jc w:val="both"/>
      </w:pPr>
      <w:r>
        <w:rPr>
          <w:rFonts w:ascii="Times New Roman"/>
          <w:b w:val="false"/>
          <w:i w:val="false"/>
          <w:color w:val="000000"/>
          <w:sz w:val="28"/>
        </w:rPr>
        <w:t>
      16. Ағымдағы тоқсан бойы табыстары туралы, коммуналдық шығындар мен отбасы құрамы жайлы мәліметтерді ұсынбаған отбасыларға, қандай да себепке қарамастан, тұрғын үй көмегін тағайындау құжаттар ұсынылған айдан бастап жүргізіледі.</w:t>
      </w:r>
    </w:p>
    <w:bookmarkEnd w:id="49"/>
    <w:bookmarkStart w:name="z55" w:id="50"/>
    <w:p>
      <w:pPr>
        <w:spacing w:after="0"/>
        <w:ind w:left="0"/>
        <w:jc w:val="both"/>
      </w:pPr>
      <w:r>
        <w:rPr>
          <w:rFonts w:ascii="Times New Roman"/>
          <w:b w:val="false"/>
          <w:i w:val="false"/>
          <w:color w:val="000000"/>
          <w:sz w:val="28"/>
        </w:rPr>
        <w:t>
      17. Тұрғын үй көмегін алушылар он күннің ішінде өз үйінің жеке меншік үлгісінің, отбасы құрамы және жиынтық табысы өзгеруінің қандай да жағдайлары туралы уәкілетті органдарға хабарлауы қажет.</w:t>
      </w:r>
    </w:p>
    <w:bookmarkEnd w:id="50"/>
    <w:bookmarkStart w:name="z56" w:id="51"/>
    <w:p>
      <w:pPr>
        <w:spacing w:after="0"/>
        <w:ind w:left="0"/>
        <w:jc w:val="both"/>
      </w:pPr>
      <w:r>
        <w:rPr>
          <w:rFonts w:ascii="Times New Roman"/>
          <w:b w:val="false"/>
          <w:i w:val="false"/>
          <w:color w:val="000000"/>
          <w:sz w:val="28"/>
        </w:rPr>
        <w:t>
      18. Коммуналдық қызметтердің тарифтерін өзгерту кезінде, тарифтің өзгергені жайлы өкілетті органға құжатты ұсынған айдан бастап қайта бекіткен тарифі бойынша көмекті тағайындау жүргізіледі.</w:t>
      </w:r>
    </w:p>
    <w:bookmarkEnd w:id="51"/>
    <w:bookmarkStart w:name="z57" w:id="52"/>
    <w:p>
      <w:pPr>
        <w:spacing w:after="0"/>
        <w:ind w:left="0"/>
        <w:jc w:val="both"/>
      </w:pPr>
      <w:r>
        <w:rPr>
          <w:rFonts w:ascii="Times New Roman"/>
          <w:b w:val="false"/>
          <w:i w:val="false"/>
          <w:color w:val="000000"/>
          <w:sz w:val="28"/>
        </w:rPr>
        <w:t>
      19. Тұрғын үй көмегін тағайындау кезінде отбасындағы басқа қалаларда уақытша тұратыны тиісті құжаттармен дәлелденген тұлғалар (оқушылар, студенттер) есепке алынбайды.</w:t>
      </w:r>
    </w:p>
    <w:bookmarkEnd w:id="52"/>
    <w:bookmarkStart w:name="z83" w:id="53"/>
    <w:p>
      <w:pPr>
        <w:spacing w:after="0"/>
        <w:ind w:left="0"/>
        <w:jc w:val="both"/>
      </w:pPr>
      <w:r>
        <w:rPr>
          <w:rFonts w:ascii="Times New Roman"/>
          <w:b w:val="false"/>
          <w:i w:val="false"/>
          <w:color w:val="000000"/>
          <w:sz w:val="28"/>
        </w:rPr>
        <w:t>
      19-1.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19-1-тармақпен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4" w:id="54"/>
    <w:p>
      <w:pPr>
        <w:spacing w:after="0"/>
        <w:ind w:left="0"/>
        <w:jc w:val="both"/>
      </w:pPr>
      <w:r>
        <w:rPr>
          <w:rFonts w:ascii="Times New Roman"/>
          <w:b w:val="false"/>
          <w:i w:val="false"/>
          <w:color w:val="000000"/>
          <w:sz w:val="28"/>
        </w:rPr>
        <w:t>
      19-2.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19-2-тармақпен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8" w:id="55"/>
    <w:p>
      <w:pPr>
        <w:spacing w:after="0"/>
        <w:ind w:left="0"/>
        <w:jc w:val="left"/>
      </w:pPr>
      <w:r>
        <w:rPr>
          <w:rFonts w:ascii="Times New Roman"/>
          <w:b/>
          <w:i w:val="false"/>
          <w:color w:val="000000"/>
        </w:rPr>
        <w:t xml:space="preserve"> 5. Өтініш білдіру және тұрғын үй көмегін есептеу тәртібі</w:t>
      </w:r>
    </w:p>
    <w:bookmarkEnd w:id="55"/>
    <w:bookmarkStart w:name="z59" w:id="56"/>
    <w:p>
      <w:pPr>
        <w:spacing w:after="0"/>
        <w:ind w:left="0"/>
        <w:jc w:val="both"/>
      </w:pPr>
      <w:r>
        <w:rPr>
          <w:rFonts w:ascii="Times New Roman"/>
          <w:b w:val="false"/>
          <w:i w:val="false"/>
          <w:color w:val="000000"/>
          <w:sz w:val="28"/>
        </w:rPr>
        <w:t xml:space="preserve">
      20.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бекітілген Тұрғын үй көмегiн көрсету ереженің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құжаттарды ұсынады.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 тармақ жаңа редакцияда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5" w:id="57"/>
    <w:p>
      <w:pPr>
        <w:spacing w:after="0"/>
        <w:ind w:left="0"/>
        <w:jc w:val="both"/>
      </w:pPr>
      <w:r>
        <w:rPr>
          <w:rFonts w:ascii="Times New Roman"/>
          <w:b w:val="false"/>
          <w:i w:val="false"/>
          <w:color w:val="000000"/>
          <w:sz w:val="28"/>
        </w:rPr>
        <w:t>
      20-1.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20-1-тармақпен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6" w:id="58"/>
    <w:p>
      <w:pPr>
        <w:spacing w:after="0"/>
        <w:ind w:left="0"/>
        <w:jc w:val="both"/>
      </w:pPr>
      <w:r>
        <w:rPr>
          <w:rFonts w:ascii="Times New Roman"/>
          <w:b w:val="false"/>
          <w:i w:val="false"/>
          <w:color w:val="000000"/>
          <w:sz w:val="28"/>
        </w:rPr>
        <w:t>
      20-2. Қазақстан Республикасы Үкіметінің 2009 жылғы 30 желтоқсандағы "Тұрғын үй көмегін көрсету ережесін бекіту туралы" № 2314 қаулысымен бекітілген Тұрғын үй көмегін көрсету ережесінің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20-2-тармақпен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7" w:id="59"/>
    <w:p>
      <w:pPr>
        <w:spacing w:after="0"/>
        <w:ind w:left="0"/>
        <w:jc w:val="both"/>
      </w:pPr>
      <w:r>
        <w:rPr>
          <w:rFonts w:ascii="Times New Roman"/>
          <w:b w:val="false"/>
          <w:i w:val="false"/>
          <w:color w:val="000000"/>
          <w:sz w:val="28"/>
        </w:rPr>
        <w:t>
      20-3.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20-3-тармақпен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8" w:id="60"/>
    <w:p>
      <w:pPr>
        <w:spacing w:after="0"/>
        <w:ind w:left="0"/>
        <w:jc w:val="both"/>
      </w:pPr>
      <w:r>
        <w:rPr>
          <w:rFonts w:ascii="Times New Roman"/>
          <w:b w:val="false"/>
          <w:i w:val="false"/>
          <w:color w:val="000000"/>
          <w:sz w:val="28"/>
        </w:rPr>
        <w:t>
      20-4.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20-4-тармақпен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9" w:id="61"/>
    <w:p>
      <w:pPr>
        <w:spacing w:after="0"/>
        <w:ind w:left="0"/>
        <w:jc w:val="both"/>
      </w:pPr>
      <w:r>
        <w:rPr>
          <w:rFonts w:ascii="Times New Roman"/>
          <w:b w:val="false"/>
          <w:i w:val="false"/>
          <w:color w:val="000000"/>
          <w:sz w:val="28"/>
        </w:rPr>
        <w:t>
      20-5.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20-5-тармақпен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0" w:id="62"/>
    <w:p>
      <w:pPr>
        <w:spacing w:after="0"/>
        <w:ind w:left="0"/>
        <w:jc w:val="both"/>
      </w:pPr>
      <w:r>
        <w:rPr>
          <w:rFonts w:ascii="Times New Roman"/>
          <w:b w:val="false"/>
          <w:i w:val="false"/>
          <w:color w:val="000000"/>
          <w:sz w:val="28"/>
        </w:rPr>
        <w:t>
      20-6.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20-6-тармақпен толықтырылды - Қарағанды облысы Жезқазған қалалық мәслихатының 24.08.2018 </w:t>
      </w:r>
      <w:r>
        <w:rPr>
          <w:rFonts w:ascii="Times New Roman"/>
          <w:b w:val="false"/>
          <w:i w:val="false"/>
          <w:color w:val="000000"/>
          <w:sz w:val="28"/>
        </w:rPr>
        <w:t>N 26/238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Қарағанды облысы Жезқазған қалалық мәслихатының 09.07.2014 </w:t>
      </w:r>
      <w:r>
        <w:rPr>
          <w:rFonts w:ascii="Times New Roman"/>
          <w:b w:val="false"/>
          <w:i w:val="false"/>
          <w:color w:val="000000"/>
          <w:sz w:val="28"/>
        </w:rPr>
        <w:t>N 25/219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енгізіледі)шешімімен.</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22. Тұрғын үй көмегі телекоммуникация желісіне қосылған телефон үшін абоненттік төлемақының, жеке тұрғын үй қорынан жергілікті атқарушы орган жолдаған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өтемақылық шаралармен қамтамасыз етілген нормалар шегінде ақы төлеу сомасы мен отбасының (азаматтың) осы мақсаттарға жұмсаған, шығыстарының шекті жол берілетін деңгейінің арасындағы айырма ретінде айқындалады.</w:t>
      </w:r>
    </w:p>
    <w:bookmarkEnd w:id="63"/>
    <w:bookmarkStart w:name="z70" w:id="64"/>
    <w:p>
      <w:pPr>
        <w:spacing w:after="0"/>
        <w:ind w:left="0"/>
        <w:jc w:val="both"/>
      </w:pPr>
      <w:r>
        <w:rPr>
          <w:rFonts w:ascii="Times New Roman"/>
          <w:b w:val="false"/>
          <w:i w:val="false"/>
          <w:color w:val="000000"/>
          <w:sz w:val="28"/>
        </w:rPr>
        <w:t>
      23. Тұрғын үй көмегінің мөлшері тұрғын үйді (тұрғын ғимаратты) күтіп - ұстауға, коммуналдық қызметтерге, тұрғын үйді пайдаланғаны үшін жалға алу төлемақысына және телекоммуникация қызметін көрсетуге абоненттiк төлемақы тарифiнiң арттырылуы төлемдеріне нақты есептелген сомалардан артуы мүмкін емес.</w:t>
      </w:r>
    </w:p>
    <w:bookmarkEnd w:id="64"/>
    <w:bookmarkStart w:name="z71" w:id="65"/>
    <w:p>
      <w:pPr>
        <w:spacing w:after="0"/>
        <w:ind w:left="0"/>
        <w:jc w:val="both"/>
      </w:pPr>
      <w:r>
        <w:rPr>
          <w:rFonts w:ascii="Times New Roman"/>
          <w:b w:val="false"/>
          <w:i w:val="false"/>
          <w:color w:val="000000"/>
          <w:sz w:val="28"/>
        </w:rPr>
        <w:t>
      24. Тұрғын үй көмегін есептеу үшін коммуналдық қызметтер бойынша есептелген төлемдер тұрғын үй көмегін тағайындау кезеңінде коммуналдық қызметтерді жеткізушілермен электрондық тасығышта не болмаса жеке тұлғалармен қағаз тасығышта (шоттар, түбіртектер, хабарламалар, анықтамалар) ұсынылады.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қаласының тұрғындарына</w:t>
            </w:r>
            <w:r>
              <w:br/>
            </w:r>
            <w:r>
              <w:rPr>
                <w:rFonts w:ascii="Times New Roman"/>
                <w:b w:val="false"/>
                <w:i w:val="false"/>
                <w:color w:val="000000"/>
                <w:sz w:val="20"/>
              </w:rPr>
              <w:t>тұрғын үй көмегін көрсету мөлшері</w:t>
            </w:r>
            <w:r>
              <w:br/>
            </w:r>
            <w:r>
              <w:rPr>
                <w:rFonts w:ascii="Times New Roman"/>
                <w:b w:val="false"/>
                <w:i w:val="false"/>
                <w:color w:val="000000"/>
                <w:sz w:val="20"/>
              </w:rPr>
              <w:t>мен тәртібі туралы Ережесіне 1-қосымша</w:t>
            </w:r>
          </w:p>
        </w:tc>
      </w:tr>
    </w:tbl>
    <w:bookmarkStart w:name="z73" w:id="66"/>
    <w:p>
      <w:pPr>
        <w:spacing w:after="0"/>
        <w:ind w:left="0"/>
        <w:jc w:val="left"/>
      </w:pPr>
      <w:r>
        <w:rPr>
          <w:rFonts w:ascii="Times New Roman"/>
          <w:b/>
          <w:i w:val="false"/>
          <w:color w:val="000000"/>
        </w:rPr>
        <w:t xml:space="preserve"> Тұрғын үй көмегін тағайындау туралы өтініш</w:t>
      </w:r>
    </w:p>
    <w:bookmarkEnd w:id="66"/>
    <w:p>
      <w:pPr>
        <w:spacing w:after="0"/>
        <w:ind w:left="0"/>
        <w:jc w:val="both"/>
      </w:pPr>
      <w:r>
        <w:rPr>
          <w:rFonts w:ascii="Times New Roman"/>
          <w:b w:val="false"/>
          <w:i w:val="false"/>
          <w:color w:val="000000"/>
          <w:sz w:val="28"/>
        </w:rPr>
        <w:t>
      Өтініш берушіні есепке алғанда, ________ адамнан тұратын менің отбасыма тұрғын үйді (тұрғын ғимаратты) күтіп-ұстауға жұмсалатын шығыстарға, коммуналдық қызметтерді тұтынуға, тұрғын үйді пайдаланғаны үшін жалға алу ақысына, сондай-ақ телекоммуникация желісіне қосылған телефон үшін абоненттік төлемақының ұлғаюы бөлігінде байланыс қызметтеріне ақы төлеуге тұрғын үй көмегін тағайындауыңызды сұраймын.</w:t>
      </w:r>
    </w:p>
    <w:p>
      <w:pPr>
        <w:spacing w:after="0"/>
        <w:ind w:left="0"/>
        <w:jc w:val="both"/>
      </w:pP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өз рұқсатымызды береміз.</w:t>
      </w:r>
    </w:p>
    <w:p>
      <w:pPr>
        <w:spacing w:after="0"/>
        <w:ind w:left="0"/>
        <w:jc w:val="both"/>
      </w:pP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бергенім үшін көмектің төленуі тоқтатылатыны туралы, ал тұрғын үй көмегі түрінде заңсыз алынған сомалар ерікті түрде қайтарылуы тиіс екендігі, ал бас тартылған жағдайда сот тәртібімен қайтарылатыны ескертілді.</w:t>
      </w:r>
    </w:p>
    <w:p>
      <w:pPr>
        <w:spacing w:after="0"/>
        <w:ind w:left="0"/>
        <w:jc w:val="both"/>
      </w:pPr>
      <w:r>
        <w:rPr>
          <w:rFonts w:ascii="Times New Roman"/>
          <w:b w:val="false"/>
          <w:i w:val="false"/>
          <w:color w:val="000000"/>
          <w:sz w:val="28"/>
        </w:rPr>
        <w:t>
      Қажетті құжаттарды қоса ұсынамын.</w:t>
      </w:r>
    </w:p>
    <w:p>
      <w:pPr>
        <w:spacing w:after="0"/>
        <w:ind w:left="0"/>
        <w:jc w:val="both"/>
      </w:pPr>
      <w:r>
        <w:rPr>
          <w:rFonts w:ascii="Times New Roman"/>
          <w:b w:val="false"/>
          <w:i w:val="false"/>
          <w:color w:val="000000"/>
          <w:sz w:val="28"/>
        </w:rPr>
        <w:t xml:space="preserve">
      Қазақстан Республикасының Қылмыстық Кодексінің </w:t>
      </w:r>
      <w:r>
        <w:rPr>
          <w:rFonts w:ascii="Times New Roman"/>
          <w:b w:val="false"/>
          <w:i w:val="false"/>
          <w:color w:val="000000"/>
          <w:sz w:val="28"/>
        </w:rPr>
        <w:t>177-бабының</w:t>
      </w:r>
      <w:r>
        <w:rPr>
          <w:rFonts w:ascii="Times New Roman"/>
          <w:b w:val="false"/>
          <w:i w:val="false"/>
          <w:color w:val="000000"/>
          <w:sz w:val="28"/>
        </w:rPr>
        <w:t xml:space="preserve"> 1-тармағына және </w:t>
      </w:r>
      <w:r>
        <w:rPr>
          <w:rFonts w:ascii="Times New Roman"/>
          <w:b w:val="false"/>
          <w:i w:val="false"/>
          <w:color w:val="000000"/>
          <w:sz w:val="28"/>
        </w:rPr>
        <w:t>325-бабының</w:t>
      </w:r>
      <w:r>
        <w:rPr>
          <w:rFonts w:ascii="Times New Roman"/>
          <w:b w:val="false"/>
          <w:i w:val="false"/>
          <w:color w:val="000000"/>
          <w:sz w:val="28"/>
        </w:rPr>
        <w:t xml:space="preserve"> 3-тармағына сәйкес ұсынылған құжаттардың дұрыстығына жүктелетін жауапкершілік туралы ескертілдім.</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Тегі, аты, әкесінің аты ____________________________________________</w:t>
      </w:r>
    </w:p>
    <w:p>
      <w:pPr>
        <w:spacing w:after="0"/>
        <w:ind w:left="0"/>
        <w:jc w:val="both"/>
      </w:pPr>
      <w:r>
        <w:rPr>
          <w:rFonts w:ascii="Times New Roman"/>
          <w:b w:val="false"/>
          <w:i w:val="false"/>
          <w:color w:val="000000"/>
          <w:sz w:val="28"/>
        </w:rPr>
        <w:t xml:space="preserve">
      Жеке куәлік деректері ___________________________ </w:t>
      </w:r>
    </w:p>
    <w:p>
      <w:pPr>
        <w:spacing w:after="0"/>
        <w:ind w:left="0"/>
        <w:jc w:val="both"/>
      </w:pPr>
      <w:r>
        <w:rPr>
          <w:rFonts w:ascii="Times New Roman"/>
          <w:b w:val="false"/>
          <w:i w:val="false"/>
          <w:color w:val="000000"/>
          <w:sz w:val="28"/>
        </w:rPr>
        <w:t>
              (өтініш берушінің туған күні, N және куәліктің берілген күні)</w:t>
      </w:r>
    </w:p>
    <w:p>
      <w:pPr>
        <w:spacing w:after="0"/>
        <w:ind w:left="0"/>
        <w:jc w:val="both"/>
      </w:pPr>
      <w:r>
        <w:rPr>
          <w:rFonts w:ascii="Times New Roman"/>
          <w:b w:val="false"/>
          <w:i w:val="false"/>
          <w:color w:val="000000"/>
          <w:sz w:val="28"/>
        </w:rPr>
        <w:t xml:space="preserve">
      СТН _________________________________________________ </w:t>
      </w:r>
    </w:p>
    <w:p>
      <w:pPr>
        <w:spacing w:after="0"/>
        <w:ind w:left="0"/>
        <w:jc w:val="both"/>
      </w:pPr>
      <w:r>
        <w:rPr>
          <w:rFonts w:ascii="Times New Roman"/>
          <w:b w:val="false"/>
          <w:i w:val="false"/>
          <w:color w:val="000000"/>
          <w:sz w:val="28"/>
        </w:rPr>
        <w:t>
      ӘЖК ________________________________________________________</w:t>
      </w:r>
    </w:p>
    <w:p>
      <w:pPr>
        <w:spacing w:after="0"/>
        <w:ind w:left="0"/>
        <w:jc w:val="both"/>
      </w:pPr>
      <w:r>
        <w:rPr>
          <w:rFonts w:ascii="Times New Roman"/>
          <w:b w:val="false"/>
          <w:i w:val="false"/>
          <w:color w:val="000000"/>
          <w:sz w:val="28"/>
        </w:rPr>
        <w:t>
      Отбасының өтініш беру тоқсанының алдындағы тоқсандағы жиынтық табысының орташа айлық мөлшері ___________________________________</w:t>
      </w:r>
    </w:p>
    <w:p>
      <w:pPr>
        <w:spacing w:after="0"/>
        <w:ind w:left="0"/>
        <w:jc w:val="both"/>
      </w:pPr>
      <w:r>
        <w:rPr>
          <w:rFonts w:ascii="Times New Roman"/>
          <w:b w:val="false"/>
          <w:i w:val="false"/>
          <w:color w:val="000000"/>
          <w:sz w:val="28"/>
        </w:rPr>
        <w:t xml:space="preserve">
      Өтініште көрсетілген табыстардан басқа табыстар жоқ. </w:t>
      </w:r>
    </w:p>
    <w:p>
      <w:pPr>
        <w:spacing w:after="0"/>
        <w:ind w:left="0"/>
        <w:jc w:val="both"/>
      </w:pPr>
      <w:r>
        <w:rPr>
          <w:rFonts w:ascii="Times New Roman"/>
          <w:b w:val="false"/>
          <w:i w:val="false"/>
          <w:color w:val="000000"/>
          <w:sz w:val="28"/>
        </w:rPr>
        <w:t>
      Тұрғылықты жері _________________ ______________ көшесі</w:t>
      </w:r>
    </w:p>
    <w:p>
      <w:pPr>
        <w:spacing w:after="0"/>
        <w:ind w:left="0"/>
        <w:jc w:val="both"/>
      </w:pPr>
      <w:r>
        <w:rPr>
          <w:rFonts w:ascii="Times New Roman"/>
          <w:b w:val="false"/>
          <w:i w:val="false"/>
          <w:color w:val="000000"/>
          <w:sz w:val="28"/>
        </w:rPr>
        <w:t>
      _____ үй ___________ пәтер       телефон _______________</w:t>
      </w:r>
    </w:p>
    <w:p>
      <w:pPr>
        <w:spacing w:after="0"/>
        <w:ind w:left="0"/>
        <w:jc w:val="both"/>
      </w:pPr>
      <w:r>
        <w:rPr>
          <w:rFonts w:ascii="Times New Roman"/>
          <w:b w:val="false"/>
          <w:i w:val="false"/>
          <w:color w:val="000000"/>
          <w:sz w:val="28"/>
        </w:rPr>
        <w:t>
      тиістілік _______________________ түрі___________________</w:t>
      </w:r>
    </w:p>
    <w:p>
      <w:pPr>
        <w:spacing w:after="0"/>
        <w:ind w:left="0"/>
        <w:jc w:val="both"/>
      </w:pPr>
      <w:r>
        <w:rPr>
          <w:rFonts w:ascii="Times New Roman"/>
          <w:b w:val="false"/>
          <w:i w:val="false"/>
          <w:color w:val="000000"/>
          <w:sz w:val="28"/>
        </w:rPr>
        <w:t>
            (пәтер иелері кооперативі)     (жеке, мемлекеттік)</w:t>
      </w:r>
    </w:p>
    <w:p>
      <w:pPr>
        <w:spacing w:after="0"/>
        <w:ind w:left="0"/>
        <w:jc w:val="both"/>
      </w:pPr>
      <w:r>
        <w:rPr>
          <w:rFonts w:ascii="Times New Roman"/>
          <w:b w:val="false"/>
          <w:i w:val="false"/>
          <w:color w:val="000000"/>
          <w:sz w:val="28"/>
        </w:rPr>
        <w:t>
      Жалпы ауданы ______ шаршы метр.</w:t>
      </w:r>
    </w:p>
    <w:p>
      <w:pPr>
        <w:spacing w:after="0"/>
        <w:ind w:left="0"/>
        <w:jc w:val="both"/>
      </w:pPr>
      <w:r>
        <w:rPr>
          <w:rFonts w:ascii="Times New Roman"/>
          <w:b w:val="false"/>
          <w:i w:val="false"/>
          <w:color w:val="000000"/>
          <w:sz w:val="28"/>
        </w:rPr>
        <w:t>
      Қосымша аудан _____ шаршы метр.</w:t>
      </w:r>
    </w:p>
    <w:p>
      <w:pPr>
        <w:spacing w:after="0"/>
        <w:ind w:left="0"/>
        <w:jc w:val="both"/>
      </w:pPr>
      <w:r>
        <w:rPr>
          <w:rFonts w:ascii="Times New Roman"/>
          <w:b w:val="false"/>
          <w:i w:val="false"/>
          <w:color w:val="000000"/>
          <w:sz w:val="28"/>
        </w:rPr>
        <w:t>
      Бөлме саны ________</w:t>
      </w:r>
    </w:p>
    <w:p>
      <w:pPr>
        <w:spacing w:after="0"/>
        <w:ind w:left="0"/>
        <w:jc w:val="both"/>
      </w:pPr>
      <w:r>
        <w:rPr>
          <w:rFonts w:ascii="Times New Roman"/>
          <w:b w:val="false"/>
          <w:i w:val="false"/>
          <w:color w:val="000000"/>
          <w:sz w:val="28"/>
        </w:rPr>
        <w:t>
      Әлеуметтік мәртебе _______________ отбасылық жағдай _______________</w:t>
      </w:r>
    </w:p>
    <w:p>
      <w:pPr>
        <w:spacing w:after="0"/>
        <w:ind w:left="0"/>
        <w:jc w:val="both"/>
      </w:pPr>
      <w:r>
        <w:rPr>
          <w:rFonts w:ascii="Times New Roman"/>
          <w:b w:val="false"/>
          <w:i w:val="false"/>
          <w:color w:val="000000"/>
          <w:sz w:val="28"/>
        </w:rPr>
        <w:t>
      Қызмет берушілерге тұрғын үй көмегін аударуға келісім беремін.</w:t>
      </w:r>
    </w:p>
    <w:p>
      <w:pPr>
        <w:spacing w:after="0"/>
        <w:ind w:left="0"/>
        <w:jc w:val="both"/>
      </w:pPr>
      <w:r>
        <w:rPr>
          <w:rFonts w:ascii="Times New Roman"/>
          <w:b w:val="false"/>
          <w:i w:val="false"/>
          <w:color w:val="000000"/>
          <w:sz w:val="28"/>
        </w:rPr>
        <w:t>
      Меншігімде бір тұрғын үй бар.</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Күні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қаласының тұрғындарына</w:t>
            </w:r>
            <w:r>
              <w:br/>
            </w:r>
            <w:r>
              <w:rPr>
                <w:rFonts w:ascii="Times New Roman"/>
                <w:b w:val="false"/>
                <w:i w:val="false"/>
                <w:color w:val="000000"/>
                <w:sz w:val="20"/>
              </w:rPr>
              <w:t>тұрғын үй көмегін көрсету мөлшері</w:t>
            </w:r>
            <w:r>
              <w:br/>
            </w:r>
            <w:r>
              <w:rPr>
                <w:rFonts w:ascii="Times New Roman"/>
                <w:b w:val="false"/>
                <w:i w:val="false"/>
                <w:color w:val="000000"/>
                <w:sz w:val="20"/>
              </w:rPr>
              <w:t>мен тәртібі туралы Ережесіне 2-қосымша</w:t>
            </w:r>
          </w:p>
        </w:tc>
      </w:tr>
    </w:tbl>
    <w:bookmarkStart w:name="z75" w:id="67"/>
    <w:p>
      <w:pPr>
        <w:spacing w:after="0"/>
        <w:ind w:left="0"/>
        <w:jc w:val="left"/>
      </w:pPr>
      <w:r>
        <w:rPr>
          <w:rFonts w:ascii="Times New Roman"/>
          <w:b/>
          <w:i w:val="false"/>
          <w:color w:val="000000"/>
        </w:rPr>
        <w:t xml:space="preserve"> Отбасы құрамы мен тұрғын үй алаңының жалпы ауданы туралы анықтама</w:t>
      </w:r>
    </w:p>
    <w:bookmarkEnd w:id="67"/>
    <w:p>
      <w:pPr>
        <w:spacing w:after="0"/>
        <w:ind w:left="0"/>
        <w:jc w:val="both"/>
      </w:pPr>
      <w:r>
        <w:rPr>
          <w:rFonts w:ascii="Times New Roman"/>
          <w:b w:val="false"/>
          <w:i w:val="false"/>
          <w:color w:val="000000"/>
          <w:sz w:val="28"/>
        </w:rPr>
        <w:t>
      Азамат (ша) _____________________________________________</w:t>
      </w:r>
    </w:p>
    <w:p>
      <w:pPr>
        <w:spacing w:after="0"/>
        <w:ind w:left="0"/>
        <w:jc w:val="both"/>
      </w:pPr>
      <w:r>
        <w:rPr>
          <w:rFonts w:ascii="Times New Roman"/>
          <w:b w:val="false"/>
          <w:i w:val="false"/>
          <w:color w:val="000000"/>
          <w:sz w:val="28"/>
        </w:rPr>
        <w:t>
      оның: ___________ көшесі (шағын аудан) ________ үй ______ пәтер __________ мекенжайы бойынша тұратындығын растау үшін берілді.</w:t>
      </w:r>
    </w:p>
    <w:p>
      <w:pPr>
        <w:spacing w:after="0"/>
        <w:ind w:left="0"/>
        <w:jc w:val="both"/>
      </w:pPr>
      <w:r>
        <w:rPr>
          <w:rFonts w:ascii="Times New Roman"/>
          <w:b w:val="false"/>
          <w:i w:val="false"/>
          <w:color w:val="000000"/>
          <w:sz w:val="28"/>
        </w:rPr>
        <w:t>
      Отбасы құрамы __________________ адам.</w:t>
      </w:r>
    </w:p>
    <w:p>
      <w:pPr>
        <w:spacing w:after="0"/>
        <w:ind w:left="0"/>
        <w:jc w:val="both"/>
      </w:pPr>
      <w:r>
        <w:rPr>
          <w:rFonts w:ascii="Times New Roman"/>
          <w:b w:val="false"/>
          <w:i w:val="false"/>
          <w:color w:val="000000"/>
          <w:sz w:val="28"/>
        </w:rPr>
        <w:t>
      Тұратын алаңы __________ шаршы метр.</w:t>
      </w:r>
    </w:p>
    <w:p>
      <w:pPr>
        <w:spacing w:after="0"/>
        <w:ind w:left="0"/>
        <w:jc w:val="both"/>
      </w:pPr>
      <w:r>
        <w:rPr>
          <w:rFonts w:ascii="Times New Roman"/>
          <w:b w:val="false"/>
          <w:i w:val="false"/>
          <w:color w:val="000000"/>
          <w:sz w:val="28"/>
        </w:rPr>
        <w:t>
      Пәтерге (үйге) құқығын белгілейтін құжат N ________ 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Тұрғын үй иесімен бірге келесі адамдар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2386"/>
        <w:gridCol w:w="1467"/>
        <w:gridCol w:w="4224"/>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Туыстығы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бері тұрады</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азаматтарды тіркеу кітабының негізінде толтырылды.</w:t>
      </w:r>
    </w:p>
    <w:p>
      <w:pPr>
        <w:spacing w:after="0"/>
        <w:ind w:left="0"/>
        <w:jc w:val="both"/>
      </w:pPr>
      <w:r>
        <w:rPr>
          <w:rFonts w:ascii="Times New Roman"/>
          <w:b w:val="false"/>
          <w:i w:val="false"/>
          <w:color w:val="000000"/>
          <w:sz w:val="28"/>
        </w:rPr>
        <w:t>
                                    Маманның қолы ______________________</w:t>
      </w:r>
    </w:p>
    <w:p>
      <w:pPr>
        <w:spacing w:after="0"/>
        <w:ind w:left="0"/>
        <w:jc w:val="both"/>
      </w:pPr>
      <w:r>
        <w:rPr>
          <w:rFonts w:ascii="Times New Roman"/>
          <w:b w:val="false"/>
          <w:i w:val="false"/>
          <w:color w:val="000000"/>
          <w:sz w:val="28"/>
        </w:rPr>
        <w:t>
                                    Қабылдау мерзімі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қаласының тұрғындарына</w:t>
            </w:r>
            <w:r>
              <w:br/>
            </w:r>
            <w:r>
              <w:rPr>
                <w:rFonts w:ascii="Times New Roman"/>
                <w:b w:val="false"/>
                <w:i w:val="false"/>
                <w:color w:val="000000"/>
                <w:sz w:val="20"/>
              </w:rPr>
              <w:t>тұрғын үй көмегін көрсету мөлшері мен</w:t>
            </w:r>
            <w:r>
              <w:br/>
            </w:r>
            <w:r>
              <w:rPr>
                <w:rFonts w:ascii="Times New Roman"/>
                <w:b w:val="false"/>
                <w:i w:val="false"/>
                <w:color w:val="000000"/>
                <w:sz w:val="20"/>
              </w:rPr>
              <w:t>тәртібі туралы Ережесіне 3-қосымша</w:t>
            </w:r>
          </w:p>
        </w:tc>
      </w:tr>
    </w:tbl>
    <w:bookmarkStart w:name="z77" w:id="68"/>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68"/>
    <w:p>
      <w:pPr>
        <w:spacing w:after="0"/>
        <w:ind w:left="0"/>
        <w:jc w:val="both"/>
      </w:pPr>
      <w:r>
        <w:rPr>
          <w:rFonts w:ascii="Times New Roman"/>
          <w:b w:val="false"/>
          <w:i w:val="false"/>
          <w:color w:val="000000"/>
          <w:sz w:val="28"/>
        </w:rPr>
        <w:t>
      1.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түрі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сомасы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түрі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сомасы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түрі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сомасы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Күні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қаласының тұрғындарына</w:t>
            </w:r>
            <w:r>
              <w:br/>
            </w:r>
            <w:r>
              <w:rPr>
                <w:rFonts w:ascii="Times New Roman"/>
                <w:b w:val="false"/>
                <w:i w:val="false"/>
                <w:color w:val="000000"/>
                <w:sz w:val="20"/>
              </w:rPr>
              <w:t>тұрғын үй көмегін көрсету</w:t>
            </w:r>
            <w:r>
              <w:br/>
            </w:r>
            <w:r>
              <w:rPr>
                <w:rFonts w:ascii="Times New Roman"/>
                <w:b w:val="false"/>
                <w:i w:val="false"/>
                <w:color w:val="000000"/>
                <w:sz w:val="20"/>
              </w:rPr>
              <w:t>мөлшері мен тәртібі туралы</w:t>
            </w:r>
            <w:r>
              <w:br/>
            </w:r>
            <w:r>
              <w:rPr>
                <w:rFonts w:ascii="Times New Roman"/>
                <w:b w:val="false"/>
                <w:i w:val="false"/>
                <w:color w:val="000000"/>
                <w:sz w:val="20"/>
              </w:rPr>
              <w:t>Ережесіне 4-қосымша</w:t>
            </w:r>
          </w:p>
        </w:tc>
      </w:tr>
    </w:tbl>
    <w:bookmarkStart w:name="z79" w:id="69"/>
    <w:p>
      <w:pPr>
        <w:spacing w:after="0"/>
        <w:ind w:left="0"/>
        <w:jc w:val="left"/>
      </w:pPr>
      <w:r>
        <w:rPr>
          <w:rFonts w:ascii="Times New Roman"/>
          <w:b/>
          <w:i w:val="false"/>
          <w:color w:val="000000"/>
        </w:rPr>
        <w:t xml:space="preserve"> 200 __ жылғы ____ бойынша тұрғын үйді ұстау және коммуналдық қызметтер төлемдерінің шығындары туралы анықтама</w:t>
      </w:r>
    </w:p>
    <w:bookmarkEnd w:id="69"/>
    <w:p>
      <w:pPr>
        <w:spacing w:after="0"/>
        <w:ind w:left="0"/>
        <w:jc w:val="both"/>
      </w:pPr>
      <w:r>
        <w:rPr>
          <w:rFonts w:ascii="Times New Roman"/>
          <w:b w:val="false"/>
          <w:i w:val="false"/>
          <w:color w:val="000000"/>
          <w:sz w:val="28"/>
        </w:rPr>
        <w:t>
      Төлеуші ______________________________________________________</w:t>
      </w:r>
    </w:p>
    <w:p>
      <w:pPr>
        <w:spacing w:after="0"/>
        <w:ind w:left="0"/>
        <w:jc w:val="both"/>
      </w:pPr>
      <w:r>
        <w:rPr>
          <w:rFonts w:ascii="Times New Roman"/>
          <w:b w:val="false"/>
          <w:i w:val="false"/>
          <w:color w:val="000000"/>
          <w:sz w:val="28"/>
        </w:rPr>
        <w:t>
                  (пәтер иесінің (жалдаушы) Т.А.Ә.)</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xml:space="preserve">
      Жалпы ауданы _______________ шаршы метр. </w:t>
      </w:r>
    </w:p>
    <w:p>
      <w:pPr>
        <w:spacing w:after="0"/>
        <w:ind w:left="0"/>
        <w:jc w:val="both"/>
      </w:pPr>
      <w:r>
        <w:rPr>
          <w:rFonts w:ascii="Times New Roman"/>
          <w:b w:val="false"/>
          <w:i w:val="false"/>
          <w:color w:val="000000"/>
          <w:sz w:val="28"/>
        </w:rPr>
        <w:t>
      Бөлме саны _________________</w:t>
      </w:r>
    </w:p>
    <w:p>
      <w:pPr>
        <w:spacing w:after="0"/>
        <w:ind w:left="0"/>
        <w:jc w:val="both"/>
      </w:pPr>
      <w:r>
        <w:rPr>
          <w:rFonts w:ascii="Times New Roman"/>
          <w:b w:val="false"/>
          <w:i w:val="false"/>
          <w:color w:val="000000"/>
          <w:sz w:val="28"/>
        </w:rPr>
        <w:t>
      Үйдің жалпы сипаттамасы __________________________________________</w:t>
      </w:r>
    </w:p>
    <w:p>
      <w:pPr>
        <w:spacing w:after="0"/>
        <w:ind w:left="0"/>
        <w:jc w:val="both"/>
      </w:pPr>
      <w:r>
        <w:rPr>
          <w:rFonts w:ascii="Times New Roman"/>
          <w:b w:val="false"/>
          <w:i w:val="false"/>
          <w:color w:val="000000"/>
          <w:sz w:val="28"/>
        </w:rPr>
        <w:t>
                               (ыстық сумен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4"/>
        <w:gridCol w:w="1562"/>
        <w:gridCol w:w="2164"/>
      </w:tblGrid>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түрлері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шоттың нөмірі</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 үйді ұстау шығындары (ПИК, ПИТК)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Жылыту жүйесі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Ыстық су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Суық су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Кәріз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 энергиясымен қамтамасыз ету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Қоқыс шығару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Телефонға абоненттік төлем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Маманның қолы _____________________________</w:t>
      </w:r>
    </w:p>
    <w:p>
      <w:pPr>
        <w:spacing w:after="0"/>
        <w:ind w:left="0"/>
        <w:jc w:val="both"/>
      </w:pPr>
      <w:r>
        <w:rPr>
          <w:rFonts w:ascii="Times New Roman"/>
          <w:b w:val="false"/>
          <w:i w:val="false"/>
          <w:color w:val="000000"/>
          <w:sz w:val="28"/>
        </w:rPr>
        <w:t>
      Қабылданған күні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