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03937" w14:textId="88039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Жезқазған қалалық мәслихатының 2012 жылғы 24 мамырдағы N 6/51 "Жезқазған қаласының тұрғындарына тұрғын үй көмегін көрсету мөлшері мен тәртібі туралы Ережені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Жезқазған қалалық мәслихатының 2012 жылғы 17 тамыздағы N 9/75 шешімі. Қарағанды облысының Әділет департаментінде 2012 жылғы 7 қыркүйекте N 1929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1997 жылғы 16 сәуірдегі "Тұрғын үй қатынастары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Жезқазған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Жезқазған қалалық мәслихатының 2012 жылғы 24 мамырдағы N 6/51 "Жезқазған қаласының тұрғындарына тұрғын үй көмегін көрсету мөлшері мен тәртібі туралы Ережені бекіту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8-2-156 нөмірімен тіркелген, 2012 жылғы 22 маусымдағы N 26 (7776) "Сарыарқа" газетінде және 2012 жылғы 22 маусымдағы N 25 (321) "Жезказганская правда"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жоғарыда көрсетілген шешіммен бекітілген Жезқазған қаласының тұрғындарына тұрғын үй көмегін көрсету мөлшері мен тәртібі туралы Ережесіндегі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 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төрағы                              М.Ш. Асансеитов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мәслихаттың хатшысы                С.Т. Медебаев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