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870d" w14:textId="ce28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2012 жылғы 11 желтоқсандағы N 11/90 шешімі. Қарағанды облысының Әділет департаментінде 2012 жылғы 14 желтоқсанда N 2033 тіркелді. Шешімнің қабылданған мерзімінің өтуіне байланысты қолданылуы тоқтатылды - (Қарағанды облысы Жезқазған қалалық мәслихатының 2015 жылғы 12 мамырдағы № 113/01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қабылданған мерзімінің өтуіне байланысты қолданылуы тоқтатылды - (Қарағанды облысы Жезқазған қалалық мәслихатының 12.05.2015 № 113/01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2011 жылғы 6 желтоқсандағы XXXIV сессиясының N 34/413 "2012-2014 жылдарға арналған қалалық бюджет туралы" (нормативтік құқықтық кесімдерді мемлекеттік тіркеу Тізілімінде 8-2-147 нөмірімен тіркелген, 2012 жылғы 6 қаңтардағы N 1 (7751), 2012 жылғы 13 қаңтардағы N 2 (7752) "Сарыарқа" газетінде және 2012 жылғы 6 қаңтардағы N 1 (297), 2012 жылғы 13 қаңтардағы N 2 (298) "Жезказганская правда" газетінде жарияланған), Жезқазған қалалық мәслихатының 2012 жылғы 19 наурыздағы IV сессиясының "Жезқазған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туралы" N 4/25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8-2-151 нөмірімен тіркелген, 2012 жылғы 27 сәуірдегі N 18 (7768) "Сарыарқа" газетінде және 2012 жылғы 27 сәуірдегі N 17 (313) "Жезказганская правда" газетінде жарияланған), Жезқазған қалалық мәслихатының 2012 жылғы 10 сәуірдегі V сессиясының "Жезқазған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туралы" N 5/42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8-2-153 нөмірімен тіркелген, 2012 жылғы 4 мамырдағы N 19 (7769) "Сарыарқа" газетінде және 2012 жылғы 4 мамырдағы N 18 (314) "Жезказганская правда" газетінде жарияланған), Жезқазған қалалық мәслихатының 2012 жылғы 13 маусымдағы VII сессиясының "Жезқазған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туралы" N 7/61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8-2-157 нөмірімен тіркелген, 2012 жылғы 29 маусымдағы N 27 (7777) "Сарыарқа" газетінде және 2012 жылғы 29 маусымдағы N 26 (322) "Жезказганская правда" газетінде жарияланған), Жезқазған қалалық мәслихатының 2012 жылғы 17 тамыздағы IX сессиясының "Жезқазған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туралы" N 9/74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8-2-159 нөмірімен тіркелген, 2012 жылғы 31 тамыздағы N 36 (7786) "Сарыарқа" газетінде және 2012 жылғы 31 тамыздағы N 35 (331) "Жезказганская правда" газетінде жарияланған), Жезқазған қалалық мәслихатының 2012 жылғы 12 қарашадағы X сессиясының "Жезқазған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туралы" N 10/82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1980 нөмірімен тіркелген, 2012 жылғы 23 қарашадағы N 49 (7799) "Сарыарқа" газетінде және 2012 жылғы 23 қарашадағы N 48 (344) "Жезказганская правда"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"5686982" деген сандар "5655959"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"1288144" деген сандар "1257121"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"5892241" деген сандар "5861218"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"1288144" деген сандар "1257121"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"62028" и деген сандар "49558"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Такишев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Медебаев С.Т.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 сессиясының N 11/90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34/413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23"/>
        <w:gridCol w:w="502"/>
        <w:gridCol w:w="10569"/>
        <w:gridCol w:w="199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5655959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4369622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2038707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2038707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1564289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1564289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536380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382194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4"/>
        <w:gridCol w:w="715"/>
        <w:gridCol w:w="694"/>
        <w:gridCol w:w="9581"/>
        <w:gridCol w:w="190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5861218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239625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177202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104319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мемлекеттің қатысуы арқылы іске асырылуы жоспарланатын бюджеттік инвестициялардың экономикалық сараптамасы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2257413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219748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219748</w:t>
            </w:r>
          </w:p>
        </w:tc>
      </w:tr>
      <w:tr>
        <w:trPr>
          <w:trHeight w:val="22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1983236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1983236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1797686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133675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2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28944</w:t>
            </w:r>
          </w:p>
        </w:tc>
      </w:tr>
      <w:tr>
        <w:trPr>
          <w:trHeight w:val="11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1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278198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259001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243026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52070</w:t>
            </w:r>
          </w:p>
        </w:tc>
      </w:tr>
      <w:tr>
        <w:trPr>
          <w:trHeight w:val="11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24128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11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11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1123455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321563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</w:t>
            </w:r>
          </w:p>
        </w:tc>
      </w:tr>
      <w:tr>
        <w:trPr>
          <w:trHeight w:val="11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шығару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277089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158807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530846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47844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32234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450768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155468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271046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258054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54865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72237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103231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51588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40795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60557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35546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214241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195048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586517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 пен өнеркәсіпті дамыту саласындағы мемлекеттік саясатты іске асыру жөніндегі қызметтер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569094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49558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49558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360956</w:t>
            </w:r>
          </w:p>
        </w:tc>
      </w:tr>
      <w:tr>
        <w:trPr>
          <w:trHeight w:val="11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133835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611"/>
        <w:gridCol w:w="301"/>
        <w:gridCol w:w="301"/>
        <w:gridCol w:w="10383"/>
        <w:gridCol w:w="198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44"/>
        <w:gridCol w:w="693"/>
        <w:gridCol w:w="735"/>
        <w:gridCol w:w="9524"/>
        <w:gridCol w:w="190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73"/>
        <w:gridCol w:w="274"/>
        <w:gridCol w:w="274"/>
        <w:gridCol w:w="10770"/>
        <w:gridCol w:w="201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406"/>
        <w:gridCol w:w="406"/>
        <w:gridCol w:w="10345"/>
        <w:gridCol w:w="19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-205259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824"/>
        <w:gridCol w:w="185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406"/>
        <w:gridCol w:w="406"/>
        <w:gridCol w:w="10410"/>
        <w:gridCol w:w="184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888"/>
        <w:gridCol w:w="179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 сессиясының N 11/90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34/413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ағымдағы нысаналы трансферттер мен нысаналы даму трансферттері және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1378"/>
        <w:gridCol w:w="1829"/>
      </w:tblGrid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698211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іске асыруға, 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 аударуға субсидияларды беруге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мұғалімдеріне және мектепке дейінгі білім беру ұйымдарының тәрбиешілеріне біліктілік санаты үшін қосымша ақы көлемін ұлғайтуға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52607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абаттандыру, 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инфрақұрылымы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698211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алу, 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жылдарға арналған Қазақстан Республикасы тұрғын үй құрылысы Бағдарламасы шеңберінде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130129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112932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қаласындағы жылу жүйесін қайта жаңартуға және жетілдіруге жобалық сметалық құжаттама әзірлемесі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155468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 сессиясының N 11/90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34/413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селолық әкімдер аппараттарының шығындары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03"/>
        <w:gridCol w:w="695"/>
        <w:gridCol w:w="801"/>
        <w:gridCol w:w="9532"/>
        <w:gridCol w:w="191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52836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23883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