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9f0a" w14:textId="8439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2012 жылғы 7 наурыздағы N 2/5 шешімі. Қарағанды облысы Теміртау қаласының Әділет басқармасында 2012 жылғы 29 наурызда N 8-3-136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2011 жылғы 12 желтоқсандағы 47 сессиясының N 47/10 "2012-2014 жылдарға арналған қалалық бюджет туралы" (Нормативтік құқықтық актілерді мемлекеттік тіркеу тізілімінде N 8-3-131 болып тіркелген, 2012 жылғы 18 қаңтардағы N 1 "Второе счастье"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"8 588 636" сандары "8 725 884"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азатжолдардағы "0" сандары "210 162"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210 162 мың теңге" сөздері "алу 557 572 мың теңге"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"210 162" сандары "557 572"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347 410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2012 жылға арналған қалалық бюджетте 47 697 мың теңге сомасындағы пайдаланылмаған (толық пайдаланылмаған) нысаналы трансферттерді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"92 848" сандары "94 808"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"16 159" сандары "16 991"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мүгедек балаларға әлеуметтік қызметтерді ұсыну бойынша мемлекеттік әлеуметтік тапсырысты көрсетуге – 1128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"48 304" сандары "49 600"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"115 518" сандары "59 339"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Дмитриев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7 наурыз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сессиясының N 2/5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6"/>
        <w:gridCol w:w="664"/>
        <w:gridCol w:w="10590"/>
        <w:gridCol w:w="17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8374622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7847478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1525478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633955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590441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301082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13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9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102507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102469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92036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21"/>
        <w:gridCol w:w="9880"/>
        <w:gridCol w:w="18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8725884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174305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135304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</w:t>
            </w:r>
          </w:p>
        </w:tc>
      </w:tr>
      <w:tr>
        <w:trPr>
          <w:trHeight w:val="10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3915387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960943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960943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948660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2575993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419350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369750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78017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2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29185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911864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63177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63554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785133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110446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357855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165226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59339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59339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бюджеттік кредиттер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-557572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557572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сессиясының N 2/5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Ақтау кентінің 2012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43"/>
        <w:gridCol w:w="9838"/>
        <w:gridCol w:w="18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41127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12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