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b559" w14:textId="255b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2012 жылғы 11 сәуірдегі N 3/4 шешімі. Қарағанды облысы Теміртау қаласының Әділет басқармасында 2012 жылғы 20 сәуірде N 8-3-139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Қарағанды облыстық мәслихатының 2012 жылғы 3 сәуірдегі ІІІ сессиясының "Қарағанды облыстық мәслихатының 2011 жылғы 29 қарашадағы ХLI сессиясының "2012-2014 жылдарға арналған қалалық бюджет туралы" N 464 шешіміне өзгерістер енгізу туралы" N 37 шешіміне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2011 жылғы 12 желтоқсандағы 47 сессиясының N 47/10 "2012-2014 жылдарға арналған қалалық бюджет туралы" (Нормативтік құқықтық актілерді мемлекеттік тіркеу тізілімінде N 8-3-131 болып тіркелген, 2012 жылғы 18 қаңтардағы N 1 "Второе счастье" газетінде жарияланған), Теміртау қалалық мәслихатының 2012 жылғы 7 наурыздағы 2 сессиясының 2/5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8-3-136 болып тіркелген, 2012 жылғы 6 сәуірдегі N 4 "Второе счастье"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"8 374 622" сандары "9 092 400"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"403 182" сандары "1 120 960"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"8 725 884" сандары "9 443 662"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"403 182" сандары "1 120 960 сандарымен ауыстырылсын";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"95 066" сандары "50 187"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азатжолдағы "." тыныс белгісі ";"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азатжолдармен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үйін жобалау, салу және (немесе) сатып алуға 55 555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абаттандыру мәселелерін шешуге 707 102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"94 808" сандары "112 069"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"47 606" сандары "64 867"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азатжолдағы "16 жасқа дейінгі мүгедек балаларға" сөздерінен кейін "жалпы білім беретін мекемелерде оқитын"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азатжолдан кейін келесі мазмұндағы азатжолдармен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ұйымдарының күндізгі оқу нысанында білім алушылар мен тәрбиеленушілерге қалалық қоғамдық көлікте (таксиден басқа) жеңілдікпен жол жүруге азаматтардың келесі санаттарына ай сайынғы ақшалай өтемақы түрінде әлеуметтік көмек көрсетуге: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ата-анасының қамқорлығынсыз қалған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 және одан көп бірге тұратын кәмелетке толмаған балалары бар (оның ішінде жоғары және орта оқу орындарында оқитын кәмелеттік жасқа толған балалар, оқу орнын бітіретін уақытқа дейін) көпбалалы аналардың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асыраушысынан айырылуына байланысты жәрдемақы алатын балаларға;";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"49 600" сандары "23 253"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"59 339" сандары "36 003"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Ломакин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Қонақаева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11 сәуір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сессиясының N 3/4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 сессиясының N 47/10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96"/>
        <w:gridCol w:w="538"/>
        <w:gridCol w:w="10905"/>
        <w:gridCol w:w="156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9092400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7847478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3496825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3496825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2577729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2577729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1525478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633955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590441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301082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</w:t>
            </w:r>
          </w:p>
        </w:tc>
      </w:tr>
      <w:tr>
        <w:trPr>
          <w:trHeight w:val="12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16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102507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102469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92036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1120960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1120960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20"/>
        <w:gridCol w:w="742"/>
        <w:gridCol w:w="720"/>
        <w:gridCol w:w="10100"/>
        <w:gridCol w:w="15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9443662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174945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135944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36553</w:t>
            </w:r>
          </w:p>
        </w:tc>
      </w:tr>
      <w:tr>
        <w:trPr>
          <w:trHeight w:val="13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3875478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961563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961563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949280</w:t>
            </w:r>
          </w:p>
        </w:tc>
      </w:tr>
      <w:tr>
        <w:trPr>
          <w:trHeight w:val="10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2827295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2579843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186190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3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410264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387011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78017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13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</w:p>
        </w:tc>
      </w:tr>
      <w:tr>
        <w:trPr>
          <w:trHeight w:val="12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29185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125292</w:t>
            </w:r>
          </w:p>
        </w:tc>
      </w:tr>
      <w:tr>
        <w:trPr>
          <w:trHeight w:val="9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79325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75291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778123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110446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131254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9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370239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872051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855242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36003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36003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745118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707102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-557572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43"/>
        <w:gridCol w:w="10443"/>
        <w:gridCol w:w="154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64"/>
        <w:gridCol w:w="712"/>
        <w:gridCol w:w="734"/>
        <w:gridCol w:w="9888"/>
        <w:gridCol w:w="15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60"/>
        <w:gridCol w:w="518"/>
        <w:gridCol w:w="10795"/>
        <w:gridCol w:w="15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