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d7b7" w14:textId="640d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2011 жылғы 12 желтоқсандағы 47 сессиясының N 47/10 "2012-2014 жылдарға арналған қалалық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2012 жылғы 13 маусымдағы N 5/4 шешімі. Қарағанды облысы Теміртау қаласының Әділет басқармасында 2012 жылғы 18 маусымда N 8-3-142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Қарағанды облыстық мәслихатының 2012 жылғы 8 маусымдағы V сессиясының "Қарағанды облыстық мәслихатының 2011 жылғы 29 қарашадағы ХLI сессиясының "2012-2014 жылдарға арналған қалалық бюджет туралы" N 464 шешіміне өзгерістер енгізу туралы" N 55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Теміртау қалалық мәслихатының 2011 жылғы 12 желтоқсандағы 47 сессиясының N 47/10 "2012-2014 жылдарға арналған қалалық бюджет туралы" (Нормативтік құқықтық актілерді мемлекеттік тіркеу тізілімінде N 8-3-131 болып тіркелген, 2012 жылғы 18 қаңтардағы N 1 "Второе счастье" газетінде жарияланған), Теміртау қалалық мәслихатының 2012 жылғы 7 наурыздағы 2 сессиясының 2/5 "Теміртау қалалық мәслихатының 2011 жылғы 12 желтоқсандағы 47 сессиясының N 47/10 "2012-2014 жылдарға арналған қалалық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шешімімен өзгерістер мен толықтырулар енгізілген (Нормативтік құқықтық актілерді мемлекеттік тіркеу тізілімінде N 8-3-136 болып тіркелген, 2012 жылғы 6 сәуірдегі N 4 "Второе счастье" газетінде жарияланған), Теміртау қалалық мәслихатының 2012 жылғы 11 сәуірдегі 3 сессиясының 3/4 "Теміртау қалалық мәслихатының 2011 жылғы 12 желтоқсандағы 47 сессиясының N 47/10 "2012-2014 жылдарға арналған қалалық бюджет туралы"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актілерді мемлекеттік тіркеу тізілімінде N 8-3-139 болып тіркелген, 2012 жылғы 26 сәуірдегі  N 5 "Второе счастье"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"9 092 400" сандары "9 095 910"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"1 120 960" сандары "1 124 470"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"9 443 662" сандары "9 447 172"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"1 120 960" сандары "1 124 470 сандарымен ауыстырылсын";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алтыншы азатжолдағы "." тыныс белгісі ";" тыныс белгісімен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азатжолмен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 сақтау саласын дамытудың 2011-2015 жылдарға арналған "Саламатты Қазақстан" мемлекеттік бағдарламасын іске асыру шеңберінде іс-шаралар өткізуге 3 510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Ломакин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В. Свиридов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"Теміртау қаласының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Қонақаева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13 маусым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сессиясының N 5/4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47 сессиясының N 47/10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684"/>
        <w:gridCol w:w="705"/>
        <w:gridCol w:w="10280"/>
        <w:gridCol w:w="166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9095910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7847478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3496825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3496825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2577729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2577729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1525478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633955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590441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301082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211321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115356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63700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10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36125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36125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</w:t>
            </w:r>
          </w:p>
        </w:tc>
      </w:tr>
      <w:tr>
        <w:trPr>
          <w:trHeight w:val="12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16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102507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102469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92036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1124470</w:t>
            </w:r>
          </w:p>
        </w:tc>
      </w:tr>
      <w:tr>
        <w:trPr>
          <w:trHeight w:val="6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1124470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712"/>
        <w:gridCol w:w="691"/>
        <w:gridCol w:w="755"/>
        <w:gridCol w:w="9506"/>
        <w:gridCol w:w="168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9447172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250157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174945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135944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117224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24033</w:t>
            </w:r>
          </w:p>
        </w:tc>
      </w:tr>
      <w:tr>
        <w:trPr>
          <w:trHeight w:val="9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19303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36553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36553</w:t>
            </w:r>
          </w:p>
        </w:tc>
      </w:tr>
      <w:tr>
        <w:trPr>
          <w:trHeight w:val="13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38659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38659</w:t>
            </w:r>
          </w:p>
        </w:tc>
      </w:tr>
      <w:tr>
        <w:trPr>
          <w:trHeight w:val="13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35062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45722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45722</w:t>
            </w:r>
          </w:p>
        </w:tc>
      </w:tr>
      <w:tr>
        <w:trPr>
          <w:trHeight w:val="9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45722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45722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3875478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961563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961563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949280</w:t>
            </w:r>
          </w:p>
        </w:tc>
      </w:tr>
      <w:tr>
        <w:trPr>
          <w:trHeight w:val="12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 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2827295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2827295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2579843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186190</w:t>
            </w:r>
          </w:p>
        </w:tc>
      </w:tr>
      <w:tr>
        <w:trPr>
          <w:trHeight w:val="12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 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</w:t>
            </w:r>
          </w:p>
        </w:tc>
      </w:tr>
      <w:tr>
        <w:trPr>
          <w:trHeight w:val="9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58613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23683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23683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62937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62937</w:t>
            </w:r>
          </w:p>
        </w:tc>
      </w:tr>
      <w:tr>
        <w:trPr>
          <w:trHeight w:val="9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</w:tr>
      <w:tr>
        <w:trPr>
          <w:trHeight w:val="12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50187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15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және Қазақстан Республикасы Денсаулық сақтау саласын дамытудың 2011-2015 жылдарға арналған «Саламатты Қазақстан» мемлекеттік бағдарламасы шеңберінде іс-шаралар өткізу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442808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410264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387011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78017</w:t>
            </w:r>
          </w:p>
        </w:tc>
      </w:tr>
      <w:tr>
        <w:trPr>
          <w:trHeight w:val="15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«Халық қаһармандарын», Социалистік Еңбек ерлерін, Даңқ Орденінің үш дәрежесімен және «Отан»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112069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24969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43733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</w:t>
            </w:r>
          </w:p>
        </w:tc>
      </w:tr>
      <w:tr>
        <w:trPr>
          <w:trHeight w:val="12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23253</w:t>
            </w:r>
          </w:p>
        </w:tc>
      </w:tr>
      <w:tr>
        <w:trPr>
          <w:trHeight w:val="16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23253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32544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32544</w:t>
            </w:r>
          </w:p>
        </w:tc>
      </w:tr>
      <w:tr>
        <w:trPr>
          <w:trHeight w:val="12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29185</w:t>
            </w:r>
          </w:p>
        </w:tc>
      </w:tr>
      <w:tr>
        <w:trPr>
          <w:trHeight w:val="9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978706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125292</w:t>
            </w:r>
          </w:p>
        </w:tc>
      </w:tr>
      <w:tr>
        <w:trPr>
          <w:trHeight w:val="9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9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шығару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79325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72065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 құру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75291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9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33954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778123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36878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20674</w:t>
            </w:r>
          </w:p>
        </w:tc>
      </w:tr>
      <w:tr>
        <w:trPr>
          <w:trHeight w:val="9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662193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250844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25751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382590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79052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79052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376595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110446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96867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96867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145810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131254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82268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67920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66067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38071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</w:t>
            </w:r>
          </w:p>
        </w:tc>
      </w:tr>
      <w:tr>
        <w:trPr>
          <w:trHeight w:val="9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26297</w:t>
            </w:r>
          </w:p>
        </w:tc>
      </w:tr>
      <w:tr>
        <w:trPr>
          <w:trHeight w:val="12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20271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9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39183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</w:p>
        </w:tc>
      </w:tr>
      <w:tr>
        <w:trPr>
          <w:trHeight w:val="9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7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</w:t>
            </w:r>
          </w:p>
        </w:tc>
      </w:tr>
      <w:tr>
        <w:trPr>
          <w:trHeight w:val="9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</w:t>
            </w:r>
          </w:p>
        </w:tc>
      </w:tr>
      <w:tr>
        <w:trPr>
          <w:trHeight w:val="9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374228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370239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</w:t>
            </w:r>
          </w:p>
        </w:tc>
      </w:tr>
      <w:tr>
        <w:trPr>
          <w:trHeight w:val="9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</w:t>
            </w:r>
          </w:p>
        </w:tc>
      </w:tr>
      <w:tr>
        <w:trPr>
          <w:trHeight w:val="9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347819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347819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9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9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872051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</w:p>
        </w:tc>
      </w:tr>
      <w:tr>
        <w:trPr>
          <w:trHeight w:val="9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855242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36003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36003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745118</w:t>
            </w:r>
          </w:p>
        </w:tc>
      </w:tr>
      <w:tr>
        <w:trPr>
          <w:trHeight w:val="12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36471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707102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26776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2166924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2166924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2166924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47697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2119227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9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-3852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-557572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627"/>
        <w:gridCol w:w="670"/>
        <w:gridCol w:w="10326"/>
        <w:gridCol w:w="1687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30"/>
        <w:gridCol w:w="757"/>
        <w:gridCol w:w="757"/>
        <w:gridCol w:w="9471"/>
        <w:gridCol w:w="171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функциональдық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648"/>
        <w:gridCol w:w="712"/>
        <w:gridCol w:w="10242"/>
        <w:gridCol w:w="170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347410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347410</w:t>
            </w:r>
          </w:p>
        </w:tc>
      </w:tr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