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c1531e" w14:textId="dc1531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Теміртау қалалық мәслихатының 2011 жылғы 12 желтоқсандағы 47 сессиясының N 47/10 "2012-2014 жылдарға арналған қалалық бюджет туралы" шешіміне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Теміртау қалалық мәслихатының 2012 жылғы 17 тамыздағы N 7/4 шешімі. Қарағанды облысының Әділет департаментінде 2012 жылғы 29 тамызда N 8-3-145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 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"Қазақстан Республикасындағы жергілікті мемлекеттік басқару және өзін-өзі басқару туралы"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Қарағанды облыстық мәслихатының 2012 жылғы 10 тамыздағы 7 сессиясының "Қарағанды облыстық мәслихатының 2011 жылғы 29 қарашадағы ХLI сессиясының "2012-2014 жылдарға арналған қалалық бюджет туралы" N 464 шешіміне өзгерістер мен толықтырулар енгізу туралы" N 77 шешіміне сәйкес, қалалық мәслихат </w:t>
      </w:r>
      <w:r>
        <w:rPr>
          <w:rFonts w:ascii="Times New Roman"/>
          <w:b/>
          <w:i w:val="false"/>
          <w:color w:val="000000"/>
          <w:sz w:val="28"/>
        </w:rPr>
        <w:t>ШЕШІМ ЕТТІ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Теміртау қалалық мәслихатының 2011 жылғы 12 желтоқсандағы 47 сессиясының </w:t>
      </w:r>
      <w:r>
        <w:rPr>
          <w:rFonts w:ascii="Times New Roman"/>
          <w:b w:val="false"/>
          <w:i w:val="false"/>
          <w:color w:val="000000"/>
          <w:sz w:val="28"/>
        </w:rPr>
        <w:t>N 47/10</w:t>
      </w:r>
      <w:r>
        <w:rPr>
          <w:rFonts w:ascii="Times New Roman"/>
          <w:b w:val="false"/>
          <w:i w:val="false"/>
          <w:color w:val="000000"/>
          <w:sz w:val="28"/>
        </w:rPr>
        <w:t xml:space="preserve"> "2012-2014 жылдарға арналған қалалық бюджет туралы" (Нормативтік құқықтық актілерді мемлекеттік тіркеу тізілімінде N 8-3-131 болып тіркелген, 2012 жылғы 18 қаңтардағы N 1 "Второе счастье" газетінде жарияланған), Теміртау қалалық мәслихатының 2012 жылғы 7 наурыздағы 2 сессиясының 2/5 "Теміртау қалалық мәслихатының 2011 жылғы 12 желтоқсандағы 47 сессиясының N 47/10 "2012-2014 жылдарға арналған қалалық бюджет туралы" шешіміне өзгерістер мен толықтырулар енгізу туралы" 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мен толықтырулар енгізілген (Нормативтік құқықтық актілерді мемлекеттік тіркеу тізілімінде N 8-3-136 болып тіркелген, 2012 жылғы 6 сәуірдегі N 4 "Второе счастье" газетінде жарияланған), Теміртау қалалық мәслихатының 2012 жылғы 11 сәуірдегі 3 сессиясының 3/4 "Теміртау қалалық мәслихатының 2011 жылғы 12 желтоқсандағы 47 сессиясының N 47/10 "2012-2014 жылдарға арналған қалалық бюджет туралы" шешіміне өзгерістер мен толықтырулар енгізу туралы" 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мен толықтырулар енгізілген (Нормативтік құқықтық актілерді мемлекеттік тіркеу тізілімінде N 8-3-139 болып тіркелген, 2012 жылғы 26 сәуірдегі  N 5 "Второе счастье" газетінде жарияланған), Теміртау қалалық мәслихатының 2012 жылғы 13 маусымдағы 5 сессиясының 5/4 "Теміртау қалалық мәслихатының 2011 жылғы 12 желтоқсандағы 47 сессиясының N 47/10 "2012-2014 жылдарға арналған қалалық бюджет туралы" шешіміне өзгерістер мен толықтыру енгізу туралы" 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мен толықтыру енгізілген (Нормативтік құқықтық актілерді мемлекеттік тіркеу тізілімінде N 8-3-142 болып тіркелген, 2012 жылғы 27 маусымдағы N 7 (46) "Второе счастье" газетінде жарияланған) шешіміне келесі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1-тармақта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тармақшадағы: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"9 095 910" сандары "9 556 594"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"7 847 478" сандары "8 147 456"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"21 455" сандары "19 364"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"102 507" сандары "47 147"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"1 124 470" сандары "1 342 627"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тармақшадағы: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"9 447 172" сандары "9 907 856"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2-тармақта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"1 124 470" сандары "1 342 627"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"70 896" сандары "76 415"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"55 555" сандары "226 083"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тоғызыншы азатжолдағы "ауданiшiлiк, қала маңындағы қоғамдық жолаушылар тасымалдарын ұйымдастыруға" сөздері "әлеуметтік маңызы бар қалалық (ауылдық), қала маңындағы және ауданішілік қатынастар бойынша жолаушылар тасымалдарын субсидиялауға" сөздерімен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он жетінші азатжолдағы "." тыныс белгісі ";" тыныс белгісімен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келесі мазмұндағы азатжолмен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"инженерлік-коммуникациялық инфрақұрылымды жобалау, дамыту, жайластыру және (немесе) сатып алуға 42 110 мың теңге сомасында.";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6-тармақта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"112 069" сандары "117 002"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тармақшадағы: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бесінші азатжол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"жалпы білім беретін мекемелерде оқымайтын 16 жасқа дейінгі мүгедек балаларға";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он үшінші азатжолдағы "қалалық қоғамдық көліктерде жүруге (таксиден басқа)" сөздері алынып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келесі мазмұндағы 18, 19 - азатжолдармен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"мүгедек балаларға;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"Теміртау қаласының жұмыспен қамту және әлеуметтік бағдарламалар бөлімі" мемлекеттік мекемесіне жәрдемақы тағайындау жөнінде өтініш жасаған мемлекеттік атаулы әлеуметтік көмек алушылардың балаларына;";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тармақшадағы: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"10 370" сандары "16 431"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тармақшадағы: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";" тыныс белгісі "." тыныс белгісімен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тармақша алынып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 </w:t>
      </w:r>
      <w:r>
        <w:rPr>
          <w:rFonts w:ascii="Times New Roman"/>
          <w:b w:val="false"/>
          <w:i w:val="false"/>
          <w:color w:val="000000"/>
          <w:sz w:val="28"/>
        </w:rPr>
        <w:t>8-тармақта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"36 003" сандары "25 353"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2012 жылғы 1 қаңтардан бастап қолданысқа енеді.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 хатшысы                           В. Свиридов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"Теміртау қаласының экономика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және бюджеттік жоспарлау бөлімі"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 бастығының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міндетін атқарушы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А. Сыдықова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2012 жылғы 17 тамыз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Теміртау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17 тамыздағы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 сессиясының N 7/4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1-қосымша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Теміртау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12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47 сессиясының N 47/10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1-қосымша</w:t>
      </w:r>
    </w:p>
    <w:bookmarkStart w:name="z1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2012 жылға арналған қалалық бюджет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9"/>
        <w:gridCol w:w="602"/>
        <w:gridCol w:w="581"/>
        <w:gridCol w:w="10416"/>
        <w:gridCol w:w="1842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34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Кірістер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9556594</w:t>
            </w:r>
          </w:p>
        </w:tc>
      </w:tr>
      <w:tr>
        <w:trPr>
          <w:trHeight w:val="31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Салықтық түсімдер 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8147456</w:t>
            </w:r>
          </w:p>
        </w:tc>
      </w:tr>
      <w:tr>
        <w:trPr>
          <w:trHeight w:val="31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3894344</w:t>
            </w:r>
          </w:p>
        </w:tc>
      </w:tr>
      <w:tr>
        <w:trPr>
          <w:trHeight w:val="31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3894344</w:t>
            </w:r>
          </w:p>
        </w:tc>
      </w:tr>
      <w:tr>
        <w:trPr>
          <w:trHeight w:val="31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2461256</w:t>
            </w:r>
          </w:p>
        </w:tc>
      </w:tr>
      <w:tr>
        <w:trPr>
          <w:trHeight w:val="31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Әлеуметтік салық 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2461256</w:t>
            </w:r>
          </w:p>
        </w:tc>
      </w:tr>
      <w:tr>
        <w:trPr>
          <w:trHeight w:val="34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Меншікке салынатын салықтар 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1561866</w:t>
            </w:r>
          </w:p>
        </w:tc>
      </w:tr>
      <w:tr>
        <w:trPr>
          <w:trHeight w:val="3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Мүлікке салынатын салықтар 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710607</w:t>
            </w:r>
          </w:p>
        </w:tc>
      </w:tr>
      <w:tr>
        <w:trPr>
          <w:trHeight w:val="31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 салығы 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550177</w:t>
            </w:r>
          </w:p>
        </w:tc>
      </w:tr>
      <w:tr>
        <w:trPr>
          <w:trHeight w:val="3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301082</w:t>
            </w:r>
          </w:p>
        </w:tc>
      </w:tr>
      <w:tr>
        <w:trPr>
          <w:trHeight w:val="3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192197</w:t>
            </w:r>
          </w:p>
        </w:tc>
      </w:tr>
      <w:tr>
        <w:trPr>
          <w:trHeight w:val="31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Акциздер 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13965</w:t>
            </w:r>
          </w:p>
        </w:tc>
      </w:tr>
      <w:tr>
        <w:trPr>
          <w:trHeight w:val="3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104455</w:t>
            </w:r>
          </w:p>
        </w:tc>
      </w:tr>
      <w:tr>
        <w:trPr>
          <w:trHeight w:val="6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62749</w:t>
            </w:r>
          </w:p>
        </w:tc>
      </w:tr>
      <w:tr>
        <w:trPr>
          <w:trHeight w:val="30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11028</w:t>
            </w:r>
          </w:p>
        </w:tc>
      </w:tr>
      <w:tr>
        <w:trPr>
          <w:trHeight w:val="94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37793</w:t>
            </w:r>
          </w:p>
        </w:tc>
      </w:tr>
      <w:tr>
        <w:trPr>
          <w:trHeight w:val="31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баж 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37793</w:t>
            </w:r>
          </w:p>
        </w:tc>
      </w:tr>
      <w:tr>
        <w:trPr>
          <w:trHeight w:val="31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19364</w:t>
            </w:r>
          </w:p>
        </w:tc>
      </w:tr>
      <w:tr>
        <w:trPr>
          <w:trHeight w:val="31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15822</w:t>
            </w:r>
          </w:p>
        </w:tc>
      </w:tr>
      <w:tr>
        <w:trPr>
          <w:trHeight w:val="31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1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15810</w:t>
            </w:r>
          </w:p>
        </w:tc>
      </w:tr>
      <w:tr>
        <w:trPr>
          <w:trHeight w:val="129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</w:tr>
      <w:tr>
        <w:trPr>
          <w:trHeight w:val="159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</w:tr>
      <w:tr>
        <w:trPr>
          <w:trHeight w:val="31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3514</w:t>
            </w:r>
          </w:p>
        </w:tc>
      </w:tr>
      <w:tr>
        <w:trPr>
          <w:trHeight w:val="31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3514</w:t>
            </w:r>
          </w:p>
        </w:tc>
      </w:tr>
      <w:tr>
        <w:trPr>
          <w:trHeight w:val="31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47147</w:t>
            </w:r>
          </w:p>
        </w:tc>
      </w:tr>
      <w:tr>
        <w:trPr>
          <w:trHeight w:val="31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1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1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47135</w:t>
            </w:r>
          </w:p>
        </w:tc>
      </w:tr>
      <w:tr>
        <w:trPr>
          <w:trHeight w:val="31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41616</w:t>
            </w:r>
          </w:p>
        </w:tc>
      </w:tr>
      <w:tr>
        <w:trPr>
          <w:trHeight w:val="31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Материалдық емес активтерді сату 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5519</w:t>
            </w:r>
          </w:p>
        </w:tc>
      </w:tr>
      <w:tr>
        <w:trPr>
          <w:trHeight w:val="31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1342627</w:t>
            </w:r>
          </w:p>
        </w:tc>
      </w:tr>
      <w:tr>
        <w:trPr>
          <w:trHeight w:val="6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1342627</w:t>
            </w:r>
          </w:p>
        </w:tc>
      </w:tr>
      <w:tr>
        <w:trPr>
          <w:trHeight w:val="31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1342627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5"/>
        <w:gridCol w:w="651"/>
        <w:gridCol w:w="693"/>
        <w:gridCol w:w="693"/>
        <w:gridCol w:w="9535"/>
        <w:gridCol w:w="1863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9907856</w:t>
            </w:r>
          </w:p>
        </w:tc>
      </w:tr>
      <w:tr>
        <w:trPr>
          <w:trHeight w:val="31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262490</w:t>
            </w:r>
          </w:p>
        </w:tc>
      </w:tr>
      <w:tr>
        <w:trPr>
          <w:trHeight w:val="6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187781</w:t>
            </w:r>
          </w:p>
        </w:tc>
      </w:tr>
      <w:tr>
        <w:trPr>
          <w:trHeight w:val="36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15801</w:t>
            </w:r>
          </w:p>
        </w:tc>
      </w:tr>
      <w:tr>
        <w:trPr>
          <w:trHeight w:val="6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15801</w:t>
            </w:r>
          </w:p>
        </w:tc>
      </w:tr>
      <w:tr>
        <w:trPr>
          <w:trHeight w:val="3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146833</w:t>
            </w:r>
          </w:p>
        </w:tc>
      </w:tr>
      <w:tr>
        <w:trPr>
          <w:trHeight w:val="61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127918</w:t>
            </w:r>
          </w:p>
        </w:tc>
      </w:tr>
      <w:tr>
        <w:trPr>
          <w:trHeight w:val="31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18915</w:t>
            </w:r>
          </w:p>
        </w:tc>
      </w:tr>
      <w:tr>
        <w:trPr>
          <w:trHeight w:val="64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25147</w:t>
            </w:r>
          </w:p>
        </w:tc>
      </w:tr>
      <w:tr>
        <w:trPr>
          <w:trHeight w:val="9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19636</w:t>
            </w:r>
          </w:p>
        </w:tc>
      </w:tr>
      <w:tr>
        <w:trPr>
          <w:trHeight w:val="34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5511</w:t>
            </w:r>
          </w:p>
        </w:tc>
      </w:tr>
      <w:tr>
        <w:trPr>
          <w:trHeight w:val="31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36050</w:t>
            </w:r>
          </w:p>
        </w:tc>
      </w:tr>
      <w:tr>
        <w:trPr>
          <w:trHeight w:val="31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36050</w:t>
            </w:r>
          </w:p>
        </w:tc>
      </w:tr>
      <w:tr>
        <w:trPr>
          <w:trHeight w:val="132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бюджетін орындау және ауданның (облыстық маңызы бар қаланың)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19030</w:t>
            </w:r>
          </w:p>
        </w:tc>
      </w:tr>
      <w:tr>
        <w:trPr>
          <w:trHeight w:val="30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3803</w:t>
            </w:r>
          </w:p>
        </w:tc>
      </w:tr>
      <w:tr>
        <w:trPr>
          <w:trHeight w:val="6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10322</w:t>
            </w:r>
          </w:p>
        </w:tc>
      </w:tr>
      <w:tr>
        <w:trPr>
          <w:trHeight w:val="34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2895</w:t>
            </w:r>
          </w:p>
        </w:tc>
      </w:tr>
      <w:tr>
        <w:trPr>
          <w:trHeight w:val="31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38659</w:t>
            </w:r>
          </w:p>
        </w:tc>
      </w:tr>
      <w:tr>
        <w:trPr>
          <w:trHeight w:val="6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38659</w:t>
            </w:r>
          </w:p>
        </w:tc>
      </w:tr>
      <w:tr>
        <w:trPr>
          <w:trHeight w:val="126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және ауданды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30562</w:t>
            </w:r>
          </w:p>
        </w:tc>
      </w:tr>
      <w:tr>
        <w:trPr>
          <w:trHeight w:val="37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3597</w:t>
            </w:r>
          </w:p>
        </w:tc>
      </w:tr>
      <w:tr>
        <w:trPr>
          <w:trHeight w:val="94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капиталына мемлекеттің қатысуы арқылы іске асырылуы жоспарланатын бюджеттік инвестициялардың экономикалық сараптамасы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31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7995</w:t>
            </w:r>
          </w:p>
        </w:tc>
      </w:tr>
      <w:tr>
        <w:trPr>
          <w:trHeight w:val="31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мұқтаждықтар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4968</w:t>
            </w:r>
          </w:p>
        </w:tc>
      </w:tr>
      <w:tr>
        <w:trPr>
          <w:trHeight w:val="31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4968</w:t>
            </w:r>
          </w:p>
        </w:tc>
      </w:tr>
      <w:tr>
        <w:trPr>
          <w:trHeight w:val="6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4968</w:t>
            </w:r>
          </w:p>
        </w:tc>
      </w:tr>
      <w:tr>
        <w:trPr>
          <w:trHeight w:val="31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3027</w:t>
            </w:r>
          </w:p>
        </w:tc>
      </w:tr>
      <w:tr>
        <w:trPr>
          <w:trHeight w:val="31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3027</w:t>
            </w:r>
          </w:p>
        </w:tc>
      </w:tr>
      <w:tr>
        <w:trPr>
          <w:trHeight w:val="66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жою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2870</w:t>
            </w:r>
          </w:p>
        </w:tc>
      </w:tr>
      <w:tr>
        <w:trPr>
          <w:trHeight w:val="126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</w:t>
            </w:r>
          </w:p>
        </w:tc>
      </w:tr>
      <w:tr>
        <w:trPr>
          <w:trHeight w:val="6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45455</w:t>
            </w:r>
          </w:p>
        </w:tc>
      </w:tr>
      <w:tr>
        <w:trPr>
          <w:trHeight w:val="31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қызметi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45455</w:t>
            </w:r>
          </w:p>
        </w:tc>
      </w:tr>
      <w:tr>
        <w:trPr>
          <w:trHeight w:val="94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45455</w:t>
            </w:r>
          </w:p>
        </w:tc>
      </w:tr>
      <w:tr>
        <w:trPr>
          <w:trHeight w:val="3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жол қозғалысы қауіпсіздігін қамтамасыз ету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45455</w:t>
            </w:r>
          </w:p>
        </w:tc>
      </w:tr>
      <w:tr>
        <w:trPr>
          <w:trHeight w:val="31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3741593</w:t>
            </w:r>
          </w:p>
        </w:tc>
      </w:tr>
      <w:tr>
        <w:trPr>
          <w:trHeight w:val="31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тәрбиелеу және оқыту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933699</w:t>
            </w:r>
          </w:p>
        </w:tc>
      </w:tr>
      <w:tr>
        <w:trPr>
          <w:trHeight w:val="6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933699</w:t>
            </w:r>
          </w:p>
        </w:tc>
      </w:tr>
      <w:tr>
        <w:trPr>
          <w:trHeight w:val="31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мен оқытуды қамтамасыз ету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925630</w:t>
            </w:r>
          </w:p>
        </w:tc>
      </w:tr>
      <w:tr>
        <w:trPr>
          <w:trHeight w:val="223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бюджеттен берілетін нысаналы трансферттер есебінен жалпы үлгідегі, арнайы (түзету), дарынды балалар үшін мамандандырылған, жетім балалар мен ата-аналарының қамқорынсыз қалған балалар үшін балабақшалар, шағын орталықтар, мектеп интернаттары, кәмелеттік жасқа толмағандарды бейімдеу орталықтары тәрбиешілеріне біліктілік санаты үшін қосымша ақының мөлшерін ұлғайту 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8069</w:t>
            </w:r>
          </w:p>
        </w:tc>
      </w:tr>
      <w:tr>
        <w:trPr>
          <w:trHeight w:val="31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2721446</w:t>
            </w:r>
          </w:p>
        </w:tc>
      </w:tr>
      <w:tr>
        <w:trPr>
          <w:trHeight w:val="6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2721446</w:t>
            </w:r>
          </w:p>
        </w:tc>
      </w:tr>
      <w:tr>
        <w:trPr>
          <w:trHeight w:val="34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2462919</w:t>
            </w:r>
          </w:p>
        </w:tc>
      </w:tr>
      <w:tr>
        <w:trPr>
          <w:trHeight w:val="36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жеткіншектерге қосымша білім беру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187532</w:t>
            </w:r>
          </w:p>
        </w:tc>
      </w:tr>
      <w:tr>
        <w:trPr>
          <w:trHeight w:val="126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"Назарбаев Зияткерлік мектептері" ДБҰ-ның оқу бағдарламалары бойынша біліктілікті арттырудан өткен мұғалімдерге еңбекақыны арттыру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2649</w:t>
            </w:r>
          </w:p>
        </w:tc>
      </w:tr>
      <w:tr>
        <w:trPr>
          <w:trHeight w:val="225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жалпы үлгідегі, арнайы (түзету), дарынды балалар үшін мамандандырылған, жетім балалар мен ата-аналарының қамқорынсыз қалған балалар үшін балабақшалар, шағын орталықтар, мектеп интернаттары, кәмелеттік жасқа толмағандарды бейімдеу орталықтары тәрбиешілеріне біліктілік санаты үшін қосымша ақының мөлшерін ұлғайту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68346</w:t>
            </w:r>
          </w:p>
        </w:tc>
      </w:tr>
      <w:tr>
        <w:trPr>
          <w:trHeight w:val="31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кәсіптік, орта білімнен кейінгі білім беру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23511</w:t>
            </w:r>
          </w:p>
        </w:tc>
      </w:tr>
      <w:tr>
        <w:trPr>
          <w:trHeight w:val="6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23511</w:t>
            </w:r>
          </w:p>
        </w:tc>
      </w:tr>
      <w:tr>
        <w:trPr>
          <w:trHeight w:val="36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оқытуды ұйымдастыру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23511</w:t>
            </w:r>
          </w:p>
        </w:tc>
      </w:tr>
      <w:tr>
        <w:trPr>
          <w:trHeight w:val="36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62937</w:t>
            </w:r>
          </w:p>
        </w:tc>
      </w:tr>
      <w:tr>
        <w:trPr>
          <w:trHeight w:val="6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62937</w:t>
            </w:r>
          </w:p>
        </w:tc>
      </w:tr>
      <w:tr>
        <w:trPr>
          <w:trHeight w:val="94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 үшін оқулықтар мен оқу-әдiстемелiк кешендерді сатып алу және жеткізу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12750</w:t>
            </w:r>
          </w:p>
        </w:tc>
      </w:tr>
      <w:tr>
        <w:trPr>
          <w:trHeight w:val="129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50187</w:t>
            </w:r>
          </w:p>
        </w:tc>
      </w:tr>
      <w:tr>
        <w:trPr>
          <w:trHeight w:val="31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3510</w:t>
            </w:r>
          </w:p>
        </w:tc>
      </w:tr>
      <w:tr>
        <w:trPr>
          <w:trHeight w:val="31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Халықтың денсаулығын қорғау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3510</w:t>
            </w:r>
          </w:p>
        </w:tc>
      </w:tr>
      <w:tr>
        <w:trPr>
          <w:trHeight w:val="6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3510</w:t>
            </w:r>
          </w:p>
        </w:tc>
      </w:tr>
      <w:tr>
        <w:trPr>
          <w:trHeight w:val="157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және Қазақстан Республикасы Денсаулық сақтау саласын дамытудың 2011-2015 жылдарға арналған "Саламатты Қазақстан" мемлекеттік бағдарламасы шеңберінде іс-шаралар өткізу"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3510</w:t>
            </w:r>
          </w:p>
        </w:tc>
      </w:tr>
      <w:tr>
        <w:trPr>
          <w:trHeight w:val="3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450638</w:t>
            </w:r>
          </w:p>
        </w:tc>
      </w:tr>
      <w:tr>
        <w:trPr>
          <w:trHeight w:val="3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417299</w:t>
            </w:r>
          </w:p>
        </w:tc>
      </w:tr>
      <w:tr>
        <w:trPr>
          <w:trHeight w:val="64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394046</w:t>
            </w:r>
          </w:p>
        </w:tc>
      </w:tr>
      <w:tr>
        <w:trPr>
          <w:trHeight w:val="36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78017</w:t>
            </w:r>
          </w:p>
        </w:tc>
      </w:tr>
      <w:tr>
        <w:trPr>
          <w:trHeight w:val="157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Қайтыс болған Совет Одағының батырларын, "Халық қаһармандарын", Социалистік Еңбек ерлерін, Даңқ Орденінің үш дәрежесімен және "Отан" орденімен марапатталған соғыс ардагерлері мен мүгедектерін жерлеу рәсімдері бойынша қызмет көрсету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</w:tr>
      <w:tr>
        <w:trPr>
          <w:trHeight w:val="3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4092</w:t>
            </w:r>
          </w:p>
        </w:tc>
      </w:tr>
      <w:tr>
        <w:trPr>
          <w:trHeight w:val="31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көмегін көрсету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8092</w:t>
            </w:r>
          </w:p>
        </w:tc>
      </w:tr>
      <w:tr>
        <w:trPr>
          <w:trHeight w:val="64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117002</w:t>
            </w:r>
          </w:p>
        </w:tc>
      </w:tr>
      <w:tr>
        <w:trPr>
          <w:trHeight w:val="6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1788</w:t>
            </w:r>
          </w:p>
        </w:tc>
      </w:tr>
      <w:tr>
        <w:trPr>
          <w:trHeight w:val="6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Белгіленген тұрғылықты жері жоқ тұлғаларды әлеуметтік бейімдеу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28907</w:t>
            </w:r>
          </w:p>
        </w:tc>
      </w:tr>
      <w:tr>
        <w:trPr>
          <w:trHeight w:val="31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41897</w:t>
            </w:r>
          </w:p>
        </w:tc>
      </w:tr>
      <w:tr>
        <w:trPr>
          <w:trHeight w:val="31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5459</w:t>
            </w:r>
          </w:p>
        </w:tc>
      </w:tr>
      <w:tr>
        <w:trPr>
          <w:trHeight w:val="124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88850</w:t>
            </w:r>
          </w:p>
        </w:tc>
      </w:tr>
      <w:tr>
        <w:trPr>
          <w:trHeight w:val="3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19878</w:t>
            </w:r>
          </w:p>
        </w:tc>
      </w:tr>
      <w:tr>
        <w:trPr>
          <w:trHeight w:val="6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23253</w:t>
            </w:r>
          </w:p>
        </w:tc>
      </w:tr>
      <w:tr>
        <w:trPr>
          <w:trHeight w:val="126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өкілдік органдардың шешімі бойынша білім беру ұйымдарының күндізгі оқу нысанында білім алушылар мен тәрбиеленушілерді қоғамдық көлікте (таксиден басқа) жеңілдікпен жол жүру түрінде әлеуметтік қолдау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23253</w:t>
            </w:r>
          </w:p>
        </w:tc>
      </w:tr>
      <w:tr>
        <w:trPr>
          <w:trHeight w:val="6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33339</w:t>
            </w:r>
          </w:p>
        </w:tc>
      </w:tr>
      <w:tr>
        <w:trPr>
          <w:trHeight w:val="6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33339</w:t>
            </w:r>
          </w:p>
        </w:tc>
      </w:tr>
      <w:tr>
        <w:trPr>
          <w:trHeight w:val="126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29270</w:t>
            </w:r>
          </w:p>
        </w:tc>
      </w:tr>
      <w:tr>
        <w:trPr>
          <w:trHeight w:val="67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</w:t>
            </w:r>
          </w:p>
        </w:tc>
      </w:tr>
      <w:tr>
        <w:trPr>
          <w:trHeight w:val="30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3055</w:t>
            </w:r>
          </w:p>
        </w:tc>
      </w:tr>
      <w:tr>
        <w:trPr>
          <w:trHeight w:val="34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1259638</w:t>
            </w:r>
          </w:p>
        </w:tc>
      </w:tr>
      <w:tr>
        <w:trPr>
          <w:trHeight w:val="36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344277</w:t>
            </w:r>
          </w:p>
        </w:tc>
      </w:tr>
      <w:tr>
        <w:trPr>
          <w:trHeight w:val="99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94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қажеттiлiктер үшiн жер учаскелерiн алып қою, соның iшiнде сатып алу жолымен алып қою және осыған байланысты жылжымайтын мүлiктi иелiктен шығару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6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297935</w:t>
            </w:r>
          </w:p>
        </w:tc>
      </w:tr>
      <w:tr>
        <w:trPr>
          <w:trHeight w:val="64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248565</w:t>
            </w:r>
          </w:p>
        </w:tc>
      </w:tr>
      <w:tr>
        <w:trPr>
          <w:trHeight w:val="6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дамыту, жайластыру және (немесе) сатып алу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49370</w:t>
            </w:r>
          </w:p>
        </w:tc>
      </w:tr>
      <w:tr>
        <w:trPr>
          <w:trHeight w:val="31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инспекциясы бөлімі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16342</w:t>
            </w:r>
          </w:p>
        </w:tc>
      </w:tr>
      <w:tr>
        <w:trPr>
          <w:trHeight w:val="9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15344</w:t>
            </w:r>
          </w:p>
        </w:tc>
      </w:tr>
      <w:tr>
        <w:trPr>
          <w:trHeight w:val="31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 құру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1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</w:t>
            </w:r>
          </w:p>
        </w:tc>
      </w:tr>
      <w:tr>
        <w:trPr>
          <w:trHeight w:val="30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106129</w:t>
            </w:r>
          </w:p>
        </w:tc>
      </w:tr>
      <w:tr>
        <w:trPr>
          <w:trHeight w:val="64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19000</w:t>
            </w:r>
          </w:p>
        </w:tc>
      </w:tr>
      <w:tr>
        <w:trPr>
          <w:trHeight w:val="31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19000</w:t>
            </w:r>
          </w:p>
        </w:tc>
      </w:tr>
      <w:tr>
        <w:trPr>
          <w:trHeight w:val="94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66410</w:t>
            </w:r>
          </w:p>
        </w:tc>
      </w:tr>
      <w:tr>
        <w:trPr>
          <w:trHeight w:val="30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51603</w:t>
            </w:r>
          </w:p>
        </w:tc>
      </w:tr>
      <w:tr>
        <w:trPr>
          <w:trHeight w:val="34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14807</w:t>
            </w:r>
          </w:p>
        </w:tc>
      </w:tr>
      <w:tr>
        <w:trPr>
          <w:trHeight w:val="6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20719</w:t>
            </w:r>
          </w:p>
        </w:tc>
      </w:tr>
      <w:tr>
        <w:trPr>
          <w:trHeight w:val="37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20719</w:t>
            </w:r>
          </w:p>
        </w:tc>
      </w:tr>
      <w:tr>
        <w:trPr>
          <w:trHeight w:val="31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809232</w:t>
            </w:r>
          </w:p>
        </w:tc>
      </w:tr>
      <w:tr>
        <w:trPr>
          <w:trHeight w:val="61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36878</w:t>
            </w:r>
          </w:p>
        </w:tc>
      </w:tr>
      <w:tr>
        <w:trPr>
          <w:trHeight w:val="31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15191</w:t>
            </w:r>
          </w:p>
        </w:tc>
      </w:tr>
      <w:tr>
        <w:trPr>
          <w:trHeight w:val="31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</w:t>
            </w:r>
          </w:p>
        </w:tc>
      </w:tr>
      <w:tr>
        <w:trPr>
          <w:trHeight w:val="31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20674</w:t>
            </w:r>
          </w:p>
        </w:tc>
      </w:tr>
      <w:tr>
        <w:trPr>
          <w:trHeight w:val="94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693812</w:t>
            </w:r>
          </w:p>
        </w:tc>
      </w:tr>
      <w:tr>
        <w:trPr>
          <w:trHeight w:val="31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250844</w:t>
            </w:r>
          </w:p>
        </w:tc>
      </w:tr>
      <w:tr>
        <w:trPr>
          <w:trHeight w:val="31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27738</w:t>
            </w:r>
          </w:p>
        </w:tc>
      </w:tr>
      <w:tr>
        <w:trPr>
          <w:trHeight w:val="3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 жоқтарды жерлеу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3008</w:t>
            </w:r>
          </w:p>
        </w:tc>
      </w:tr>
      <w:tr>
        <w:trPr>
          <w:trHeight w:val="34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412222</w:t>
            </w:r>
          </w:p>
        </w:tc>
      </w:tr>
      <w:tr>
        <w:trPr>
          <w:trHeight w:val="6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78542</w:t>
            </w:r>
          </w:p>
        </w:tc>
      </w:tr>
      <w:tr>
        <w:trPr>
          <w:trHeight w:val="31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абаттандыруды дамыту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78542</w:t>
            </w:r>
          </w:p>
        </w:tc>
      </w:tr>
      <w:tr>
        <w:trPr>
          <w:trHeight w:val="3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382100</w:t>
            </w:r>
          </w:p>
        </w:tc>
      </w:tr>
      <w:tr>
        <w:trPr>
          <w:trHeight w:val="3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111176</w:t>
            </w:r>
          </w:p>
        </w:tc>
      </w:tr>
      <w:tr>
        <w:trPr>
          <w:trHeight w:val="67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13579</w:t>
            </w:r>
          </w:p>
        </w:tc>
      </w:tr>
      <w:tr>
        <w:trPr>
          <w:trHeight w:val="31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13579</w:t>
            </w:r>
          </w:p>
        </w:tc>
      </w:tr>
      <w:tr>
        <w:trPr>
          <w:trHeight w:val="6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97597</w:t>
            </w:r>
          </w:p>
        </w:tc>
      </w:tr>
      <w:tr>
        <w:trPr>
          <w:trHeight w:val="31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97597</w:t>
            </w:r>
          </w:p>
        </w:tc>
      </w:tr>
      <w:tr>
        <w:trPr>
          <w:trHeight w:val="31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125620</w:t>
            </w:r>
          </w:p>
        </w:tc>
      </w:tr>
      <w:tr>
        <w:trPr>
          <w:trHeight w:val="6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125620</w:t>
            </w:r>
          </w:p>
        </w:tc>
      </w:tr>
      <w:tr>
        <w:trPr>
          <w:trHeight w:val="36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111064</w:t>
            </w:r>
          </w:p>
        </w:tc>
      </w:tr>
      <w:tr>
        <w:trPr>
          <w:trHeight w:val="64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94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спорт түрлері бойынша ауданның (облыстық маңызы бар қаланың)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8556</w:t>
            </w:r>
          </w:p>
        </w:tc>
      </w:tr>
      <w:tr>
        <w:trPr>
          <w:trHeight w:val="31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83897</w:t>
            </w:r>
          </w:p>
        </w:tc>
      </w:tr>
      <w:tr>
        <w:trPr>
          <w:trHeight w:val="6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64549</w:t>
            </w:r>
          </w:p>
        </w:tc>
      </w:tr>
      <w:tr>
        <w:trPr>
          <w:trHeight w:val="34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62696</w:t>
            </w:r>
          </w:p>
        </w:tc>
      </w:tr>
      <w:tr>
        <w:trPr>
          <w:trHeight w:val="6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1853</w:t>
            </w:r>
          </w:p>
        </w:tc>
      </w:tr>
      <w:tr>
        <w:trPr>
          <w:trHeight w:val="36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19348</w:t>
            </w:r>
          </w:p>
        </w:tc>
      </w:tr>
      <w:tr>
        <w:trPr>
          <w:trHeight w:val="6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</w:tr>
      <w:tr>
        <w:trPr>
          <w:trHeight w:val="6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3748</w:t>
            </w:r>
          </w:p>
        </w:tc>
      </w:tr>
      <w:tr>
        <w:trPr>
          <w:trHeight w:val="6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61407</w:t>
            </w:r>
          </w:p>
        </w:tc>
      </w:tr>
      <w:tr>
        <w:trPr>
          <w:trHeight w:val="6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25603</w:t>
            </w:r>
          </w:p>
        </w:tc>
      </w:tr>
      <w:tr>
        <w:trPr>
          <w:trHeight w:val="64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8893</w:t>
            </w:r>
          </w:p>
        </w:tc>
      </w:tr>
      <w:tr>
        <w:trPr>
          <w:trHeight w:val="31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2505</w:t>
            </w:r>
          </w:p>
        </w:tc>
      </w:tr>
      <w:tr>
        <w:trPr>
          <w:trHeight w:val="6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14205</w:t>
            </w:r>
          </w:p>
        </w:tc>
      </w:tr>
      <w:tr>
        <w:trPr>
          <w:trHeight w:val="34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35804</w:t>
            </w:r>
          </w:p>
        </w:tc>
      </w:tr>
      <w:tr>
        <w:trPr>
          <w:trHeight w:val="99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29778</w:t>
            </w:r>
          </w:p>
        </w:tc>
      </w:tr>
      <w:tr>
        <w:trPr>
          <w:trHeight w:val="6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iске асыру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3681</w:t>
            </w:r>
          </w:p>
        </w:tc>
      </w:tr>
      <w:tr>
        <w:trPr>
          <w:trHeight w:val="31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2345</w:t>
            </w:r>
          </w:p>
        </w:tc>
      </w:tr>
      <w:tr>
        <w:trPr>
          <w:trHeight w:val="96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38320</w:t>
            </w:r>
          </w:p>
        </w:tc>
      </w:tr>
      <w:tr>
        <w:trPr>
          <w:trHeight w:val="31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13076</w:t>
            </w:r>
          </w:p>
        </w:tc>
      </w:tr>
      <w:tr>
        <w:trPr>
          <w:trHeight w:val="6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13076</w:t>
            </w:r>
          </w:p>
        </w:tc>
      </w:tr>
      <w:tr>
        <w:trPr>
          <w:trHeight w:val="97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9376</w:t>
            </w:r>
          </w:p>
        </w:tc>
      </w:tr>
      <w:tr>
        <w:trPr>
          <w:trHeight w:val="31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</w:t>
            </w:r>
          </w:p>
        </w:tc>
      </w:tr>
      <w:tr>
        <w:trPr>
          <w:trHeight w:val="69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1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24336</w:t>
            </w:r>
          </w:p>
        </w:tc>
      </w:tr>
      <w:tr>
        <w:trPr>
          <w:trHeight w:val="6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24336</w:t>
            </w:r>
          </w:p>
        </w:tc>
      </w:tr>
      <w:tr>
        <w:trPr>
          <w:trHeight w:val="94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11795</w:t>
            </w:r>
          </w:p>
        </w:tc>
      </w:tr>
      <w:tr>
        <w:trPr>
          <w:trHeight w:val="3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аймақтарға бөлу жөнiндегi жұмыстарды ұйымдастыру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11771</w:t>
            </w:r>
          </w:p>
        </w:tc>
      </w:tr>
      <w:tr>
        <w:trPr>
          <w:trHeight w:val="31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</w:t>
            </w:r>
          </w:p>
        </w:tc>
      </w:tr>
      <w:tr>
        <w:trPr>
          <w:trHeight w:val="66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</w:t>
            </w:r>
          </w:p>
        </w:tc>
      </w:tr>
      <w:tr>
        <w:trPr>
          <w:trHeight w:val="6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</w:t>
            </w:r>
          </w:p>
        </w:tc>
      </w:tr>
      <w:tr>
        <w:trPr>
          <w:trHeight w:val="31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</w:t>
            </w:r>
          </w:p>
        </w:tc>
      </w:tr>
      <w:tr>
        <w:trPr>
          <w:trHeight w:val="31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14685</w:t>
            </w:r>
          </w:p>
        </w:tc>
      </w:tr>
      <w:tr>
        <w:trPr>
          <w:trHeight w:val="31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14685</w:t>
            </w:r>
          </w:p>
        </w:tc>
      </w:tr>
      <w:tr>
        <w:trPr>
          <w:trHeight w:val="6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14685</w:t>
            </w:r>
          </w:p>
        </w:tc>
      </w:tr>
      <w:tr>
        <w:trPr>
          <w:trHeight w:val="9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14685</w:t>
            </w:r>
          </w:p>
        </w:tc>
      </w:tr>
      <w:tr>
        <w:trPr>
          <w:trHeight w:val="31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469456</w:t>
            </w:r>
          </w:p>
        </w:tc>
      </w:tr>
      <w:tr>
        <w:trPr>
          <w:trHeight w:val="31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465467</w:t>
            </w:r>
          </w:p>
        </w:tc>
      </w:tr>
      <w:tr>
        <w:trPr>
          <w:trHeight w:val="64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22420</w:t>
            </w:r>
          </w:p>
        </w:tc>
      </w:tr>
      <w:tr>
        <w:trPr>
          <w:trHeight w:val="94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22420</w:t>
            </w:r>
          </w:p>
        </w:tc>
      </w:tr>
      <w:tr>
        <w:trPr>
          <w:trHeight w:val="94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443047</w:t>
            </w:r>
          </w:p>
        </w:tc>
      </w:tr>
      <w:tr>
        <w:trPr>
          <w:trHeight w:val="31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62254</w:t>
            </w:r>
          </w:p>
        </w:tc>
      </w:tr>
      <w:tr>
        <w:trPr>
          <w:trHeight w:val="34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380793</w:t>
            </w:r>
          </w:p>
        </w:tc>
      </w:tr>
      <w:tr>
        <w:trPr>
          <w:trHeight w:val="3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өзге де қызметтер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3989</w:t>
            </w:r>
          </w:p>
        </w:tc>
      </w:tr>
      <w:tr>
        <w:trPr>
          <w:trHeight w:val="124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3989</w:t>
            </w:r>
          </w:p>
        </w:tc>
      </w:tr>
      <w:tr>
        <w:trPr>
          <w:trHeight w:val="94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3989</w:t>
            </w:r>
          </w:p>
        </w:tc>
      </w:tr>
      <w:tr>
        <w:trPr>
          <w:trHeight w:val="31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1065052</w:t>
            </w:r>
          </w:p>
        </w:tc>
      </w:tr>
      <w:tr>
        <w:trPr>
          <w:trHeight w:val="31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17188</w:t>
            </w:r>
          </w:p>
        </w:tc>
      </w:tr>
      <w:tr>
        <w:trPr>
          <w:trHeight w:val="34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17188</w:t>
            </w:r>
          </w:p>
        </w:tc>
      </w:tr>
      <w:tr>
        <w:trPr>
          <w:trHeight w:val="69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14154</w:t>
            </w:r>
          </w:p>
        </w:tc>
      </w:tr>
      <w:tr>
        <w:trPr>
          <w:trHeight w:val="31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3034</w:t>
            </w:r>
          </w:p>
        </w:tc>
      </w:tr>
      <w:tr>
        <w:trPr>
          <w:trHeight w:val="3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1047864</w:t>
            </w:r>
          </w:p>
        </w:tc>
      </w:tr>
      <w:tr>
        <w:trPr>
          <w:trHeight w:val="37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25353</w:t>
            </w:r>
          </w:p>
        </w:tc>
      </w:tr>
      <w:tr>
        <w:trPr>
          <w:trHeight w:val="6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25353</w:t>
            </w:r>
          </w:p>
        </w:tc>
      </w:tr>
      <w:tr>
        <w:trPr>
          <w:trHeight w:val="6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96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бюджеттік инвестициялық жобалардың және концессиялық жобалардың техникалық-экономикалық негіздемелерін әзірлеу және оған сараптама жүргізу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94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745674</w:t>
            </w:r>
          </w:p>
        </w:tc>
      </w:tr>
      <w:tr>
        <w:trPr>
          <w:trHeight w:val="9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36416</w:t>
            </w:r>
          </w:p>
        </w:tc>
      </w:tr>
      <w:tr>
        <w:trPr>
          <w:trHeight w:val="31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2156</w:t>
            </w:r>
          </w:p>
        </w:tc>
      </w:tr>
      <w:tr>
        <w:trPr>
          <w:trHeight w:val="6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Моноқалаларды абаттандыру мәселелерін шешуге іс-шаралар өткізу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707102</w:t>
            </w:r>
          </w:p>
        </w:tc>
      </w:tr>
      <w:tr>
        <w:trPr>
          <w:trHeight w:val="6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271837</w:t>
            </w:r>
          </w:p>
        </w:tc>
      </w:tr>
      <w:tr>
        <w:trPr>
          <w:trHeight w:val="61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Білім, дене шынықтыру және спорт бөлімі қызметін қамтамасыз ету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26636</w:t>
            </w:r>
          </w:p>
        </w:tc>
      </w:tr>
      <w:tr>
        <w:trPr>
          <w:trHeight w:val="31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2345</w:t>
            </w:r>
          </w:p>
        </w:tc>
      </w:tr>
      <w:tr>
        <w:trPr>
          <w:trHeight w:val="6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242856</w:t>
            </w:r>
          </w:p>
        </w:tc>
      </w:tr>
      <w:tr>
        <w:trPr>
          <w:trHeight w:val="31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2166924</w:t>
            </w:r>
          </w:p>
        </w:tc>
      </w:tr>
      <w:tr>
        <w:trPr>
          <w:trHeight w:val="31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2166924</w:t>
            </w:r>
          </w:p>
        </w:tc>
      </w:tr>
      <w:tr>
        <w:trPr>
          <w:trHeight w:val="31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2166924</w:t>
            </w:r>
          </w:p>
        </w:tc>
      </w:tr>
      <w:tr>
        <w:trPr>
          <w:trHeight w:val="6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 (толық пайдаланылмаған) нысаналы трансферттерді қайтару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47697</w:t>
            </w:r>
          </w:p>
        </w:tc>
      </w:tr>
      <w:tr>
        <w:trPr>
          <w:trHeight w:val="31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алулар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2119227</w:t>
            </w:r>
          </w:p>
        </w:tc>
      </w:tr>
      <w:tr>
        <w:trPr>
          <w:trHeight w:val="31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кредиттеу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210162</w:t>
            </w:r>
          </w:p>
        </w:tc>
      </w:tr>
      <w:tr>
        <w:trPr>
          <w:trHeight w:val="31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210162</w:t>
            </w:r>
          </w:p>
        </w:tc>
      </w:tr>
      <w:tr>
        <w:trPr>
          <w:trHeight w:val="31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210162</w:t>
            </w:r>
          </w:p>
        </w:tc>
      </w:tr>
      <w:tr>
        <w:trPr>
          <w:trHeight w:val="31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210162</w:t>
            </w:r>
          </w:p>
        </w:tc>
      </w:tr>
      <w:tr>
        <w:trPr>
          <w:trHeight w:val="94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210162</w:t>
            </w:r>
          </w:p>
        </w:tc>
      </w:tr>
      <w:tr>
        <w:trPr>
          <w:trHeight w:val="6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объектілерінің жалпы мүлкін жөндеу жүргізуге арналған бюджеттік кредиттер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210162</w:t>
            </w:r>
          </w:p>
        </w:tc>
      </w:tr>
      <w:tr>
        <w:trPr>
          <w:trHeight w:val="28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операциялар бойынша сальдо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-3852</w:t>
            </w:r>
          </w:p>
        </w:tc>
      </w:tr>
      <w:tr>
        <w:trPr>
          <w:trHeight w:val="31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3852</w:t>
            </w:r>
          </w:p>
        </w:tc>
      </w:tr>
      <w:tr>
        <w:trPr>
          <w:trHeight w:val="3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3852</w:t>
            </w:r>
          </w:p>
        </w:tc>
      </w:tr>
      <w:tr>
        <w:trPr>
          <w:trHeight w:val="36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ел ішінде сатудан түсетін түсімдер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3852</w:t>
            </w:r>
          </w:p>
        </w:tc>
      </w:tr>
      <w:tr>
        <w:trPr>
          <w:trHeight w:val="31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-557572</w:t>
            </w:r>
          </w:p>
        </w:tc>
      </w:tr>
      <w:tr>
        <w:trPr>
          <w:trHeight w:val="66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VI. Бюджет тапшылығын қаржыландыру (профицитін пайдалану) 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557572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1"/>
        <w:gridCol w:w="646"/>
        <w:gridCol w:w="667"/>
        <w:gridCol w:w="10258"/>
        <w:gridCol w:w="1848"/>
      </w:tblGrid>
      <w:tr>
        <w:trPr>
          <w:trHeight w:val="3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8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37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210162</w:t>
            </w:r>
          </w:p>
        </w:tc>
      </w:tr>
      <w:tr>
        <w:trPr>
          <w:trHeight w:val="31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ішкі қарыздар 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210162</w:t>
            </w:r>
          </w:p>
        </w:tc>
      </w:tr>
      <w:tr>
        <w:trPr>
          <w:trHeight w:val="31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210162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8"/>
        <w:gridCol w:w="630"/>
        <w:gridCol w:w="693"/>
        <w:gridCol w:w="821"/>
        <w:gridCol w:w="9365"/>
        <w:gridCol w:w="1863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функциональдық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атқарушы органдардың борышын өтеу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4"/>
        <w:gridCol w:w="667"/>
        <w:gridCol w:w="646"/>
        <w:gridCol w:w="10195"/>
        <w:gridCol w:w="1848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8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31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347410</w:t>
            </w:r>
          </w:p>
        </w:tc>
      </w:tr>
      <w:tr>
        <w:trPr>
          <w:trHeight w:val="31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347410</w:t>
            </w:r>
          </w:p>
        </w:tc>
      </w:tr>
      <w:tr>
        <w:trPr>
          <w:trHeight w:val="39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347410</w:t>
            </w:r>
          </w:p>
        </w:tc>
      </w:tr>
    </w:tbl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Теміртау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17 тамыздағы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 сессиясының N 7/4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2-қосымша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Теміртау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12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47 сессиясының N 47/10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5-қосымша</w:t>
      </w:r>
    </w:p>
    <w:bookmarkStart w:name="z1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Ақтау кентінің 2012 жылы Ақтау кенті әкімінің аппараты және қалалық бюджеттік бағдарламалардың басқа әкімшілері арқылы қаржыландырылатын бюджеттік бағдарламаларының тізбесі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4"/>
        <w:gridCol w:w="687"/>
        <w:gridCol w:w="729"/>
        <w:gridCol w:w="750"/>
        <w:gridCol w:w="9343"/>
        <w:gridCol w:w="1847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31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ІІ. Шығындар 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465210</w:t>
            </w:r>
          </w:p>
        </w:tc>
      </w:tr>
      <w:tr>
        <w:trPr>
          <w:trHeight w:val="31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25147</w:t>
            </w:r>
          </w:p>
        </w:tc>
      </w:tr>
      <w:tr>
        <w:trPr>
          <w:trHeight w:val="6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25147</w:t>
            </w:r>
          </w:p>
        </w:tc>
      </w:tr>
      <w:tr>
        <w:trPr>
          <w:trHeight w:val="94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19636</w:t>
            </w:r>
          </w:p>
        </w:tc>
      </w:tr>
      <w:tr>
        <w:trPr>
          <w:trHeight w:val="31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5511</w:t>
            </w:r>
          </w:p>
        </w:tc>
      </w:tr>
      <w:tr>
        <w:trPr>
          <w:trHeight w:val="31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</w:t>
            </w:r>
          </w:p>
        </w:tc>
      </w:tr>
      <w:tr>
        <w:trPr>
          <w:trHeight w:val="31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</w:t>
            </w:r>
          </w:p>
        </w:tc>
      </w:tr>
      <w:tr>
        <w:trPr>
          <w:trHeight w:val="31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</w:t>
            </w:r>
          </w:p>
        </w:tc>
      </w:tr>
      <w:tr>
        <w:trPr>
          <w:trHeight w:val="126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</w:t>
            </w:r>
          </w:p>
        </w:tc>
      </w:tr>
      <w:tr>
        <w:trPr>
          <w:trHeight w:val="31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327297</w:t>
            </w:r>
          </w:p>
        </w:tc>
      </w:tr>
      <w:tr>
        <w:trPr>
          <w:trHeight w:val="31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тәрбиелеу және оқыту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43560</w:t>
            </w:r>
          </w:p>
        </w:tc>
      </w:tr>
      <w:tr>
        <w:trPr>
          <w:trHeight w:val="6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43560</w:t>
            </w:r>
          </w:p>
        </w:tc>
      </w:tr>
      <w:tr>
        <w:trPr>
          <w:trHeight w:val="31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мен оқытуды қамтамасыз ету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43040</w:t>
            </w:r>
          </w:p>
        </w:tc>
      </w:tr>
      <w:tr>
        <w:trPr>
          <w:trHeight w:val="225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9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жалпы үлгідегі, арнайы (түзету), дарынды балалар үшін мамандандырылған, жетім балалар мен ата-аналарының қамқорынсыз қалған балалар үшін балабақшалар, шағын орталықтар, мектеп интернаттары, кәмелеттік жасқа толмағандарды бейімдеу орталықтары тәрбиешілеріне біліктілік санаты үшін қосымша ақының мөлшерін ұлғайту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</w:t>
            </w:r>
          </w:p>
        </w:tc>
      </w:tr>
      <w:tr>
        <w:trPr>
          <w:trHeight w:val="31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282752</w:t>
            </w:r>
          </w:p>
        </w:tc>
      </w:tr>
      <w:tr>
        <w:trPr>
          <w:trHeight w:val="6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282752</w:t>
            </w:r>
          </w:p>
        </w:tc>
      </w:tr>
      <w:tr>
        <w:trPr>
          <w:trHeight w:val="31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244887</w:t>
            </w:r>
          </w:p>
        </w:tc>
      </w:tr>
      <w:tr>
        <w:trPr>
          <w:trHeight w:val="31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жеткіншектерге қосымша білім беру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32004</w:t>
            </w:r>
          </w:p>
        </w:tc>
      </w:tr>
      <w:tr>
        <w:trPr>
          <w:trHeight w:val="225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9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жалпы үлгідегі, арнайы (түзету), дарынды балалар үшін мамандандырылған, жетім балалар мен ата-аналарының қамқорынсыз қалған балалар үшін балабақшалар, шағын орталықтар, мектеп интернаттары, кәмелеттік жасқа толмағандарды бейімдеу орталықтары тәрбиешілеріне біліктілік санаты үшін қосымша ақының мөлшерін ұлғайту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5861</w:t>
            </w:r>
          </w:p>
        </w:tc>
      </w:tr>
      <w:tr>
        <w:trPr>
          <w:trHeight w:val="31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</w:t>
            </w:r>
          </w:p>
        </w:tc>
      </w:tr>
      <w:tr>
        <w:trPr>
          <w:trHeight w:val="6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</w:t>
            </w:r>
          </w:p>
        </w:tc>
      </w:tr>
      <w:tr>
        <w:trPr>
          <w:trHeight w:val="94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 үшін оқулықтар мен оқу-әдiстемелiк кешендерді сатып алу және жеткізу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</w:t>
            </w:r>
          </w:p>
        </w:tc>
      </w:tr>
      <w:tr>
        <w:trPr>
          <w:trHeight w:val="31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14575</w:t>
            </w:r>
          </w:p>
        </w:tc>
      </w:tr>
      <w:tr>
        <w:trPr>
          <w:trHeight w:val="31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14519</w:t>
            </w:r>
          </w:p>
        </w:tc>
      </w:tr>
      <w:tr>
        <w:trPr>
          <w:trHeight w:val="6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14519</w:t>
            </w:r>
          </w:p>
        </w:tc>
      </w:tr>
      <w:tr>
        <w:trPr>
          <w:trHeight w:val="31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6133</w:t>
            </w:r>
          </w:p>
        </w:tc>
      </w:tr>
      <w:tr>
        <w:trPr>
          <w:trHeight w:val="31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</w:tr>
      <w:tr>
        <w:trPr>
          <w:trHeight w:val="31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6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1428</w:t>
            </w:r>
          </w:p>
        </w:tc>
      </w:tr>
      <w:tr>
        <w:trPr>
          <w:trHeight w:val="6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</w:tr>
      <w:tr>
        <w:trPr>
          <w:trHeight w:val="31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</w:t>
            </w:r>
          </w:p>
        </w:tc>
      </w:tr>
      <w:tr>
        <w:trPr>
          <w:trHeight w:val="31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121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2136</w:t>
            </w:r>
          </w:p>
        </w:tc>
      </w:tr>
      <w:tr>
        <w:trPr>
          <w:trHeight w:val="64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</w:tr>
      <w:tr>
        <w:trPr>
          <w:trHeight w:val="60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</w:tr>
      <w:tr>
        <w:trPr>
          <w:trHeight w:val="31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55878</w:t>
            </w:r>
          </w:p>
        </w:tc>
      </w:tr>
      <w:tr>
        <w:trPr>
          <w:trHeight w:val="31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19000</w:t>
            </w:r>
          </w:p>
        </w:tc>
      </w:tr>
      <w:tr>
        <w:trPr>
          <w:trHeight w:val="6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19000</w:t>
            </w:r>
          </w:p>
        </w:tc>
      </w:tr>
      <w:tr>
        <w:trPr>
          <w:trHeight w:val="31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19000</w:t>
            </w:r>
          </w:p>
        </w:tc>
      </w:tr>
      <w:tr>
        <w:trPr>
          <w:trHeight w:val="31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36878</w:t>
            </w:r>
          </w:p>
        </w:tc>
      </w:tr>
      <w:tr>
        <w:trPr>
          <w:trHeight w:val="6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36878</w:t>
            </w:r>
          </w:p>
        </w:tc>
      </w:tr>
      <w:tr>
        <w:trPr>
          <w:trHeight w:val="31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15191</w:t>
            </w:r>
          </w:p>
        </w:tc>
      </w:tr>
      <w:tr>
        <w:trPr>
          <w:trHeight w:val="31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</w:t>
            </w:r>
          </w:p>
        </w:tc>
      </w:tr>
      <w:tr>
        <w:trPr>
          <w:trHeight w:val="31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20674</w:t>
            </w:r>
          </w:p>
        </w:tc>
      </w:tr>
      <w:tr>
        <w:trPr>
          <w:trHeight w:val="31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16242</w:t>
            </w:r>
          </w:p>
        </w:tc>
      </w:tr>
      <w:tr>
        <w:trPr>
          <w:trHeight w:val="31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13579</w:t>
            </w:r>
          </w:p>
        </w:tc>
      </w:tr>
      <w:tr>
        <w:trPr>
          <w:trHeight w:val="6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13579</w:t>
            </w:r>
          </w:p>
        </w:tc>
      </w:tr>
      <w:tr>
        <w:trPr>
          <w:trHeight w:val="31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13579</w:t>
            </w:r>
          </w:p>
        </w:tc>
      </w:tr>
      <w:tr>
        <w:trPr>
          <w:trHeight w:val="31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2663</w:t>
            </w:r>
          </w:p>
        </w:tc>
      </w:tr>
      <w:tr>
        <w:trPr>
          <w:trHeight w:val="6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2663</w:t>
            </w:r>
          </w:p>
        </w:tc>
      </w:tr>
      <w:tr>
        <w:trPr>
          <w:trHeight w:val="31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2663</w:t>
            </w:r>
          </w:p>
        </w:tc>
      </w:tr>
      <w:tr>
        <w:trPr>
          <w:trHeight w:val="31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25914</w:t>
            </w:r>
          </w:p>
        </w:tc>
      </w:tr>
      <w:tr>
        <w:trPr>
          <w:trHeight w:val="31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22420</w:t>
            </w:r>
          </w:p>
        </w:tc>
      </w:tr>
      <w:tr>
        <w:trPr>
          <w:trHeight w:val="6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22420</w:t>
            </w:r>
          </w:p>
        </w:tc>
      </w:tr>
      <w:tr>
        <w:trPr>
          <w:trHeight w:val="94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22420</w:t>
            </w:r>
          </w:p>
        </w:tc>
      </w:tr>
      <w:tr>
        <w:trPr>
          <w:trHeight w:val="3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өзге де қызметтер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3494</w:t>
            </w:r>
          </w:p>
        </w:tc>
      </w:tr>
      <w:tr>
        <w:trPr>
          <w:trHeight w:val="94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3494</w:t>
            </w:r>
          </w:p>
        </w:tc>
      </w:tr>
      <w:tr>
        <w:trPr>
          <w:trHeight w:val="94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