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ee525" w14:textId="73ee5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қалалық мәслихатының 2011 жылғы 12 желтоқсандағы 47 сессиясының N 47/10 "2012-2014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2012 жылғы 11 желтоқсандағы N 10/4 шешімі. Қарағанды облысының Әділет департаментінде 2012 жылғы 14 желтоқсанда N 2031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Қарағанды облыстық мәслихатының 2012 жылғы 5 желтоқсандағы 10 сессиясының "Қарағанды облыстық мәслихатының 2011 жылғы 29 қарашадағы ХLI сессиясының "2012-2014 жылдарға арналған облыстық бюджет туралы" N 464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N 106 шешіміне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Теміртау қалалық мәслихатының 2011 жылғы 12 желтоқсандағы 47 сессиясының N 47/10 "2012-2014 жылдарға арналған қалалық бюджет туралы" (Нормативтік құқықтық актілерді мемлекеттік тіркеу тізілімінде N 8-3-131 болып тіркелген, 2012 жылғы 18 қаңтардағы N 1 "Второе счастье" газетінде жарияланған), Теміртау қалалық мәслихатының 2012 жылғы 7 наурыздағы 2 сессиясының 2/5 "Теміртау қалалық мәслихатының 2011 жылғы 12 желтоқсандағы 47 сессиясының N 47/10 "2012-2014 жылдарға арналған қалалық бюджет туралы"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енгізілген (Нормативтік құқықтық актілерді мемлекеттік тіркеу тізілімінде N 8-3-136 болып тіркелген, 2012 жылғы 6 сәуірдегі N 4 (43) "Второе счастье" газетінде жарияланған), Теміртау қалалық мәслихатының 2012 жылғы 11 сәуірдегі 3 сессиясының 3/4 "Теміртау қалалық мәслихатының 2011 жылғы 12 желтоқсандағы 47 сессиясының N 47/10 "2012-2014 жылдарға арналған қалалық бюджет туралы"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енгізілген (Нормативтік құқықтық актілерді мемлекеттік тіркеу тізілімінде N 8-3-139 болып тіркелген, 2012 жылғы 26 сәуірдегі N 5 "Второе счастье" газетінде жарияланған), Теміртау қалалық мәслихатының 2012 жылғы 13 маусымдағы 5 сессиясының 5/4 "Теміртау қалалық мәслихатының 2011 жылғы 12 желтоқсандағы 47 сессиясының N 47/10 "2012-2014 жылдарға арналған қалалық бюджет туралы" шешіміне өзгерістер мен толықтыру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 енгізілген (Нормативтік құқықтық актілерді мемлекеттік тіркеу тізілімінде N 8-3-142 болып тіркелген, 2012 жылғы 27 маусымдағы N 7 (46) "Второе счастье" газетінде жарияланған), Теміртау қалалық мәслихатының 2012 жылғы 17 тамыздағы 7 сессиясының 7/4 "Теміртау қалалық мәслихатының 2011 жылғы 12 желтоқсандағы 47 сессиясының N 47/10 "2012-2014 жылдарға арналған қалалық бюджет туралы"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енгізілген (Нормативтік құқықтық актілерді мемлекеттік тіркеу тізілімінде N 8-3-145 болып тіркелген, 2012 жылғы 7 қыркүйектегі N 9 (48) "Второе счастье" газетінде жарияланған), Теміртау қалалық мәслихатының 2012 жылғы 8 қарашадағы 9 сессиясының 9/4 "Теміртау қалалық мәслихатының 2011 жылғы 12 желтоқсандағы 47 сессиясының N 47/10 "2012-2014 жылдарға арналған қалалық бюджет туралы" шешіміне өзгерістер мен толықтыру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 енгізілген (Нормативтік құқықтық актілерді мемлекеттік тіркеу тізілімінде N 1971 болып тіркелген, 2012 жылғы 19 қарашадағы N 144 (1050) "Взгляд на события"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"9 702 083" сандары "9 695 715"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"1 343 431" сандары "1 337 063"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"9 993 345" сандары "9 986 977"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"1 343 431" сандары "1 337 063"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"4 097" сандары "3 809"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"2 649" сандары "1 153"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"40 726" сандары "35 417"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"2 988" сандары "2 824"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"10 427" сандары "6 760"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"7 433" сандары "6 680"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 мәслихат хатшысы          В. Свиридов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"Теміртау қаласының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Қонақаева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11 желтоқсан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Теміртау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сессиясының N 10/4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Теміртау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47 сессиясының N 47/10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қалалық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"/>
        <w:gridCol w:w="401"/>
        <w:gridCol w:w="379"/>
        <w:gridCol w:w="10817"/>
        <w:gridCol w:w="190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4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9695715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8292144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4132505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4132505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2348655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2348655</w:t>
            </w:r>
          </w:p>
        </w:tc>
      </w:tr>
      <w:tr>
        <w:trPr>
          <w:trHeight w:val="34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1581961</w:t>
            </w:r>
          </w:p>
        </w:tc>
      </w:tr>
      <w:tr>
        <w:trPr>
          <w:trHeight w:val="3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727732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556147</w:t>
            </w:r>
          </w:p>
        </w:tc>
      </w:tr>
      <w:tr>
        <w:trPr>
          <w:trHeight w:val="3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298082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192189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13965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104455</w:t>
            </w:r>
          </w:p>
        </w:tc>
      </w:tr>
      <w:tr>
        <w:trPr>
          <w:trHeight w:val="6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62741</w:t>
            </w:r>
          </w:p>
        </w:tc>
      </w:tr>
      <w:tr>
        <w:trPr>
          <w:trHeight w:val="30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11028</w:t>
            </w:r>
          </w:p>
        </w:tc>
      </w:tr>
      <w:tr>
        <w:trPr>
          <w:trHeight w:val="94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36834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36834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19364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15810</w:t>
            </w:r>
          </w:p>
        </w:tc>
      </w:tr>
      <w:tr>
        <w:trPr>
          <w:trHeight w:val="129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159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47144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47135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41616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1337063</w:t>
            </w:r>
          </w:p>
        </w:tc>
      </w:tr>
      <w:tr>
        <w:trPr>
          <w:trHeight w:val="6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1337063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1337063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401"/>
        <w:gridCol w:w="766"/>
        <w:gridCol w:w="723"/>
        <w:gridCol w:w="9684"/>
        <w:gridCol w:w="190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9986977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258369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195032</w:t>
            </w:r>
          </w:p>
        </w:tc>
      </w:tr>
      <w:tr>
        <w:trPr>
          <w:trHeight w:val="7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15244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15244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153771</w:t>
            </w:r>
          </w:p>
        </w:tc>
      </w:tr>
      <w:tr>
        <w:trPr>
          <w:trHeight w:val="6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133918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26017</w:t>
            </w:r>
          </w:p>
        </w:tc>
      </w:tr>
      <w:tr>
        <w:trPr>
          <w:trHeight w:val="9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20506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30442</w:t>
            </w:r>
          </w:p>
        </w:tc>
      </w:tr>
      <w:tr>
        <w:trPr>
          <w:trHeight w:val="13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19094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32895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32895</w:t>
            </w:r>
          </w:p>
        </w:tc>
      </w:tr>
      <w:tr>
        <w:trPr>
          <w:trHeight w:val="12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29298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</w:t>
            </w:r>
          </w:p>
        </w:tc>
      </w:tr>
      <w:tr>
        <w:trPr>
          <w:trHeight w:val="12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45455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45455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3717299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940902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940902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124097</w:t>
            </w:r>
          </w:p>
        </w:tc>
      </w:tr>
      <w:tr>
        <w:trPr>
          <w:trHeight w:val="25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808736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2689354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2689354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2432723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187132</w:t>
            </w:r>
          </w:p>
        </w:tc>
      </w:tr>
      <w:tr>
        <w:trPr>
          <w:trHeight w:val="13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</w:t>
            </w:r>
          </w:p>
        </w:tc>
      </w:tr>
      <w:tr>
        <w:trPr>
          <w:trHeight w:val="25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68346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22577</w:t>
            </w:r>
          </w:p>
        </w:tc>
      </w:tr>
      <w:tr>
        <w:trPr>
          <w:trHeight w:val="6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22577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22577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64466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64466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</w:p>
        </w:tc>
      </w:tr>
      <w:tr>
        <w:trPr>
          <w:trHeight w:val="12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15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және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435925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403221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379973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72772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110866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28907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41914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</w:t>
            </w:r>
          </w:p>
        </w:tc>
      </w:tr>
      <w:tr>
        <w:trPr>
          <w:trHeight w:val="12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89785</w:t>
            </w:r>
          </w:p>
        </w:tc>
      </w:tr>
      <w:tr>
        <w:trPr>
          <w:trHeight w:val="6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23248</w:t>
            </w:r>
          </w:p>
        </w:tc>
      </w:tr>
      <w:tr>
        <w:trPr>
          <w:trHeight w:val="15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23248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32704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32704</w:t>
            </w:r>
          </w:p>
        </w:tc>
      </w:tr>
      <w:tr>
        <w:trPr>
          <w:trHeight w:val="12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28830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1294431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344027</w:t>
            </w:r>
          </w:p>
        </w:tc>
      </w:tr>
      <w:tr>
        <w:trPr>
          <w:trHeight w:val="9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2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шығару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297935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248565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16092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15019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 құру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112822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73388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58581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14807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20434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20434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837582</w:t>
            </w:r>
          </w:p>
        </w:tc>
      </w:tr>
      <w:tr>
        <w:trPr>
          <w:trHeight w:val="6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15191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722382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250844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27738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439943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78542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393075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114834</w:t>
            </w:r>
          </w:p>
        </w:tc>
      </w:tr>
      <w:tr>
        <w:trPr>
          <w:trHeight w:val="6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12639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12639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125620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111064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2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ауданның (облыстық маңызы бар қаланың)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82799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63451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62155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19348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69822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24806</w:t>
            </w:r>
          </w:p>
        </w:tc>
      </w:tr>
      <w:tr>
        <w:trPr>
          <w:trHeight w:val="9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45016</w:t>
            </w:r>
          </w:p>
        </w:tc>
      </w:tr>
      <w:tr>
        <w:trPr>
          <w:trHeight w:val="12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</w:p>
        </w:tc>
      </w:tr>
      <w:tr>
        <w:trPr>
          <w:trHeight w:val="9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37754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12614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12614</w:t>
            </w:r>
          </w:p>
        </w:tc>
      </w:tr>
      <w:tr>
        <w:trPr>
          <w:trHeight w:val="9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24232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24232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11699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11771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9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9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509596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505607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21308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21308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484299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62254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422045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1102629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17003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17003</w:t>
            </w:r>
          </w:p>
        </w:tc>
      </w:tr>
      <w:tr>
        <w:trPr>
          <w:trHeight w:val="9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14154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1085626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</w:tr>
      <w:tr>
        <w:trPr>
          <w:trHeight w:val="9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746353</w:t>
            </w:r>
          </w:p>
        </w:tc>
      </w:tr>
      <w:tr>
        <w:trPr>
          <w:trHeight w:val="12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 шешуге іс-шаралар өткізу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707102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337926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26514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</w:t>
            </w:r>
          </w:p>
        </w:tc>
      </w:tr>
      <w:tr>
        <w:trPr>
          <w:trHeight w:val="5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309140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9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2166924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2166924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2166924</w:t>
            </w:r>
          </w:p>
        </w:tc>
      </w:tr>
      <w:tr>
        <w:trPr>
          <w:trHeight w:val="6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47697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2119227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227536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227536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227536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227536</w:t>
            </w:r>
          </w:p>
        </w:tc>
      </w:tr>
      <w:tr>
        <w:trPr>
          <w:trHeight w:val="9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227536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 жөндеу жүргізуге арналған бюджеттік кредиттер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227536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56148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9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-574946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97"/>
        <w:gridCol w:w="10567"/>
        <w:gridCol w:w="1864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227536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227536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259"/>
        <w:gridCol w:w="745"/>
        <w:gridCol w:w="745"/>
        <w:gridCol w:w="9737"/>
        <w:gridCol w:w="190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функциональдық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519"/>
        <w:gridCol w:w="519"/>
        <w:gridCol w:w="10499"/>
        <w:gridCol w:w="186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347410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347410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