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5c22c" w14:textId="fd5c2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2013-2015 жылдарға арналған қалалық бюджет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Теміртау қалалық мәслихатының 2012 жылғы 14 желтоқсандағы N 11/4 шешімі. Қарағанды облысының Әділет департаментінде 2012 жылғы 29 желтоқсанда N 2082 тіркелді. Мерзімі өткендіктен қолданыс тоқтатылды</w:t>
      </w:r>
    </w:p>
    <w:p>
      <w:pPr>
        <w:spacing w:after="0"/>
        <w:ind w:left="0"/>
        <w:jc w:val="both"/>
      </w:pPr>
      <w:r>
        <w:rPr>
          <w:rFonts w:ascii="Times New Roman"/>
          <w:b w:val="false"/>
          <w:i w:val="false"/>
          <w:color w:val="ff0000"/>
          <w:sz w:val="28"/>
        </w:rPr>
        <w:t>
      РҚАО ескертпесі.</w:t>
      </w:r>
    </w:p>
    <w:p>
      <w:pPr>
        <w:spacing w:after="0"/>
        <w:ind w:left="0"/>
        <w:jc w:val="both"/>
      </w:pPr>
      <w:r>
        <w:rPr>
          <w:rFonts w:ascii="Times New Roman"/>
          <w:b w:val="false"/>
          <w:i w:val="false"/>
          <w:color w:val="00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Қарағанды облыстық мәслихатының 2012 жылғы 5 желтоқсандағы 10 сессиясының "2013-2015 жылдарға арналған облыстық бюджет туралы" N 107 </w:t>
      </w:r>
      <w:r>
        <w:rPr>
          <w:rFonts w:ascii="Times New Roman"/>
          <w:b w:val="false"/>
          <w:i w:val="false"/>
          <w:color w:val="000000"/>
          <w:sz w:val="28"/>
        </w:rPr>
        <w:t>шешіміне</w:t>
      </w:r>
      <w:r>
        <w:rPr>
          <w:rFonts w:ascii="Times New Roman"/>
          <w:b w:val="false"/>
          <w:i w:val="false"/>
          <w:color w:val="000000"/>
          <w:sz w:val="28"/>
        </w:rPr>
        <w:t xml:space="preserve"> сәйкес, қалалық мәслихат </w:t>
      </w:r>
      <w:r>
        <w:rPr>
          <w:rFonts w:ascii="Times New Roman"/>
          <w:b/>
          <w:i w:val="false"/>
          <w:color w:val="000000"/>
          <w:sz w:val="28"/>
        </w:rPr>
        <w:t>ШЕШІМ ЕТТІ:</w:t>
      </w:r>
    </w:p>
    <w:bookmarkEnd w:id="0"/>
    <w:bookmarkStart w:name="z2" w:id="1"/>
    <w:p>
      <w:pPr>
        <w:spacing w:after="0"/>
        <w:ind w:left="0"/>
        <w:jc w:val="both"/>
      </w:pPr>
      <w:r>
        <w:rPr>
          <w:rFonts w:ascii="Times New Roman"/>
          <w:b w:val="false"/>
          <w:i w:val="false"/>
          <w:color w:val="000000"/>
          <w:sz w:val="28"/>
        </w:rPr>
        <w:t xml:space="preserve">
      1. 2013-2015 жылдарға арналған қалалық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2013 жылға келесі көлемдерде бекітілсін:</w:t>
      </w:r>
    </w:p>
    <w:bookmarkEnd w:id="1"/>
    <w:p>
      <w:pPr>
        <w:spacing w:after="0"/>
        <w:ind w:left="0"/>
        <w:jc w:val="both"/>
      </w:pPr>
      <w:r>
        <w:rPr>
          <w:rFonts w:ascii="Times New Roman"/>
          <w:b w:val="false"/>
          <w:i w:val="false"/>
          <w:color w:val="000000"/>
          <w:sz w:val="28"/>
        </w:rPr>
        <w:t>
      1) кірістер – 10 334 491 мың теңге, оның ішінде:</w:t>
      </w:r>
    </w:p>
    <w:p>
      <w:pPr>
        <w:spacing w:after="0"/>
        <w:ind w:left="0"/>
        <w:jc w:val="both"/>
      </w:pPr>
      <w:r>
        <w:rPr>
          <w:rFonts w:ascii="Times New Roman"/>
          <w:b w:val="false"/>
          <w:i w:val="false"/>
          <w:color w:val="000000"/>
          <w:sz w:val="28"/>
        </w:rPr>
        <w:t>
      салықтық түсімдер бойынша – 9 116 506 мың теңге;</w:t>
      </w:r>
    </w:p>
    <w:p>
      <w:pPr>
        <w:spacing w:after="0"/>
        <w:ind w:left="0"/>
        <w:jc w:val="both"/>
      </w:pPr>
      <w:r>
        <w:rPr>
          <w:rFonts w:ascii="Times New Roman"/>
          <w:b w:val="false"/>
          <w:i w:val="false"/>
          <w:color w:val="000000"/>
          <w:sz w:val="28"/>
        </w:rPr>
        <w:t>
      салықтық емес түсімдер бойынша – 33 296 мың теңге;</w:t>
      </w:r>
    </w:p>
    <w:p>
      <w:pPr>
        <w:spacing w:after="0"/>
        <w:ind w:left="0"/>
        <w:jc w:val="both"/>
      </w:pPr>
      <w:r>
        <w:rPr>
          <w:rFonts w:ascii="Times New Roman"/>
          <w:b w:val="false"/>
          <w:i w:val="false"/>
          <w:color w:val="000000"/>
          <w:sz w:val="28"/>
        </w:rPr>
        <w:t>
      негізгі капиталды сатудан түсетін түсімдер бойынша – 89 312 мың теңге;</w:t>
      </w:r>
    </w:p>
    <w:p>
      <w:pPr>
        <w:spacing w:after="0"/>
        <w:ind w:left="0"/>
        <w:jc w:val="both"/>
      </w:pPr>
      <w:r>
        <w:rPr>
          <w:rFonts w:ascii="Times New Roman"/>
          <w:b w:val="false"/>
          <w:i w:val="false"/>
          <w:color w:val="000000"/>
          <w:sz w:val="28"/>
        </w:rPr>
        <w:t>
      трансферттердің түсімдері бойынша – 1 095 377 мың теңге;</w:t>
      </w:r>
    </w:p>
    <w:p>
      <w:pPr>
        <w:spacing w:after="0"/>
        <w:ind w:left="0"/>
        <w:jc w:val="both"/>
      </w:pPr>
      <w:r>
        <w:rPr>
          <w:rFonts w:ascii="Times New Roman"/>
          <w:b w:val="false"/>
          <w:i w:val="false"/>
          <w:color w:val="000000"/>
          <w:sz w:val="28"/>
        </w:rPr>
        <w:t>
      2) шығындар – 10 665 968 мың теңге;</w:t>
      </w:r>
    </w:p>
    <w:p>
      <w:pPr>
        <w:spacing w:after="0"/>
        <w:ind w:left="0"/>
        <w:jc w:val="both"/>
      </w:pPr>
      <w:r>
        <w:rPr>
          <w:rFonts w:ascii="Times New Roman"/>
          <w:b w:val="false"/>
          <w:i w:val="false"/>
          <w:color w:val="000000"/>
          <w:sz w:val="28"/>
        </w:rPr>
        <w:t>
      3) таза бюджеттік кредиттеу – 0 мың теңге, оның ішінде:</w:t>
      </w:r>
    </w:p>
    <w:p>
      <w:pPr>
        <w:spacing w:after="0"/>
        <w:ind w:left="0"/>
        <w:jc w:val="both"/>
      </w:pPr>
      <w:r>
        <w:rPr>
          <w:rFonts w:ascii="Times New Roman"/>
          <w:b w:val="false"/>
          <w:i w:val="false"/>
          <w:color w:val="000000"/>
          <w:sz w:val="28"/>
        </w:rPr>
        <w:t>
      бюджеттік кредиттер - 0 мың теңге;</w:t>
      </w:r>
    </w:p>
    <w:p>
      <w:pPr>
        <w:spacing w:after="0"/>
        <w:ind w:left="0"/>
        <w:jc w:val="both"/>
      </w:pPr>
      <w:r>
        <w:rPr>
          <w:rFonts w:ascii="Times New Roman"/>
          <w:b w:val="false"/>
          <w:i w:val="false"/>
          <w:color w:val="000000"/>
          <w:sz w:val="28"/>
        </w:rPr>
        <w:t>
      бюджеттік кредиттерді өтеу - 0 мың теңге;</w:t>
      </w:r>
    </w:p>
    <w:p>
      <w:pPr>
        <w:spacing w:after="0"/>
        <w:ind w:left="0"/>
        <w:jc w:val="both"/>
      </w:pPr>
      <w:r>
        <w:rPr>
          <w:rFonts w:ascii="Times New Roman"/>
          <w:b w:val="false"/>
          <w:i w:val="false"/>
          <w:color w:val="000000"/>
          <w:sz w:val="28"/>
        </w:rPr>
        <w:t>
      4) қаржы активтерімен операциялар бойынша сальдо – 13 000 мың теңге, оның ішінде:</w:t>
      </w:r>
    </w:p>
    <w:p>
      <w:pPr>
        <w:spacing w:after="0"/>
        <w:ind w:left="0"/>
        <w:jc w:val="both"/>
      </w:pPr>
      <w:r>
        <w:rPr>
          <w:rFonts w:ascii="Times New Roman"/>
          <w:b w:val="false"/>
          <w:i w:val="false"/>
          <w:color w:val="000000"/>
          <w:sz w:val="28"/>
        </w:rPr>
        <w:t>
      қаржы активтерін сатып алу - 25 000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12 000 мың теңге;</w:t>
      </w:r>
    </w:p>
    <w:p>
      <w:pPr>
        <w:spacing w:after="0"/>
        <w:ind w:left="0"/>
        <w:jc w:val="both"/>
      </w:pPr>
      <w:r>
        <w:rPr>
          <w:rFonts w:ascii="Times New Roman"/>
          <w:b w:val="false"/>
          <w:i w:val="false"/>
          <w:color w:val="000000"/>
          <w:sz w:val="28"/>
        </w:rPr>
        <w:t>
      5) бюджет тапшылығы (профициті) – алу 344 477 мың теңге;</w:t>
      </w:r>
    </w:p>
    <w:p>
      <w:pPr>
        <w:spacing w:after="0"/>
        <w:ind w:left="0"/>
        <w:jc w:val="both"/>
      </w:pPr>
      <w:r>
        <w:rPr>
          <w:rFonts w:ascii="Times New Roman"/>
          <w:b w:val="false"/>
          <w:i w:val="false"/>
          <w:color w:val="000000"/>
          <w:sz w:val="28"/>
        </w:rPr>
        <w:t>
      6) бюджет тапшылығын (профицитті пайдалану) қаржыландыру – 344 477 мың теңге, оның ішінде:</w:t>
      </w:r>
    </w:p>
    <w:p>
      <w:pPr>
        <w:spacing w:after="0"/>
        <w:ind w:left="0"/>
        <w:jc w:val="both"/>
      </w:pPr>
      <w:r>
        <w:rPr>
          <w:rFonts w:ascii="Times New Roman"/>
          <w:b w:val="false"/>
          <w:i w:val="false"/>
          <w:color w:val="000000"/>
          <w:sz w:val="28"/>
        </w:rPr>
        <w:t>
      қарыздар түсімі – 0 мың теңге;</w:t>
      </w:r>
    </w:p>
    <w:p>
      <w:pPr>
        <w:spacing w:after="0"/>
        <w:ind w:left="0"/>
        <w:jc w:val="both"/>
      </w:pPr>
      <w:r>
        <w:rPr>
          <w:rFonts w:ascii="Times New Roman"/>
          <w:b w:val="false"/>
          <w:i w:val="false"/>
          <w:color w:val="000000"/>
          <w:sz w:val="28"/>
        </w:rPr>
        <w:t>
      қарыздарды өтеу - 0 мың теңге;</w:t>
      </w:r>
    </w:p>
    <w:p>
      <w:pPr>
        <w:spacing w:after="0"/>
        <w:ind w:left="0"/>
        <w:jc w:val="both"/>
      </w:pPr>
      <w:r>
        <w:rPr>
          <w:rFonts w:ascii="Times New Roman"/>
          <w:b w:val="false"/>
          <w:i w:val="false"/>
          <w:color w:val="000000"/>
          <w:sz w:val="28"/>
        </w:rPr>
        <w:t>
      бюджет қаражатының пайдаланылатын қалдықтары – 344 477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Қарағанды облысы Теміртау қалалық мәслихатының 30.01.2013 </w:t>
      </w:r>
      <w:r>
        <w:rPr>
          <w:rFonts w:ascii="Times New Roman"/>
          <w:b w:val="false"/>
          <w:i w:val="false"/>
          <w:color w:val="000000"/>
          <w:sz w:val="28"/>
        </w:rPr>
        <w:t>N 12/4</w:t>
      </w:r>
      <w:r>
        <w:rPr>
          <w:rFonts w:ascii="Times New Roman"/>
          <w:b w:val="false"/>
          <w:i w:val="false"/>
          <w:color w:val="ff0000"/>
          <w:sz w:val="28"/>
        </w:rPr>
        <w:t xml:space="preserve"> (01.01.2013 бастап қолданысқа енеді); 01.04.2013 </w:t>
      </w:r>
      <w:r>
        <w:rPr>
          <w:rFonts w:ascii="Times New Roman"/>
          <w:b w:val="false"/>
          <w:i w:val="false"/>
          <w:color w:val="000000"/>
          <w:sz w:val="28"/>
        </w:rPr>
        <w:t>N 14/4</w:t>
      </w:r>
      <w:r>
        <w:rPr>
          <w:rFonts w:ascii="Times New Roman"/>
          <w:b w:val="false"/>
          <w:i w:val="false"/>
          <w:color w:val="ff0000"/>
          <w:sz w:val="28"/>
        </w:rPr>
        <w:t xml:space="preserve"> (01.01.2013 бастап қолданысқа енеді); 11.07.2013 </w:t>
      </w:r>
      <w:r>
        <w:rPr>
          <w:rFonts w:ascii="Times New Roman"/>
          <w:b w:val="false"/>
          <w:i w:val="false"/>
          <w:color w:val="000000"/>
          <w:sz w:val="28"/>
        </w:rPr>
        <w:t>N 18/4</w:t>
      </w:r>
      <w:r>
        <w:rPr>
          <w:rFonts w:ascii="Times New Roman"/>
          <w:b w:val="false"/>
          <w:i w:val="false"/>
          <w:color w:val="ff0000"/>
          <w:sz w:val="28"/>
        </w:rPr>
        <w:t xml:space="preserve"> (01.01.2013 бастап қолданысқа енеді); 03.10.2013 </w:t>
      </w:r>
      <w:r>
        <w:rPr>
          <w:rFonts w:ascii="Times New Roman"/>
          <w:b w:val="false"/>
          <w:i w:val="false"/>
          <w:color w:val="000000"/>
          <w:sz w:val="28"/>
        </w:rPr>
        <w:t>N 20/4</w:t>
      </w:r>
      <w:r>
        <w:rPr>
          <w:rFonts w:ascii="Times New Roman"/>
          <w:b w:val="false"/>
          <w:i w:val="false"/>
          <w:color w:val="ff0000"/>
          <w:sz w:val="28"/>
        </w:rPr>
        <w:t xml:space="preserve"> (01.01.2013 бастап қолданысқа енеді); 18.11.2013 </w:t>
      </w:r>
      <w:r>
        <w:rPr>
          <w:rFonts w:ascii="Times New Roman"/>
          <w:b w:val="false"/>
          <w:i w:val="false"/>
          <w:color w:val="000000"/>
          <w:sz w:val="28"/>
        </w:rPr>
        <w:t xml:space="preserve">N 21/4 </w:t>
      </w:r>
      <w:r>
        <w:rPr>
          <w:rFonts w:ascii="Times New Roman"/>
          <w:b w:val="false"/>
          <w:i w:val="false"/>
          <w:color w:val="ff0000"/>
          <w:sz w:val="28"/>
        </w:rPr>
        <w:t xml:space="preserve">(01.01.2013 бастап қолданысқа енеді); 03.12.2013 </w:t>
      </w:r>
      <w:r>
        <w:rPr>
          <w:rFonts w:ascii="Times New Roman"/>
          <w:b w:val="false"/>
          <w:i w:val="false"/>
          <w:color w:val="000000"/>
          <w:sz w:val="28"/>
        </w:rPr>
        <w:t xml:space="preserve">N 22/4 </w:t>
      </w:r>
      <w:r>
        <w:rPr>
          <w:rFonts w:ascii="Times New Roman"/>
          <w:b w:val="false"/>
          <w:i w:val="false"/>
          <w:color w:val="ff0000"/>
          <w:sz w:val="28"/>
        </w:rPr>
        <w:t xml:space="preserve">(01.01.2013 бастап қолданысқа енеді); 13.12.2013 </w:t>
      </w:r>
      <w:r>
        <w:rPr>
          <w:rFonts w:ascii="Times New Roman"/>
          <w:b w:val="false"/>
          <w:i w:val="false"/>
          <w:color w:val="000000"/>
          <w:sz w:val="28"/>
        </w:rPr>
        <w:t xml:space="preserve">N 23/4 </w:t>
      </w:r>
      <w:r>
        <w:rPr>
          <w:rFonts w:ascii="Times New Roman"/>
          <w:b w:val="false"/>
          <w:i w:val="false"/>
          <w:color w:val="ff0000"/>
          <w:sz w:val="28"/>
        </w:rPr>
        <w:t>(01.01.2013 бастап қолданысқа енеді) шешімдерімен.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2013 жылға республикалық және облыстық бюджеттерден алынған 1 095 377 мың теңге сомасындағы нысаналы ағымдағы трансферттердің келесілерге көзделгені ескерілсін:</w:t>
      </w:r>
    </w:p>
    <w:bookmarkEnd w:id="2"/>
    <w:p>
      <w:pPr>
        <w:spacing w:after="0"/>
        <w:ind w:left="0"/>
        <w:jc w:val="both"/>
      </w:pPr>
      <w:r>
        <w:rPr>
          <w:rFonts w:ascii="Times New Roman"/>
          <w:b w:val="false"/>
          <w:i w:val="false"/>
          <w:color w:val="000000"/>
          <w:sz w:val="28"/>
        </w:rPr>
        <w:t>
      арнаулы әлеуметтік қызметтер стандарттарын енгізуге 838 мың теңге сомасында;</w:t>
      </w:r>
    </w:p>
    <w:p>
      <w:pPr>
        <w:spacing w:after="0"/>
        <w:ind w:left="0"/>
        <w:jc w:val="both"/>
      </w:pPr>
      <w:r>
        <w:rPr>
          <w:rFonts w:ascii="Times New Roman"/>
          <w:b w:val="false"/>
          <w:i w:val="false"/>
          <w:color w:val="000000"/>
          <w:sz w:val="28"/>
        </w:rPr>
        <w:t>
      эпизоотияға қарсы іс-шаралар жүргізуге 3 011 мың теңге сомасында;</w:t>
      </w:r>
    </w:p>
    <w:p>
      <w:pPr>
        <w:spacing w:after="0"/>
        <w:ind w:left="0"/>
        <w:jc w:val="both"/>
      </w:pPr>
      <w:r>
        <w:rPr>
          <w:rFonts w:ascii="Times New Roman"/>
          <w:b w:val="false"/>
          <w:i w:val="false"/>
          <w:color w:val="000000"/>
          <w:sz w:val="28"/>
        </w:rPr>
        <w:t>
      мектепке дейінгі білім беру ұйымдарында мемлекеттік білім беру тапсырыстарын іске асыруға 187 483 мың теңге сомасында;</w:t>
      </w:r>
    </w:p>
    <w:p>
      <w:pPr>
        <w:spacing w:after="0"/>
        <w:ind w:left="0"/>
        <w:jc w:val="both"/>
      </w:pPr>
      <w:r>
        <w:rPr>
          <w:rFonts w:ascii="Times New Roman"/>
          <w:b w:val="false"/>
          <w:i w:val="false"/>
          <w:color w:val="000000"/>
          <w:sz w:val="28"/>
        </w:rPr>
        <w:t>
      мектеп мұғалімдеріне және мектепке дейінгі білім беру ұйымдарының тәрбиешілеріне біліктілік санаты үшін қосымша ақының көлемін ұлғайтуға 78 408 мың теңге сомасында;</w:t>
      </w:r>
    </w:p>
    <w:p>
      <w:pPr>
        <w:spacing w:after="0"/>
        <w:ind w:left="0"/>
        <w:jc w:val="both"/>
      </w:pPr>
      <w:r>
        <w:rPr>
          <w:rFonts w:ascii="Times New Roman"/>
          <w:b w:val="false"/>
          <w:i w:val="false"/>
          <w:color w:val="000000"/>
          <w:sz w:val="28"/>
        </w:rPr>
        <w:t>
      негізгі орта және жалпы орта білім беретін мемлекеттік мекемелердегі физика, химия, биология кабинеттерін оқу жабдығымен жарақтандыруға 4 097 мың теңге сомасында;</w:t>
      </w:r>
    </w:p>
    <w:p>
      <w:pPr>
        <w:spacing w:after="0"/>
        <w:ind w:left="0"/>
        <w:jc w:val="both"/>
      </w:pPr>
      <w:r>
        <w:rPr>
          <w:rFonts w:ascii="Times New Roman"/>
          <w:b w:val="false"/>
          <w:i w:val="false"/>
          <w:color w:val="000000"/>
          <w:sz w:val="28"/>
        </w:rPr>
        <w:t>
      үш деңгейлі жүйе бойынша біліктілігін арттырудан өткен мұғалімдерге еңбекақыны көтеруге 8 314 мың теңге сомасында;</w:t>
      </w:r>
    </w:p>
    <w:p>
      <w:pPr>
        <w:spacing w:after="0"/>
        <w:ind w:left="0"/>
        <w:jc w:val="both"/>
      </w:pPr>
      <w:r>
        <w:rPr>
          <w:rFonts w:ascii="Times New Roman"/>
          <w:b w:val="false"/>
          <w:i w:val="false"/>
          <w:color w:val="000000"/>
          <w:sz w:val="28"/>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төлемдеріне 52 920 мың теңге сомасында;</w:t>
      </w:r>
    </w:p>
    <w:p>
      <w:pPr>
        <w:spacing w:after="0"/>
        <w:ind w:left="0"/>
        <w:jc w:val="both"/>
      </w:pPr>
      <w:r>
        <w:rPr>
          <w:rFonts w:ascii="Times New Roman"/>
          <w:b w:val="false"/>
          <w:i w:val="false"/>
          <w:color w:val="000000"/>
          <w:sz w:val="28"/>
        </w:rPr>
        <w:t>
      әлеуметтік маңызы бар қалалық (ауылдық), қала маңындағы және ауданішілік қатынастар бойынша жолаушылар тасымалдарын субсидиялауға 530 мың теңге сомасында;</w:t>
      </w:r>
    </w:p>
    <w:p>
      <w:pPr>
        <w:spacing w:after="0"/>
        <w:ind w:left="0"/>
        <w:jc w:val="both"/>
      </w:pPr>
      <w:r>
        <w:rPr>
          <w:rFonts w:ascii="Times New Roman"/>
          <w:b w:val="false"/>
          <w:i w:val="false"/>
          <w:color w:val="000000"/>
          <w:sz w:val="28"/>
        </w:rPr>
        <w:t>
      Моноқалаларды дамытудың 2012-2020 жылдарға арналған бағдарламасы шеңберінде бюджеттік инвестициялық жобаларды іске асыруға – 757 407 мың теңге, оның ішінде:</w:t>
      </w:r>
    </w:p>
    <w:p>
      <w:pPr>
        <w:spacing w:after="0"/>
        <w:ind w:left="0"/>
        <w:jc w:val="both"/>
      </w:pPr>
      <w:r>
        <w:rPr>
          <w:rFonts w:ascii="Times New Roman"/>
          <w:b w:val="false"/>
          <w:i w:val="false"/>
          <w:color w:val="000000"/>
          <w:sz w:val="28"/>
        </w:rPr>
        <w:t>
      инженерлік инфрақұрылымды дамытуға – 70 539 мың теңге;</w:t>
      </w:r>
    </w:p>
    <w:p>
      <w:pPr>
        <w:spacing w:after="0"/>
        <w:ind w:left="0"/>
        <w:jc w:val="both"/>
      </w:pPr>
      <w:r>
        <w:rPr>
          <w:rFonts w:ascii="Times New Roman"/>
          <w:b w:val="false"/>
          <w:i w:val="false"/>
          <w:color w:val="000000"/>
          <w:sz w:val="28"/>
        </w:rPr>
        <w:t>
      көлік инфрақұрылымын дамытуға – 686 488 мың теңге;</w:t>
      </w:r>
    </w:p>
    <w:p>
      <w:pPr>
        <w:spacing w:after="0"/>
        <w:ind w:left="0"/>
        <w:jc w:val="both"/>
      </w:pPr>
      <w:r>
        <w:rPr>
          <w:rFonts w:ascii="Times New Roman"/>
          <w:b w:val="false"/>
          <w:i w:val="false"/>
          <w:color w:val="000000"/>
          <w:sz w:val="28"/>
        </w:rPr>
        <w:t>
      жергілікті атқарушы органдардың штат санын ұлғайтуға – 2 679 мың теңге;</w:t>
      </w:r>
    </w:p>
    <w:p>
      <w:pPr>
        <w:spacing w:after="0"/>
        <w:ind w:left="0"/>
        <w:jc w:val="both"/>
      </w:pPr>
      <w:r>
        <w:rPr>
          <w:rFonts w:ascii="Times New Roman"/>
          <w:b w:val="false"/>
          <w:i w:val="false"/>
          <w:color w:val="000000"/>
          <w:sz w:val="28"/>
        </w:rPr>
        <w:t>
      жануарлардың энзоотиялық аурулары бойынша ветеринариялық іс-шараларды жүргізуге – 70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өзгерістер енгізілді - Қарағанды облысы Теміртау қалалық мәслихатының 01.04.2013 </w:t>
      </w:r>
      <w:r>
        <w:rPr>
          <w:rFonts w:ascii="Times New Roman"/>
          <w:b w:val="false"/>
          <w:i w:val="false"/>
          <w:color w:val="000000"/>
          <w:sz w:val="28"/>
        </w:rPr>
        <w:t>N 14/4</w:t>
      </w:r>
      <w:r>
        <w:rPr>
          <w:rFonts w:ascii="Times New Roman"/>
          <w:b w:val="false"/>
          <w:i w:val="false"/>
          <w:color w:val="ff0000"/>
          <w:sz w:val="28"/>
        </w:rPr>
        <w:t xml:space="preserve"> (01.01.2013 бастап қолданысқа енеді); 11.07.2013 </w:t>
      </w:r>
      <w:r>
        <w:rPr>
          <w:rFonts w:ascii="Times New Roman"/>
          <w:b w:val="false"/>
          <w:i w:val="false"/>
          <w:color w:val="000000"/>
          <w:sz w:val="28"/>
        </w:rPr>
        <w:t>N 18/4</w:t>
      </w:r>
      <w:r>
        <w:rPr>
          <w:rFonts w:ascii="Times New Roman"/>
          <w:b w:val="false"/>
          <w:i w:val="false"/>
          <w:color w:val="ff0000"/>
          <w:sz w:val="28"/>
        </w:rPr>
        <w:t xml:space="preserve"> (01.01.2013 бастап қолданысқа енеді); 03.10.2013 </w:t>
      </w:r>
      <w:r>
        <w:rPr>
          <w:rFonts w:ascii="Times New Roman"/>
          <w:b w:val="false"/>
          <w:i w:val="false"/>
          <w:color w:val="000000"/>
          <w:sz w:val="28"/>
        </w:rPr>
        <w:t>N 20/4</w:t>
      </w:r>
      <w:r>
        <w:rPr>
          <w:rFonts w:ascii="Times New Roman"/>
          <w:b w:val="false"/>
          <w:i w:val="false"/>
          <w:color w:val="ff0000"/>
          <w:sz w:val="28"/>
        </w:rPr>
        <w:t xml:space="preserve"> (01.01.2013 бастап қолданысқа енеді); 18.11.2013 </w:t>
      </w:r>
      <w:r>
        <w:rPr>
          <w:rFonts w:ascii="Times New Roman"/>
          <w:b w:val="false"/>
          <w:i w:val="false"/>
          <w:color w:val="000000"/>
          <w:sz w:val="28"/>
        </w:rPr>
        <w:t xml:space="preserve">N 21/4 </w:t>
      </w:r>
      <w:r>
        <w:rPr>
          <w:rFonts w:ascii="Times New Roman"/>
          <w:b w:val="false"/>
          <w:i w:val="false"/>
          <w:color w:val="ff0000"/>
          <w:sz w:val="28"/>
        </w:rPr>
        <w:t xml:space="preserve">(01.01.2013 бастап қолданысқа енеді); 03.12.2013 </w:t>
      </w:r>
      <w:r>
        <w:rPr>
          <w:rFonts w:ascii="Times New Roman"/>
          <w:b w:val="false"/>
          <w:i w:val="false"/>
          <w:color w:val="000000"/>
          <w:sz w:val="28"/>
        </w:rPr>
        <w:t xml:space="preserve">N 22/4 </w:t>
      </w:r>
      <w:r>
        <w:rPr>
          <w:rFonts w:ascii="Times New Roman"/>
          <w:b w:val="false"/>
          <w:i w:val="false"/>
          <w:color w:val="ff0000"/>
          <w:sz w:val="28"/>
        </w:rPr>
        <w:t xml:space="preserve">(01.01.2013 бастап қолданысқа енеді); 13.12.2013 </w:t>
      </w:r>
      <w:r>
        <w:rPr>
          <w:rFonts w:ascii="Times New Roman"/>
          <w:b w:val="false"/>
          <w:i w:val="false"/>
          <w:color w:val="000000"/>
          <w:sz w:val="28"/>
        </w:rPr>
        <w:t xml:space="preserve">N 23/4 </w:t>
      </w:r>
      <w:r>
        <w:rPr>
          <w:rFonts w:ascii="Times New Roman"/>
          <w:b w:val="false"/>
          <w:i w:val="false"/>
          <w:color w:val="ff0000"/>
          <w:sz w:val="28"/>
        </w:rPr>
        <w:t>(01.01.2013 бастап қолданысқа енеді) шешімдерімен.</w:t>
      </w:r>
      <w:r>
        <w:br/>
      </w:r>
      <w:r>
        <w:rPr>
          <w:rFonts w:ascii="Times New Roman"/>
          <w:b w:val="false"/>
          <w:i w:val="false"/>
          <w:color w:val="000000"/>
          <w:sz w:val="28"/>
        </w:rPr>
        <w:t>
</w:t>
      </w:r>
    </w:p>
    <w:bookmarkStart w:name="z21" w:id="3"/>
    <w:p>
      <w:pPr>
        <w:spacing w:after="0"/>
        <w:ind w:left="0"/>
        <w:jc w:val="both"/>
      </w:pPr>
      <w:r>
        <w:rPr>
          <w:rFonts w:ascii="Times New Roman"/>
          <w:b w:val="false"/>
          <w:i w:val="false"/>
          <w:color w:val="000000"/>
          <w:sz w:val="28"/>
        </w:rPr>
        <w:t>
      2-1. 2013 жылға арналған қалалық бюджетте 260 мың теңге сомасындағы пайдаланылмаған (толық пайдаланылмаған) нысаналы трансферттерді қайтару көзделсін.</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2-1-тармақпен толықтырылды - Қарағанды облысы Теміртау қалалық мәслихатының 30.01.2013 </w:t>
      </w:r>
      <w:r>
        <w:rPr>
          <w:rFonts w:ascii="Times New Roman"/>
          <w:b w:val="false"/>
          <w:i w:val="false"/>
          <w:color w:val="000000"/>
          <w:sz w:val="28"/>
        </w:rPr>
        <w:t>N 12/4</w:t>
      </w:r>
      <w:r>
        <w:rPr>
          <w:rFonts w:ascii="Times New Roman"/>
          <w:b w:val="false"/>
          <w:i w:val="false"/>
          <w:color w:val="ff0000"/>
          <w:sz w:val="28"/>
        </w:rPr>
        <w:t xml:space="preserve"> (01.01.2013 бастап қолданысқа енеді) шешімімен.</w:t>
      </w:r>
      <w:r>
        <w:br/>
      </w:r>
      <w:r>
        <w:rPr>
          <w:rFonts w:ascii="Times New Roman"/>
          <w:b w:val="false"/>
          <w:i w:val="false"/>
          <w:color w:val="000000"/>
          <w:sz w:val="28"/>
        </w:rPr>
        <w:t>
</w:t>
      </w:r>
    </w:p>
    <w:bookmarkStart w:name="z4" w:id="4"/>
    <w:p>
      <w:pPr>
        <w:spacing w:after="0"/>
        <w:ind w:left="0"/>
        <w:jc w:val="both"/>
      </w:pPr>
      <w:r>
        <w:rPr>
          <w:rFonts w:ascii="Times New Roman"/>
          <w:b w:val="false"/>
          <w:i w:val="false"/>
          <w:color w:val="000000"/>
          <w:sz w:val="28"/>
        </w:rPr>
        <w:t>
      3. 2013 жылға облыстық бюджетке бюджеттік алып қоюлар көлемі 2 561 770 мың теңге сомасында белгіленгені ескерілсін.</w:t>
      </w:r>
    </w:p>
    <w:bookmarkEnd w:id="4"/>
    <w:bookmarkStart w:name="z5" w:id="5"/>
    <w:p>
      <w:pPr>
        <w:spacing w:after="0"/>
        <w:ind w:left="0"/>
        <w:jc w:val="both"/>
      </w:pPr>
      <w:r>
        <w:rPr>
          <w:rFonts w:ascii="Times New Roman"/>
          <w:b w:val="false"/>
          <w:i w:val="false"/>
          <w:color w:val="000000"/>
          <w:sz w:val="28"/>
        </w:rPr>
        <w:t>
      4. 2013 жылға арналған қалалық бюджеттің шығыстар құрамында халыққа тұрғын үй көмегін көрсетуге – 2 874 мың теңге сомасында қаражат көзделгені ескерілсін.</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өзгерістер енгізілді - Қарағанды облысы Теміртау қалалық мәслихатының 03.12.2013 </w:t>
      </w:r>
      <w:r>
        <w:rPr>
          <w:rFonts w:ascii="Times New Roman"/>
          <w:b w:val="false"/>
          <w:i w:val="false"/>
          <w:color w:val="000000"/>
          <w:sz w:val="28"/>
        </w:rPr>
        <w:t xml:space="preserve">N 22/4 </w:t>
      </w:r>
      <w:r>
        <w:rPr>
          <w:rFonts w:ascii="Times New Roman"/>
          <w:b w:val="false"/>
          <w:i w:val="false"/>
          <w:color w:val="ff0000"/>
          <w:sz w:val="28"/>
        </w:rPr>
        <w:t>(01.01.2013 бастап қолданысқа енеді) шешімімен.</w:t>
      </w:r>
      <w:r>
        <w:br/>
      </w:r>
      <w:r>
        <w:rPr>
          <w:rFonts w:ascii="Times New Roman"/>
          <w:b w:val="false"/>
          <w:i w:val="false"/>
          <w:color w:val="000000"/>
          <w:sz w:val="28"/>
        </w:rPr>
        <w:t>
</w:t>
      </w:r>
    </w:p>
    <w:bookmarkStart w:name="z6" w:id="6"/>
    <w:p>
      <w:pPr>
        <w:spacing w:after="0"/>
        <w:ind w:left="0"/>
        <w:jc w:val="both"/>
      </w:pPr>
      <w:r>
        <w:rPr>
          <w:rFonts w:ascii="Times New Roman"/>
          <w:b w:val="false"/>
          <w:i w:val="false"/>
          <w:color w:val="000000"/>
          <w:sz w:val="28"/>
        </w:rPr>
        <w:t>
      5. 2013 жылға арналған қалалық бюджеттің шығыстар құрамында "Жергілікті өкілді органдардың шешімі бойынша азаматтардың жекелеген санаттарына әлеуметтік көмек" бағдарламасы бойынша – 236 599 мың теңге көзделсін, оның ішінде:</w:t>
      </w:r>
    </w:p>
    <w:bookmarkEnd w:id="6"/>
    <w:p>
      <w:pPr>
        <w:spacing w:after="0"/>
        <w:ind w:left="0"/>
        <w:jc w:val="both"/>
      </w:pPr>
      <w:r>
        <w:rPr>
          <w:rFonts w:ascii="Times New Roman"/>
          <w:b w:val="false"/>
          <w:i w:val="false"/>
          <w:color w:val="000000"/>
          <w:sz w:val="28"/>
        </w:rPr>
        <w:t>
      1) Ұлы Отан соғысының қатысушылары мен мүгедектеріне газбен қамтамасыз ету және тұтыну қызметтеріне ақы төлеу үшін материалдық көмек көрсетуге – 1 186 мың теңге;</w:t>
      </w:r>
    </w:p>
    <w:p>
      <w:pPr>
        <w:spacing w:after="0"/>
        <w:ind w:left="0"/>
        <w:jc w:val="both"/>
      </w:pPr>
      <w:r>
        <w:rPr>
          <w:rFonts w:ascii="Times New Roman"/>
          <w:b w:val="false"/>
          <w:i w:val="false"/>
          <w:color w:val="000000"/>
          <w:sz w:val="28"/>
        </w:rPr>
        <w:t>
      2) азаматтардың жекелеген топтарына қалалық қоғамдық көліктерде жүруге (таксиден басқа) ай сайынғы ақшалай өтемақы түрінде әлеуметтік көмек көрсетуге – 169 913 мың теңге, оның ішінде:</w:t>
      </w:r>
    </w:p>
    <w:p>
      <w:pPr>
        <w:spacing w:after="0"/>
        <w:ind w:left="0"/>
        <w:jc w:val="both"/>
      </w:pPr>
      <w:r>
        <w:rPr>
          <w:rFonts w:ascii="Times New Roman"/>
          <w:b w:val="false"/>
          <w:i w:val="false"/>
          <w:color w:val="000000"/>
          <w:sz w:val="28"/>
        </w:rPr>
        <w:t>
      1, 2, 3 топтағы мүгедектерге;</w:t>
      </w:r>
    </w:p>
    <w:p>
      <w:pPr>
        <w:spacing w:after="0"/>
        <w:ind w:left="0"/>
        <w:jc w:val="both"/>
      </w:pPr>
      <w:r>
        <w:rPr>
          <w:rFonts w:ascii="Times New Roman"/>
          <w:b w:val="false"/>
          <w:i w:val="false"/>
          <w:color w:val="000000"/>
          <w:sz w:val="28"/>
        </w:rPr>
        <w:t>
      "Теміртау қаласының туберкулезге қарсы диспансері" мемлекеттік мекемесінің анықтамасы бойынша амбулаториялық емделу кезеңіне туберкулезбен ауыратын адамдарға;</w:t>
      </w:r>
    </w:p>
    <w:p>
      <w:pPr>
        <w:spacing w:after="0"/>
        <w:ind w:left="0"/>
        <w:jc w:val="both"/>
      </w:pPr>
      <w:r>
        <w:rPr>
          <w:rFonts w:ascii="Times New Roman"/>
          <w:b w:val="false"/>
          <w:i w:val="false"/>
          <w:color w:val="000000"/>
          <w:sz w:val="28"/>
        </w:rPr>
        <w:t>
      жалпы білім беретін мекемелерде оқымайтын 16 жасқа дейінгі мүгедек балаларға;</w:t>
      </w:r>
    </w:p>
    <w:p>
      <w:pPr>
        <w:spacing w:after="0"/>
        <w:ind w:left="0"/>
        <w:jc w:val="both"/>
      </w:pPr>
      <w:r>
        <w:rPr>
          <w:rFonts w:ascii="Times New Roman"/>
          <w:b w:val="false"/>
          <w:i w:val="false"/>
          <w:color w:val="000000"/>
          <w:sz w:val="28"/>
        </w:rPr>
        <w:t>
      екінші дүниежүзілік соғыс кезінде фашистер және олардың одақтастары құрған концлагерь, гетто және басқа да еріксіз ұстау орындарының кәмелеттік жасқа толмаған бұрынғы тұтқындарына;</w:t>
      </w:r>
    </w:p>
    <w:p>
      <w:pPr>
        <w:spacing w:after="0"/>
        <w:ind w:left="0"/>
        <w:jc w:val="both"/>
      </w:pPr>
      <w:r>
        <w:rPr>
          <w:rFonts w:ascii="Times New Roman"/>
          <w:b w:val="false"/>
          <w:i w:val="false"/>
          <w:color w:val="000000"/>
          <w:sz w:val="28"/>
        </w:rPr>
        <w:t>
      Ленинград қаласында қоршау кезінде, қаланың кәсіпорындарында, мекемелерінде және ұйымдарында жұмыс істеген азаматтарға және "Ленинградты қорғағаны үшін" медалімен және "Қоршаудағы Ленинград тұрғыны" белгісімен марапатталғандарға;</w:t>
      </w:r>
    </w:p>
    <w:p>
      <w:pPr>
        <w:spacing w:after="0"/>
        <w:ind w:left="0"/>
        <w:jc w:val="both"/>
      </w:pPr>
      <w:r>
        <w:rPr>
          <w:rFonts w:ascii="Times New Roman"/>
          <w:b w:val="false"/>
          <w:i w:val="false"/>
          <w:color w:val="000000"/>
          <w:sz w:val="28"/>
        </w:rPr>
        <w:t>
      басқа мемлекеттердің аумағында ұрыс қимылдарына қатысушыларға;</w:t>
      </w:r>
    </w:p>
    <w:p>
      <w:pPr>
        <w:spacing w:after="0"/>
        <w:ind w:left="0"/>
        <w:jc w:val="both"/>
      </w:pPr>
      <w:r>
        <w:rPr>
          <w:rFonts w:ascii="Times New Roman"/>
          <w:b w:val="false"/>
          <w:i w:val="false"/>
          <w:color w:val="000000"/>
          <w:sz w:val="28"/>
        </w:rPr>
        <w:t>
      Ұлы Отан соғысында қаза тапқан (қайтыс болған), хабар-ошарсыз жоғалған жауынгерлердің қайта некеге тұрмаған жесірлеріне;</w:t>
      </w:r>
    </w:p>
    <w:p>
      <w:pPr>
        <w:spacing w:after="0"/>
        <w:ind w:left="0"/>
        <w:jc w:val="both"/>
      </w:pPr>
      <w:r>
        <w:rPr>
          <w:rFonts w:ascii="Times New Roman"/>
          <w:b w:val="false"/>
          <w:i w:val="false"/>
          <w:color w:val="000000"/>
          <w:sz w:val="28"/>
        </w:rPr>
        <w:t>
      1986-1989 жылдары Чернобыль атом электр стансысындағы апаттың зардаптарын жоюға қатысқан адамдарға;</w:t>
      </w:r>
    </w:p>
    <w:p>
      <w:pPr>
        <w:spacing w:after="0"/>
        <w:ind w:left="0"/>
        <w:jc w:val="both"/>
      </w:pPr>
      <w:r>
        <w:rPr>
          <w:rFonts w:ascii="Times New Roman"/>
          <w:b w:val="false"/>
          <w:i w:val="false"/>
          <w:color w:val="000000"/>
          <w:sz w:val="28"/>
        </w:rPr>
        <w:t>
      Ауғанстандағы немесе ұрыс қимылдары жүргiзiлген басқа мемлекеттердегi ұрыс қимылдары кезеңiнде жараланудың, контузия алудың, зақымданудың немесе ауруға шалдығудың салдарынан қаза тапқан (хабар-ошарсыз кеткен) немесе қайтыс болған әскери қызметшiлердiң отбасыларына;</w:t>
      </w:r>
    </w:p>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отбасыларына;</w:t>
      </w:r>
    </w:p>
    <w:p>
      <w:pPr>
        <w:spacing w:after="0"/>
        <w:ind w:left="0"/>
        <w:jc w:val="both"/>
      </w:pPr>
      <w:r>
        <w:rPr>
          <w:rFonts w:ascii="Times New Roman"/>
          <w:b w:val="false"/>
          <w:i w:val="false"/>
          <w:color w:val="000000"/>
          <w:sz w:val="28"/>
        </w:rPr>
        <w:t>
      Чернобыль атом электр стансысындағы апаттың, азаматтық немесе әскери мақсаттағы объектiлердегi басқа да радиациялық апаттар мен авариялардың зардаптарын жою кезiнде қаза тапқан адамдардың отбасыларына;</w:t>
      </w:r>
    </w:p>
    <w:p>
      <w:pPr>
        <w:spacing w:after="0"/>
        <w:ind w:left="0"/>
        <w:jc w:val="both"/>
      </w:pPr>
      <w:r>
        <w:rPr>
          <w:rFonts w:ascii="Times New Roman"/>
          <w:b w:val="false"/>
          <w:i w:val="false"/>
          <w:color w:val="000000"/>
          <w:sz w:val="28"/>
        </w:rPr>
        <w:t>
      төрт немесе одан да көп бірге тұратын кәмелетке толмаған балалары бар көп балалы аналарға (оның ішінде оқу орнын бітіргенге дейін кәмелеттік жасқа толған жоғарғы және орта оқу орындарында оқитын балалары бар);</w:t>
      </w:r>
    </w:p>
    <w:p>
      <w:pPr>
        <w:spacing w:after="0"/>
        <w:ind w:left="0"/>
        <w:jc w:val="both"/>
      </w:pPr>
      <w:r>
        <w:rPr>
          <w:rFonts w:ascii="Times New Roman"/>
          <w:b w:val="false"/>
          <w:i w:val="false"/>
          <w:color w:val="000000"/>
          <w:sz w:val="28"/>
        </w:rPr>
        <w:t>
      барлық білім беру ұйымдарының күндізгі оқу нысанында білім алушылар мен тәрбиенушілерге, атап айтқанда:</w:t>
      </w:r>
    </w:p>
    <w:p>
      <w:pPr>
        <w:spacing w:after="0"/>
        <w:ind w:left="0"/>
        <w:jc w:val="both"/>
      </w:pPr>
      <w:r>
        <w:rPr>
          <w:rFonts w:ascii="Times New Roman"/>
          <w:b w:val="false"/>
          <w:i w:val="false"/>
          <w:color w:val="000000"/>
          <w:sz w:val="28"/>
        </w:rPr>
        <w:t>
      жетім балаларға;</w:t>
      </w:r>
    </w:p>
    <w:p>
      <w:pPr>
        <w:spacing w:after="0"/>
        <w:ind w:left="0"/>
        <w:jc w:val="both"/>
      </w:pPr>
      <w:r>
        <w:rPr>
          <w:rFonts w:ascii="Times New Roman"/>
          <w:b w:val="false"/>
          <w:i w:val="false"/>
          <w:color w:val="000000"/>
          <w:sz w:val="28"/>
        </w:rPr>
        <w:t>
      ата-анасының қамқорлығынсыз қалған балаларға;</w:t>
      </w:r>
    </w:p>
    <w:p>
      <w:pPr>
        <w:spacing w:after="0"/>
        <w:ind w:left="0"/>
        <w:jc w:val="both"/>
      </w:pPr>
      <w:r>
        <w:rPr>
          <w:rFonts w:ascii="Times New Roman"/>
          <w:b w:val="false"/>
          <w:i w:val="false"/>
          <w:color w:val="000000"/>
          <w:sz w:val="28"/>
        </w:rPr>
        <w:t>
      бірге тұратын төрт және одан да көп кәмелетке толмаған балалары бар (оның ішінде, кәмелеттік жасқа толғаннан кейін жоғары және арнаулы орта оқу орындарында оқып жүрген балалар - олар оқу орындарын бітірген уақытқа дейін) көп балалы аналардың балаларына;</w:t>
      </w:r>
    </w:p>
    <w:p>
      <w:pPr>
        <w:spacing w:after="0"/>
        <w:ind w:left="0"/>
        <w:jc w:val="both"/>
      </w:pPr>
      <w:r>
        <w:rPr>
          <w:rFonts w:ascii="Times New Roman"/>
          <w:b w:val="false"/>
          <w:i w:val="false"/>
          <w:color w:val="000000"/>
          <w:sz w:val="28"/>
        </w:rPr>
        <w:t>
      жетім балаларға;</w:t>
      </w:r>
    </w:p>
    <w:p>
      <w:pPr>
        <w:spacing w:after="0"/>
        <w:ind w:left="0"/>
        <w:jc w:val="both"/>
      </w:pPr>
      <w:r>
        <w:rPr>
          <w:rFonts w:ascii="Times New Roman"/>
          <w:b w:val="false"/>
          <w:i w:val="false"/>
          <w:color w:val="000000"/>
          <w:sz w:val="28"/>
        </w:rPr>
        <w:t>
      асыраушысынан айырылуына байланысты жәрдемақы алатын балаларға;</w:t>
      </w:r>
    </w:p>
    <w:p>
      <w:pPr>
        <w:spacing w:after="0"/>
        <w:ind w:left="0"/>
        <w:jc w:val="both"/>
      </w:pPr>
      <w:r>
        <w:rPr>
          <w:rFonts w:ascii="Times New Roman"/>
          <w:b w:val="false"/>
          <w:i w:val="false"/>
          <w:color w:val="000000"/>
          <w:sz w:val="28"/>
        </w:rPr>
        <w:t>
      "Теміртау қаласының жұмыспен қамту және әлеуметтік бағдарламалар бөлімі" мемлекеттік мекемесіне жәрдемақы тағайындау жөнінде өтініш жасаған мемлекеттік атаулы әлеуметтік көмек алушылардың балаларына";</w:t>
      </w:r>
    </w:p>
    <w:p>
      <w:pPr>
        <w:spacing w:after="0"/>
        <w:ind w:left="0"/>
        <w:jc w:val="both"/>
      </w:pPr>
      <w:r>
        <w:rPr>
          <w:rFonts w:ascii="Times New Roman"/>
          <w:b w:val="false"/>
          <w:i w:val="false"/>
          <w:color w:val="000000"/>
          <w:sz w:val="28"/>
        </w:rPr>
        <w:t>
      мүгедек балаларға;</w:t>
      </w:r>
    </w:p>
    <w:p>
      <w:pPr>
        <w:spacing w:after="0"/>
        <w:ind w:left="0"/>
        <w:jc w:val="both"/>
      </w:pPr>
      <w:r>
        <w:rPr>
          <w:rFonts w:ascii="Times New Roman"/>
          <w:b w:val="false"/>
          <w:i w:val="false"/>
          <w:color w:val="000000"/>
          <w:sz w:val="28"/>
        </w:rPr>
        <w:t>
      даму мүмкіндіктері шектеулі балаларға;</w:t>
      </w:r>
    </w:p>
    <w:p>
      <w:pPr>
        <w:spacing w:after="0"/>
        <w:ind w:left="0"/>
        <w:jc w:val="both"/>
      </w:pPr>
      <w:r>
        <w:rPr>
          <w:rFonts w:ascii="Times New Roman"/>
          <w:b w:val="false"/>
          <w:i w:val="false"/>
          <w:color w:val="000000"/>
          <w:sz w:val="28"/>
        </w:rPr>
        <w:t>
      3) Жеңіс күні қарсаңында материалдық көмек көрсетуге – 15 052 мың теңге келесі топтағы азаматтарға:</w:t>
      </w:r>
    </w:p>
    <w:p>
      <w:pPr>
        <w:spacing w:after="0"/>
        <w:ind w:left="0"/>
        <w:jc w:val="both"/>
      </w:pPr>
      <w:r>
        <w:rPr>
          <w:rFonts w:ascii="Times New Roman"/>
          <w:b w:val="false"/>
          <w:i w:val="false"/>
          <w:color w:val="000000"/>
          <w:sz w:val="28"/>
        </w:rPr>
        <w:t>
      Ұлы Отан соғысының қатысушылары мен мүгедектеріне;</w:t>
      </w:r>
    </w:p>
    <w:p>
      <w:pPr>
        <w:spacing w:after="0"/>
        <w:ind w:left="0"/>
        <w:jc w:val="both"/>
      </w:pPr>
      <w:r>
        <w:rPr>
          <w:rFonts w:ascii="Times New Roman"/>
          <w:b w:val="false"/>
          <w:i w:val="false"/>
          <w:color w:val="000000"/>
          <w:sz w:val="28"/>
        </w:rPr>
        <w:t>
      Ұлы Отан соғысы кезiнде майдандағы армия құрамына кiрген әскери бөлiмдерде, штабтарда, мекемелерде штаттық қызмет атқарған Совет Армиясының, Әскери-Теңiз Флотының, бұрынғы Кеңестік Социалистік Республикалар Одағының iшкi iстер және мемлекеттiк қауiпсiздiк әскерлерi мен органдарының ерiктi жалдама құрамаларының адамдары, яки сол кездерде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есептелген қалаларда болған адамдарға;</w:t>
      </w:r>
    </w:p>
    <w:p>
      <w:pPr>
        <w:spacing w:after="0"/>
        <w:ind w:left="0"/>
        <w:jc w:val="both"/>
      </w:pPr>
      <w:r>
        <w:rPr>
          <w:rFonts w:ascii="Times New Roman"/>
          <w:b w:val="false"/>
          <w:i w:val="false"/>
          <w:color w:val="000000"/>
          <w:sz w:val="28"/>
        </w:rPr>
        <w:t>
      қоршаудағы кезеңiнде Ленинград қаласының кәсiпорындарында, мекемелерi мен ұйымдарында жұмыс iстеген және "Ленинградты қорғағаны үшiн" медалiмен әрi "Қоршаудағы Ленинград тұрғыны" белгiсiмен наградталған азаматтарға;</w:t>
      </w:r>
    </w:p>
    <w:p>
      <w:pPr>
        <w:spacing w:after="0"/>
        <w:ind w:left="0"/>
        <w:jc w:val="both"/>
      </w:pPr>
      <w:r>
        <w:rPr>
          <w:rFonts w:ascii="Times New Roman"/>
          <w:b w:val="false"/>
          <w:i w:val="false"/>
          <w:color w:val="000000"/>
          <w:sz w:val="28"/>
        </w:rPr>
        <w:t>
      екiншi дүниежүзiлiк соғыс кезiнде фашистер мен олардың одақтастары құрған концлагерлердiң, геттолардың және басқа да ерiксiз ұстау орындарының жасы кәмелетке толмаған бұрынғы тұтқындарына;</w:t>
      </w:r>
    </w:p>
    <w:p>
      <w:pPr>
        <w:spacing w:after="0"/>
        <w:ind w:left="0"/>
        <w:jc w:val="both"/>
      </w:pPr>
      <w:r>
        <w:rPr>
          <w:rFonts w:ascii="Times New Roman"/>
          <w:b w:val="false"/>
          <w:i w:val="false"/>
          <w:color w:val="000000"/>
          <w:sz w:val="28"/>
        </w:rPr>
        <w:t>
      басқа мемлекеттердiң аумақтарындағы ұрыс қимылдарына қатысушыларға;</w:t>
      </w:r>
    </w:p>
    <w:p>
      <w:pPr>
        <w:spacing w:after="0"/>
        <w:ind w:left="0"/>
        <w:jc w:val="both"/>
      </w:pPr>
      <w:r>
        <w:rPr>
          <w:rFonts w:ascii="Times New Roman"/>
          <w:b w:val="false"/>
          <w:i w:val="false"/>
          <w:color w:val="000000"/>
          <w:sz w:val="28"/>
        </w:rPr>
        <w:t>
      1986-1989 жылдары Чернобыль атом электр стансысындағы апаттың зардаптарын жоюға қатысқан адамдарға;</w:t>
      </w:r>
    </w:p>
    <w:p>
      <w:pPr>
        <w:spacing w:after="0"/>
        <w:ind w:left="0"/>
        <w:jc w:val="both"/>
      </w:pPr>
      <w:r>
        <w:rPr>
          <w:rFonts w:ascii="Times New Roman"/>
          <w:b w:val="false"/>
          <w:i w:val="false"/>
          <w:color w:val="000000"/>
          <w:sz w:val="28"/>
        </w:rPr>
        <w:t>
      Чернобыль атом электр стансысындағы апаттың, азаматтық немесе әскери мақсаттағы объектiлердегi басқа да радиациялық апаттар мен авариялардың зардаптарын жою кезiнде қаза тапқан адамдардың отбасыларына;</w:t>
      </w:r>
    </w:p>
    <w:p>
      <w:pPr>
        <w:spacing w:after="0"/>
        <w:ind w:left="0"/>
        <w:jc w:val="both"/>
      </w:pPr>
      <w:r>
        <w:rPr>
          <w:rFonts w:ascii="Times New Roman"/>
          <w:b w:val="false"/>
          <w:i w:val="false"/>
          <w:color w:val="000000"/>
          <w:sz w:val="28"/>
        </w:rPr>
        <w:t>
      Ауғанстандағы немесе ұрыс қимылдары жүргізілген басқа мемлекеттердегі ұрыс қимылдары кезінде алынған жарақат, контузия, мертігу, ауруға шалдығу әсерінен қаза тапқан (хабар-ошарсыз кеткен) немесе қайтыс болған әскери қызметшілердің отбасыларына;</w:t>
      </w:r>
    </w:p>
    <w:p>
      <w:pPr>
        <w:spacing w:after="0"/>
        <w:ind w:left="0"/>
        <w:jc w:val="both"/>
      </w:pPr>
      <w:r>
        <w:rPr>
          <w:rFonts w:ascii="Times New Roman"/>
          <w:b w:val="false"/>
          <w:i w:val="false"/>
          <w:color w:val="000000"/>
          <w:sz w:val="28"/>
        </w:rPr>
        <w:t>
      қайтыс болған соғыс мүгедектерінің және оларға теңестірілген мүгедектердің әйелдеріне (күйеулеріне), сондай-ақ қайтыс болған соғысқа қатысушылардың, партизандардың, астыртын күрес жүргізген адамдардың, "Ленинградты қорғағаны үшін" медалімен және "Қоршаудағы Ленинград тұрғыны" белгісімен наградталған, жалпы ауруға шалдығудың, еңбек ету кезінде мертігу және басқа себептер (құқыққа қайшы келетіндерінен басқа) нәтижесінде мүгедек деп танылған азаматтардың екінші некеге тұрмаған әйелдеріне (күйеулеріне);</w:t>
      </w:r>
    </w:p>
    <w:p>
      <w:pPr>
        <w:spacing w:after="0"/>
        <w:ind w:left="0"/>
        <w:jc w:val="both"/>
      </w:pPr>
      <w:r>
        <w:rPr>
          <w:rFonts w:ascii="Times New Roman"/>
          <w:b w:val="false"/>
          <w:i w:val="false"/>
          <w:color w:val="000000"/>
          <w:sz w:val="28"/>
        </w:rPr>
        <w:t>
      Ұлы Отан соғысында қаза тапқан (қайтыс болған, хабар-ошарсыз кеткен) жауынгерлердiң ата-аналары және екiншi рет некеге тұрмаған жесiрлерiне;</w:t>
      </w:r>
    </w:p>
    <w:p>
      <w:pPr>
        <w:spacing w:after="0"/>
        <w:ind w:left="0"/>
        <w:jc w:val="both"/>
      </w:pPr>
      <w:r>
        <w:rPr>
          <w:rFonts w:ascii="Times New Roman"/>
          <w:b w:val="false"/>
          <w:i w:val="false"/>
          <w:color w:val="000000"/>
          <w:sz w:val="28"/>
        </w:rPr>
        <w:t>
      Ұлы Отан соғысы жылдарында тылда қажырлы еңбек еткені үшін және мінсіз әскери қызметі үшін бұрынғы Кеңестік Социалистік Республикалар Одағының медальдарымен және ордендерімен наградталған адамдарға;</w:t>
      </w:r>
    </w:p>
    <w:p>
      <w:pPr>
        <w:spacing w:after="0"/>
        <w:ind w:left="0"/>
        <w:jc w:val="both"/>
      </w:pPr>
      <w:r>
        <w:rPr>
          <w:rFonts w:ascii="Times New Roman"/>
          <w:b w:val="false"/>
          <w:i w:val="false"/>
          <w:color w:val="000000"/>
          <w:sz w:val="28"/>
        </w:rPr>
        <w:t>
      1941 жылғы 22 маусым мен 1945 жылғы 9 мамыр аралығында алты айдан кем емес жұмыс істеген (әскери қызмет өткерген) және Ұлы Отан соғысы жылдарында тылда аянбай еңбек еткені үшін және мінсіз әскери қызметі үшін бұрынғы Кеңестік Социалистік Республикалар Одағының медальдарымен және ордендерімен наградталмаған адамдарға;</w:t>
      </w:r>
    </w:p>
    <w:p>
      <w:pPr>
        <w:spacing w:after="0"/>
        <w:ind w:left="0"/>
        <w:jc w:val="both"/>
      </w:pPr>
      <w:r>
        <w:rPr>
          <w:rFonts w:ascii="Times New Roman"/>
          <w:b w:val="false"/>
          <w:i w:val="false"/>
          <w:color w:val="000000"/>
          <w:sz w:val="28"/>
        </w:rPr>
        <w:t>
      4) негізгі азық-түлік өнімдері бағасының өсуіне байланысты 2013 жыл ішінде жәрдемақының тағайындалуына өтініш білдірген мемлекеттік атаулы әлеуметтік көмек алушыларға материалдық көмек көрсетуге – 2 812 мың теңге сомасында;</w:t>
      </w:r>
    </w:p>
    <w:p>
      <w:pPr>
        <w:spacing w:after="0"/>
        <w:ind w:left="0"/>
        <w:jc w:val="both"/>
      </w:pPr>
      <w:r>
        <w:rPr>
          <w:rFonts w:ascii="Times New Roman"/>
          <w:b w:val="false"/>
          <w:i w:val="false"/>
          <w:color w:val="000000"/>
          <w:sz w:val="28"/>
        </w:rPr>
        <w:t>
      5) Қарттар күні қарсаңында материалдық көмек көрсетуге – 13 960 мың теңге 2013 жылы 75 жасқа және одан үлкен жасқа толатын азаматтардың келесі топтарына:</w:t>
      </w:r>
    </w:p>
    <w:p>
      <w:pPr>
        <w:spacing w:after="0"/>
        <w:ind w:left="0"/>
        <w:jc w:val="both"/>
      </w:pPr>
      <w:r>
        <w:rPr>
          <w:rFonts w:ascii="Times New Roman"/>
          <w:b w:val="false"/>
          <w:i w:val="false"/>
          <w:color w:val="000000"/>
          <w:sz w:val="28"/>
        </w:rPr>
        <w:t>
      зейнетақы төлемдерін алушыларға;</w:t>
      </w:r>
    </w:p>
    <w:p>
      <w:pPr>
        <w:spacing w:after="0"/>
        <w:ind w:left="0"/>
        <w:jc w:val="both"/>
      </w:pPr>
      <w:r>
        <w:rPr>
          <w:rFonts w:ascii="Times New Roman"/>
          <w:b w:val="false"/>
          <w:i w:val="false"/>
          <w:color w:val="000000"/>
          <w:sz w:val="28"/>
        </w:rPr>
        <w:t>
      барлық түрдегі мемлекеттік әлеуметтік жәрдемақыларды алушыларға;</w:t>
      </w:r>
    </w:p>
    <w:p>
      <w:pPr>
        <w:spacing w:after="0"/>
        <w:ind w:left="0"/>
        <w:jc w:val="both"/>
      </w:pPr>
      <w:r>
        <w:rPr>
          <w:rFonts w:ascii="Times New Roman"/>
          <w:b w:val="false"/>
          <w:i w:val="false"/>
          <w:color w:val="000000"/>
          <w:sz w:val="28"/>
        </w:rPr>
        <w:t>
      6) Мүгедектер күні қарсаңында материалдық көмек көрсетуге азаматтардың келесі топтарына – 17 436 мың теңге:</w:t>
      </w:r>
    </w:p>
    <w:p>
      <w:pPr>
        <w:spacing w:after="0"/>
        <w:ind w:left="0"/>
        <w:jc w:val="both"/>
      </w:pPr>
      <w:r>
        <w:rPr>
          <w:rFonts w:ascii="Times New Roman"/>
          <w:b w:val="false"/>
          <w:i w:val="false"/>
          <w:color w:val="000000"/>
          <w:sz w:val="28"/>
        </w:rPr>
        <w:t>
      мемлекеттік әлеуметтік жәрдемақы және арнаулы мемлекеттік жәрдемақы алатын барлық топтағы мүгедектерге;</w:t>
      </w:r>
    </w:p>
    <w:p>
      <w:pPr>
        <w:spacing w:after="0"/>
        <w:ind w:left="0"/>
        <w:jc w:val="both"/>
      </w:pPr>
      <w:r>
        <w:rPr>
          <w:rFonts w:ascii="Times New Roman"/>
          <w:b w:val="false"/>
          <w:i w:val="false"/>
          <w:color w:val="000000"/>
          <w:sz w:val="28"/>
        </w:rPr>
        <w:t>
      мүгедек-балаларға;</w:t>
      </w:r>
    </w:p>
    <w:p>
      <w:pPr>
        <w:spacing w:after="0"/>
        <w:ind w:left="0"/>
        <w:jc w:val="both"/>
      </w:pPr>
      <w:r>
        <w:rPr>
          <w:rFonts w:ascii="Times New Roman"/>
          <w:b w:val="false"/>
          <w:i w:val="false"/>
          <w:color w:val="000000"/>
          <w:sz w:val="28"/>
        </w:rPr>
        <w:t>
      7) қозғалыста қиындық көретін мүгедектерді көлікпен тасымалдау бойынша мемлекеттік әлеуметтік тапсырысты көрсетуге – 11 164 мың теңге, оның ішінде:</w:t>
      </w:r>
    </w:p>
    <w:p>
      <w:pPr>
        <w:spacing w:after="0"/>
        <w:ind w:left="0"/>
        <w:jc w:val="both"/>
      </w:pPr>
      <w:r>
        <w:rPr>
          <w:rFonts w:ascii="Times New Roman"/>
          <w:b w:val="false"/>
          <w:i w:val="false"/>
          <w:color w:val="000000"/>
          <w:sz w:val="28"/>
        </w:rPr>
        <w:t>
      мүгедектер арбасының көмегімен қозғалатын 1, 2-топ мүгедектері;</w:t>
      </w:r>
    </w:p>
    <w:p>
      <w:pPr>
        <w:spacing w:after="0"/>
        <w:ind w:left="0"/>
        <w:jc w:val="both"/>
      </w:pPr>
      <w:r>
        <w:rPr>
          <w:rFonts w:ascii="Times New Roman"/>
          <w:b w:val="false"/>
          <w:i w:val="false"/>
          <w:color w:val="000000"/>
          <w:sz w:val="28"/>
        </w:rPr>
        <w:t>
      тірек-қозғағыш аппараты бұзылған 1, 2-топ мүгедектері;</w:t>
      </w:r>
    </w:p>
    <w:p>
      <w:pPr>
        <w:spacing w:after="0"/>
        <w:ind w:left="0"/>
        <w:jc w:val="both"/>
      </w:pPr>
      <w:r>
        <w:rPr>
          <w:rFonts w:ascii="Times New Roman"/>
          <w:b w:val="false"/>
          <w:i w:val="false"/>
          <w:color w:val="000000"/>
          <w:sz w:val="28"/>
        </w:rPr>
        <w:t>
      зағип 1-топ мүгедектері;</w:t>
      </w:r>
    </w:p>
    <w:p>
      <w:pPr>
        <w:spacing w:after="0"/>
        <w:ind w:left="0"/>
        <w:jc w:val="both"/>
      </w:pPr>
      <w:r>
        <w:rPr>
          <w:rFonts w:ascii="Times New Roman"/>
          <w:b w:val="false"/>
          <w:i w:val="false"/>
          <w:color w:val="000000"/>
          <w:sz w:val="28"/>
        </w:rPr>
        <w:t>
      Қарағанды қаласы мен Теміртау қаласындағы гемодиализ бөліміне барып жүрген 1-топ мүгедектері;</w:t>
      </w:r>
    </w:p>
    <w:p>
      <w:pPr>
        <w:spacing w:after="0"/>
        <w:ind w:left="0"/>
        <w:jc w:val="both"/>
      </w:pPr>
      <w:r>
        <w:rPr>
          <w:rFonts w:ascii="Times New Roman"/>
          <w:b w:val="false"/>
          <w:i w:val="false"/>
          <w:color w:val="000000"/>
          <w:sz w:val="28"/>
        </w:rPr>
        <w:t>
      8) халықтың әлеуметтік әлсіз топтарына құқықтық көмек көрсету бойынша мемлекеттік әлеуметтік тапсырысты көрсетуге – 1 308 мың теңге;</w:t>
      </w:r>
    </w:p>
    <w:p>
      <w:pPr>
        <w:spacing w:after="0"/>
        <w:ind w:left="0"/>
        <w:jc w:val="both"/>
      </w:pPr>
      <w:r>
        <w:rPr>
          <w:rFonts w:ascii="Times New Roman"/>
          <w:b w:val="false"/>
          <w:i w:val="false"/>
          <w:color w:val="000000"/>
          <w:sz w:val="28"/>
        </w:rPr>
        <w:t>
      9) мүгедек балаларды оңалту бойынша мемлекеттік әлеуметтік тапсырысты көрсетуге – 1 639 мың теңге;</w:t>
      </w:r>
    </w:p>
    <w:p>
      <w:pPr>
        <w:spacing w:after="0"/>
        <w:ind w:left="0"/>
        <w:jc w:val="both"/>
      </w:pPr>
      <w:r>
        <w:rPr>
          <w:rFonts w:ascii="Times New Roman"/>
          <w:b w:val="false"/>
          <w:i w:val="false"/>
          <w:color w:val="000000"/>
          <w:sz w:val="28"/>
        </w:rPr>
        <w:t>
      10) АИТВ инфекциясын жұқтырудың жоғары қауіпті топ өкілдеріне жұмыспен қамтылуға және әлеуметтік бейімделуге көмек көрсету бойынша мемлекеттік әлеуметтік тапсырысты көрсетуге – 2 129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өзгерістер енгізілді - Қарағанды облысы Теміртау қалалық мәслихатының 30.01.2013 </w:t>
      </w:r>
      <w:r>
        <w:rPr>
          <w:rFonts w:ascii="Times New Roman"/>
          <w:b w:val="false"/>
          <w:i w:val="false"/>
          <w:color w:val="000000"/>
          <w:sz w:val="28"/>
        </w:rPr>
        <w:t>N 12/4</w:t>
      </w:r>
      <w:r>
        <w:rPr>
          <w:rFonts w:ascii="Times New Roman"/>
          <w:b w:val="false"/>
          <w:i w:val="false"/>
          <w:color w:val="ff0000"/>
          <w:sz w:val="28"/>
        </w:rPr>
        <w:t xml:space="preserve"> (01.01.2013 бастап қолданысқа енеді); 11.07.2013 </w:t>
      </w:r>
      <w:r>
        <w:rPr>
          <w:rFonts w:ascii="Times New Roman"/>
          <w:b w:val="false"/>
          <w:i w:val="false"/>
          <w:color w:val="000000"/>
          <w:sz w:val="28"/>
        </w:rPr>
        <w:t>N 18/4</w:t>
      </w:r>
      <w:r>
        <w:rPr>
          <w:rFonts w:ascii="Times New Roman"/>
          <w:b w:val="false"/>
          <w:i w:val="false"/>
          <w:color w:val="ff0000"/>
          <w:sz w:val="28"/>
        </w:rPr>
        <w:t xml:space="preserve"> (01.01.2013 бастап қолданысқа енеді); 03.12.2013 </w:t>
      </w:r>
      <w:r>
        <w:rPr>
          <w:rFonts w:ascii="Times New Roman"/>
          <w:b w:val="false"/>
          <w:i w:val="false"/>
          <w:color w:val="000000"/>
          <w:sz w:val="28"/>
        </w:rPr>
        <w:t xml:space="preserve">N 22/4 </w:t>
      </w:r>
      <w:r>
        <w:rPr>
          <w:rFonts w:ascii="Times New Roman"/>
          <w:b w:val="false"/>
          <w:i w:val="false"/>
          <w:color w:val="ff0000"/>
          <w:sz w:val="28"/>
        </w:rPr>
        <w:t>(01.01.2013 бастап қолданысқа енеді) шешімдерімен.</w:t>
      </w:r>
      <w:r>
        <w:br/>
      </w:r>
      <w:r>
        <w:rPr>
          <w:rFonts w:ascii="Times New Roman"/>
          <w:b w:val="false"/>
          <w:i w:val="false"/>
          <w:color w:val="000000"/>
          <w:sz w:val="28"/>
        </w:rPr>
        <w:t>
</w:t>
      </w:r>
    </w:p>
    <w:bookmarkStart w:name="z7" w:id="7"/>
    <w:p>
      <w:pPr>
        <w:spacing w:after="0"/>
        <w:ind w:left="0"/>
        <w:jc w:val="both"/>
      </w:pPr>
      <w:r>
        <w:rPr>
          <w:rFonts w:ascii="Times New Roman"/>
          <w:b w:val="false"/>
          <w:i w:val="false"/>
          <w:color w:val="000000"/>
          <w:sz w:val="28"/>
        </w:rPr>
        <w:t>
      6. Теміртау қаласының жергілікті атқарушы органының 2013 жылға арналған резерві 492 мың теңге сомасында бекітілсін.</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өзгерістер енгізілді - Қарағанды облысы Теміртау қалалық мәслихатының 30.01.2013 </w:t>
      </w:r>
      <w:r>
        <w:rPr>
          <w:rFonts w:ascii="Times New Roman"/>
          <w:b w:val="false"/>
          <w:i w:val="false"/>
          <w:color w:val="000000"/>
          <w:sz w:val="28"/>
        </w:rPr>
        <w:t>N 12/4</w:t>
      </w:r>
      <w:r>
        <w:rPr>
          <w:rFonts w:ascii="Times New Roman"/>
          <w:b w:val="false"/>
          <w:i w:val="false"/>
          <w:color w:val="ff0000"/>
          <w:sz w:val="28"/>
        </w:rPr>
        <w:t xml:space="preserve"> (01.01.2013 бастап қолданысқа енеді); 11.07.2013 </w:t>
      </w:r>
      <w:r>
        <w:rPr>
          <w:rFonts w:ascii="Times New Roman"/>
          <w:b w:val="false"/>
          <w:i w:val="false"/>
          <w:color w:val="000000"/>
          <w:sz w:val="28"/>
        </w:rPr>
        <w:t>N 18/4</w:t>
      </w:r>
      <w:r>
        <w:rPr>
          <w:rFonts w:ascii="Times New Roman"/>
          <w:b w:val="false"/>
          <w:i w:val="false"/>
          <w:color w:val="ff0000"/>
          <w:sz w:val="28"/>
        </w:rPr>
        <w:t xml:space="preserve"> (01.01.2013 бастап қолданысқа енеді); 03.12.2013 </w:t>
      </w:r>
      <w:r>
        <w:rPr>
          <w:rFonts w:ascii="Times New Roman"/>
          <w:b w:val="false"/>
          <w:i w:val="false"/>
          <w:color w:val="000000"/>
          <w:sz w:val="28"/>
        </w:rPr>
        <w:t xml:space="preserve">N 22/4 </w:t>
      </w:r>
      <w:r>
        <w:rPr>
          <w:rFonts w:ascii="Times New Roman"/>
          <w:b w:val="false"/>
          <w:i w:val="false"/>
          <w:color w:val="ff0000"/>
          <w:sz w:val="28"/>
        </w:rPr>
        <w:t>(01.01.2013 бастап қолданысқа енеді) шешімдерімен.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Қарағанды облысы Теміртау қалалық мәслихатының 03.12.2013 </w:t>
      </w:r>
      <w:r>
        <w:rPr>
          <w:rFonts w:ascii="Times New Roman"/>
          <w:b w:val="false"/>
          <w:i w:val="false"/>
          <w:color w:val="000000"/>
          <w:sz w:val="28"/>
        </w:rPr>
        <w:t xml:space="preserve">N 22/4 </w:t>
      </w:r>
      <w:r>
        <w:rPr>
          <w:rFonts w:ascii="Times New Roman"/>
          <w:b w:val="false"/>
          <w:i w:val="false"/>
          <w:color w:val="ff0000"/>
          <w:sz w:val="28"/>
        </w:rPr>
        <w:t>(01.01.2013 бастап қолданысқа енеді) шешімімен.</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xml:space="preserve">
      8. Ақтау кентінің Ақтау кенті әкімінің аппараты және қалалық бюджеттік бағдарламалардың басқа әкімшілері арқылы қаржыландырылатын бюджеттік бағдарламаларының тізбесі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p>
    <w:bookmarkEnd w:id="8"/>
    <w:bookmarkStart w:name="z10" w:id="9"/>
    <w:p>
      <w:pPr>
        <w:spacing w:after="0"/>
        <w:ind w:left="0"/>
        <w:jc w:val="both"/>
      </w:pPr>
      <w:r>
        <w:rPr>
          <w:rFonts w:ascii="Times New Roman"/>
          <w:b w:val="false"/>
          <w:i w:val="false"/>
          <w:color w:val="000000"/>
          <w:sz w:val="28"/>
        </w:rPr>
        <w:t>
      9. Осы шешім 2013 жылғы 1 қаңтардан бастап қолданысқа енеді.</w:t>
      </w:r>
    </w:p>
    <w:bookmarkEnd w:id="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Серіков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Свиридов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"Теміртау қаласының экономика</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бюджеттік жоспарлау бөлімі"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мекемесінің бастығы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Қонақаева</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2012 жылғы 14 желтоқсан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Теміртау қалалық мәслихатының</w:t>
            </w:r>
            <w:r>
              <w:br/>
            </w:r>
            <w:r>
              <w:rPr>
                <w:rFonts w:ascii="Times New Roman"/>
                <w:b w:val="false"/>
                <w:i w:val="false"/>
                <w:color w:val="000000"/>
                <w:sz w:val="20"/>
              </w:rPr>
              <w:t>2012 жылғы 14 желтоқсандағы</w:t>
            </w:r>
            <w:r>
              <w:br/>
            </w:r>
            <w:r>
              <w:rPr>
                <w:rFonts w:ascii="Times New Roman"/>
                <w:b w:val="false"/>
                <w:i w:val="false"/>
                <w:color w:val="000000"/>
                <w:sz w:val="20"/>
              </w:rPr>
              <w:t>11 сессиясының N 11/4 шешіміне</w:t>
            </w:r>
            <w:r>
              <w:br/>
            </w:r>
            <w:r>
              <w:rPr>
                <w:rFonts w:ascii="Times New Roman"/>
                <w:b w:val="false"/>
                <w:i w:val="false"/>
                <w:color w:val="000000"/>
                <w:sz w:val="20"/>
              </w:rPr>
              <w:t>1-қосымша</w:t>
            </w:r>
          </w:p>
        </w:tc>
      </w:tr>
    </w:tbl>
    <w:bookmarkStart w:name="z12" w:id="10"/>
    <w:p>
      <w:pPr>
        <w:spacing w:after="0"/>
        <w:ind w:left="0"/>
        <w:jc w:val="left"/>
      </w:pPr>
      <w:r>
        <w:rPr>
          <w:rFonts w:ascii="Times New Roman"/>
          <w:b/>
          <w:i w:val="false"/>
          <w:color w:val="000000"/>
        </w:rPr>
        <w:t xml:space="preserve"> 2013 жылға арналған қалалық бюджет</w:t>
      </w:r>
    </w:p>
    <w:bookmarkEnd w:id="10"/>
    <w:p>
      <w:pPr>
        <w:spacing w:after="0"/>
        <w:ind w:left="0"/>
        <w:jc w:val="both"/>
      </w:pPr>
      <w:r>
        <w:rPr>
          <w:rFonts w:ascii="Times New Roman"/>
          <w:b w:val="false"/>
          <w:i w:val="false"/>
          <w:color w:val="ff0000"/>
          <w:sz w:val="28"/>
        </w:rPr>
        <w:t xml:space="preserve">
      Ескерту. 1-қосымша жаңа редакцияда - Қарағанды облысы Теміртау қалалық мәслихатының 13.12.2013 N 23/4 (01.01.2013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10334491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9116506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4187101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4187101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2907980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1760183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834290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603796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1095377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1095377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1095377</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10665968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305559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капиталына мемлекеттiң қатысуы арқылы iске асырылуы жоспарланатын бюджеттiк инвестициялардың, бюджеттiк инвестициялық жобаның техникалық-экономикалық негiздемесiне экономикалық сараптамасы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жүрісі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4267208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1002646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2832969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2832969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жеткіншектерге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458728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458728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коммуникациялық инфрақұрылымды жобалау, дамыту, жайластыру және (немесе)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бөлу жүйесінің қызмет етуі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239652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күтiп-ұстау және туысы жоқтарды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519121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көркейтуді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арқылы мемлекеттік ақпараттық саясатты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бірдейлендіру жөніндегі іс-шараларды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399239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374438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Моноқалаларды дамытудың 2012 - 2020 жылдарға арналған бағдарламасы шеңберінде бюджеттік инвестициялық жобаларды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Моноқалаларды дамытудың 2012 - 2020 жылдарға арналған бағдарламасы шеңберінде бюджеттік инвестициялық жобаларды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дене шынықтыру және спорт бөлімі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2562030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2562030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2562030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әкімшілері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-344477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344477</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344477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Теміртау қалалық мәслихатының</w:t>
            </w:r>
            <w:r>
              <w:br/>
            </w:r>
            <w:r>
              <w:rPr>
                <w:rFonts w:ascii="Times New Roman"/>
                <w:b w:val="false"/>
                <w:i w:val="false"/>
                <w:color w:val="000000"/>
                <w:sz w:val="20"/>
              </w:rPr>
              <w:t>2012 жылғы 14 желтоқсандағы</w:t>
            </w:r>
            <w:r>
              <w:br/>
            </w:r>
            <w:r>
              <w:rPr>
                <w:rFonts w:ascii="Times New Roman"/>
                <w:b w:val="false"/>
                <w:i w:val="false"/>
                <w:color w:val="000000"/>
                <w:sz w:val="20"/>
              </w:rPr>
              <w:t>11 сессиясының N 11/4 шешіміне</w:t>
            </w:r>
            <w:r>
              <w:br/>
            </w:r>
            <w:r>
              <w:rPr>
                <w:rFonts w:ascii="Times New Roman"/>
                <w:b w:val="false"/>
                <w:i w:val="false"/>
                <w:color w:val="000000"/>
                <w:sz w:val="20"/>
              </w:rPr>
              <w:t>2-қосымша</w:t>
            </w:r>
          </w:p>
        </w:tc>
      </w:tr>
    </w:tbl>
    <w:bookmarkStart w:name="z14" w:id="11"/>
    <w:p>
      <w:pPr>
        <w:spacing w:after="0"/>
        <w:ind w:left="0"/>
        <w:jc w:val="left"/>
      </w:pPr>
      <w:r>
        <w:rPr>
          <w:rFonts w:ascii="Times New Roman"/>
          <w:b/>
          <w:i w:val="false"/>
          <w:color w:val="000000"/>
        </w:rPr>
        <w:t xml:space="preserve"> 2014 жылға арналған қалалық бюджет</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9707327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Салықтық түсімдер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9623265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4325405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4325405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3326125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салық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3326125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Меншікке салынатын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1690242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Мүлікке салынатын салықтар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766774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салығы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баж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емес активтерді сату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9710827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жүрісі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3820667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983886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2773398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2773398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2565568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жеткіншектерге қосымша білім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416696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416696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Совет Одағының батырларын, "Халық қаһармандарын", Социалистік Еңбек ерлерін, Даңқ Орденінің үш дәрежесімен және "Отан" орденімен марапатталған соғыс ардагерлері мен мүгедектерін жерлеу рәсімдері бойынша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438457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үйін жобалау, салу және (немесе)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426557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коммуникациялық инфрақұрылымды жобалау, дамыту, жайластыру және (немесе)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Тұрғын үй инспекциясы бөлімі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Сумен жабдықтау және су бөлу жүйесінің қызмет етуі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күтiп-ұстау және туысы жоқтарды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ауданның (облыстық маңызы бар қаланың) құрама командаларының мүшелерін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арқылы мемлекеттік ақпараттық саясатты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363191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1095558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1080613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бастамаларға арналған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521547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Моноқалаларды дамытудың 2012 - 2020 жылдарға арналған </w:t>
            </w:r>
            <w:r>
              <w:rPr>
                <w:rFonts w:ascii="Times New Roman"/>
                <w:b w:val="false"/>
                <w:i w:val="false"/>
                <w:color w:val="000000"/>
                <w:sz w:val="20"/>
              </w:rPr>
              <w:t>бағдарламасы</w:t>
            </w:r>
            <w:r>
              <w:rPr>
                <w:rFonts w:ascii="Times New Roman"/>
                <w:b w:val="false"/>
                <w:i w:val="false"/>
                <w:color w:val="000000"/>
                <w:sz w:val="20"/>
              </w:rPr>
              <w:t xml:space="preserve"> шеңберінде бюджеттік инвестициялық жобаларды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дене шынықтыру және спорт бөлімі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Моноқалаларды дамытудың 2012 - 2020 жылдарға арналған </w:t>
            </w:r>
            <w:r>
              <w:rPr>
                <w:rFonts w:ascii="Times New Roman"/>
                <w:b w:val="false"/>
                <w:i w:val="false"/>
                <w:color w:val="000000"/>
                <w:sz w:val="20"/>
              </w:rPr>
              <w:t>бағдарламасы</w:t>
            </w:r>
            <w:r>
              <w:rPr>
                <w:rFonts w:ascii="Times New Roman"/>
                <w:b w:val="false"/>
                <w:i w:val="false"/>
                <w:color w:val="000000"/>
                <w:sz w:val="20"/>
              </w:rPr>
              <w:t xml:space="preserve"> шеңберінде бюджеттік инвестициялық жобаларды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органдардың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Теміртау қалалық мәслихатының</w:t>
            </w:r>
            <w:r>
              <w:br/>
            </w:r>
            <w:r>
              <w:rPr>
                <w:rFonts w:ascii="Times New Roman"/>
                <w:b w:val="false"/>
                <w:i w:val="false"/>
                <w:color w:val="000000"/>
                <w:sz w:val="20"/>
              </w:rPr>
              <w:t>2012 жылғы 14 желтоқсандағы</w:t>
            </w:r>
            <w:r>
              <w:br/>
            </w:r>
            <w:r>
              <w:rPr>
                <w:rFonts w:ascii="Times New Roman"/>
                <w:b w:val="false"/>
                <w:i w:val="false"/>
                <w:color w:val="000000"/>
                <w:sz w:val="20"/>
              </w:rPr>
              <w:t>11 сессиясының N 11/4 шешіміне</w:t>
            </w:r>
            <w:r>
              <w:br/>
            </w:r>
            <w:r>
              <w:rPr>
                <w:rFonts w:ascii="Times New Roman"/>
                <w:b w:val="false"/>
                <w:i w:val="false"/>
                <w:color w:val="000000"/>
                <w:sz w:val="20"/>
              </w:rPr>
              <w:t>3-қосымша</w:t>
            </w:r>
          </w:p>
        </w:tc>
      </w:tr>
    </w:tbl>
    <w:bookmarkStart w:name="z16" w:id="12"/>
    <w:p>
      <w:pPr>
        <w:spacing w:after="0"/>
        <w:ind w:left="0"/>
        <w:jc w:val="left"/>
      </w:pPr>
      <w:r>
        <w:rPr>
          <w:rFonts w:ascii="Times New Roman"/>
          <w:b/>
          <w:i w:val="false"/>
          <w:color w:val="000000"/>
        </w:rPr>
        <w:t xml:space="preserve"> 2015 жылға арналған қалалық бюджет</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10000769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9910822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4456178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4456178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3359386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3359386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1802348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627802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354446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239661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10004269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жүрісі қауiпсiздiгін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3813493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2789607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2789607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2586260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жеткіншектерге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мекемелері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425905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Совет Одағының батырларын, "Халық қаһармандарын", Социалистік Еңбек ерлерін, Даңқ Орденінің үш дәрежесімен және "Отан" орденімен марапатталған соғыс ардагерлері мен мүгедектерін жерлеу рәсімдері бойынша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үйін жобалау, салу және (немесе)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коммуникациялық инфрақұрылымды жобалау, дамыту, жайластыру және (немесе)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инспекциясы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 қоры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бөлу жүйесінің қызмет етуі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523522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 орындарын күтiп-ұстау және туысы жоқтарды жерлеу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370816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түрлері бойынша ауданның (облыстық маңызы бар қаланың) құрама командаларының мүшелерін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арқылы мемлекеттік ақпараттық саясатты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пен өнеркәсіпті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824809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бастамаларға арналған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Моноқалаларды дамытудың 2012 - 2020 жылдарға арналған </w:t>
            </w:r>
            <w:r>
              <w:rPr>
                <w:rFonts w:ascii="Times New Roman"/>
                <w:b w:val="false"/>
                <w:i w:val="false"/>
                <w:color w:val="000000"/>
                <w:sz w:val="20"/>
              </w:rPr>
              <w:t>бағдарламасы</w:t>
            </w:r>
            <w:r>
              <w:rPr>
                <w:rFonts w:ascii="Times New Roman"/>
                <w:b w:val="false"/>
                <w:i w:val="false"/>
                <w:color w:val="000000"/>
                <w:sz w:val="20"/>
              </w:rPr>
              <w:t xml:space="preserve"> шеңберінде бюджеттік инвестициялық жобаларды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дене шынықтыру және спорт бөлімі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Моноқалаларды дамытудың 2012 - 2020 жылдарға арналған </w:t>
            </w:r>
            <w:r>
              <w:rPr>
                <w:rFonts w:ascii="Times New Roman"/>
                <w:b w:val="false"/>
                <w:i w:val="false"/>
                <w:color w:val="000000"/>
                <w:sz w:val="20"/>
              </w:rPr>
              <w:t>бағдарламасы</w:t>
            </w:r>
            <w:r>
              <w:rPr>
                <w:rFonts w:ascii="Times New Roman"/>
                <w:b w:val="false"/>
                <w:i w:val="false"/>
                <w:color w:val="000000"/>
                <w:sz w:val="20"/>
              </w:rPr>
              <w:t xml:space="preserve"> шеңберінде бюджеттік инвестициялық жобаларды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ішкі қарыздар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органдардың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Теміртау қалалық мәслихатының</w:t>
            </w:r>
            <w:r>
              <w:br/>
            </w:r>
            <w:r>
              <w:rPr>
                <w:rFonts w:ascii="Times New Roman"/>
                <w:b w:val="false"/>
                <w:i w:val="false"/>
                <w:color w:val="000000"/>
                <w:sz w:val="20"/>
              </w:rPr>
              <w:t>2012 жылғы 14 желтоқсандағы</w:t>
            </w:r>
            <w:r>
              <w:br/>
            </w:r>
            <w:r>
              <w:rPr>
                <w:rFonts w:ascii="Times New Roman"/>
                <w:b w:val="false"/>
                <w:i w:val="false"/>
                <w:color w:val="000000"/>
                <w:sz w:val="20"/>
              </w:rPr>
              <w:t>11 сессиясының N 11/4 шешіміне</w:t>
            </w:r>
            <w:r>
              <w:br/>
            </w:r>
            <w:r>
              <w:rPr>
                <w:rFonts w:ascii="Times New Roman"/>
                <w:b w:val="false"/>
                <w:i w:val="false"/>
                <w:color w:val="000000"/>
                <w:sz w:val="20"/>
              </w:rPr>
              <w:t>4-қосымша</w:t>
            </w:r>
          </w:p>
        </w:tc>
      </w:tr>
    </w:tbl>
    <w:bookmarkStart w:name="z18" w:id="13"/>
    <w:p>
      <w:pPr>
        <w:spacing w:after="0"/>
        <w:ind w:left="0"/>
        <w:jc w:val="left"/>
      </w:pPr>
      <w:r>
        <w:rPr>
          <w:rFonts w:ascii="Times New Roman"/>
          <w:b/>
          <w:i w:val="false"/>
          <w:color w:val="000000"/>
        </w:rPr>
        <w:t xml:space="preserve"> 2013 жылға арналған қалалық бюджетті атқару процесінде секвестрлеуге жатпайтын бюджеттік бағдарламалар тізбесі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Теміртау қалалық мәслихатының</w:t>
            </w:r>
            <w:r>
              <w:br/>
            </w:r>
            <w:r>
              <w:rPr>
                <w:rFonts w:ascii="Times New Roman"/>
                <w:b w:val="false"/>
                <w:i w:val="false"/>
                <w:color w:val="000000"/>
                <w:sz w:val="20"/>
              </w:rPr>
              <w:t>2012 жылғы 14 желтоқсандағы</w:t>
            </w:r>
            <w:r>
              <w:br/>
            </w:r>
            <w:r>
              <w:rPr>
                <w:rFonts w:ascii="Times New Roman"/>
                <w:b w:val="false"/>
                <w:i w:val="false"/>
                <w:color w:val="000000"/>
                <w:sz w:val="20"/>
              </w:rPr>
              <w:t>11 сессиясының N 11/4 шешіміне</w:t>
            </w:r>
            <w:r>
              <w:br/>
            </w:r>
            <w:r>
              <w:rPr>
                <w:rFonts w:ascii="Times New Roman"/>
                <w:b w:val="false"/>
                <w:i w:val="false"/>
                <w:color w:val="000000"/>
                <w:sz w:val="20"/>
              </w:rPr>
              <w:t>5-қосымша</w:t>
            </w:r>
          </w:p>
        </w:tc>
      </w:tr>
    </w:tbl>
    <w:bookmarkStart w:name="z20" w:id="14"/>
    <w:p>
      <w:pPr>
        <w:spacing w:after="0"/>
        <w:ind w:left="0"/>
        <w:jc w:val="left"/>
      </w:pPr>
      <w:r>
        <w:rPr>
          <w:rFonts w:ascii="Times New Roman"/>
          <w:b/>
          <w:i w:val="false"/>
          <w:color w:val="000000"/>
        </w:rPr>
        <w:t xml:space="preserve"> Ақтау кентінің 2013 жылы Ақтау кенті әкімінің аппараты және</w:t>
      </w:r>
      <w:r>
        <w:br/>
      </w:r>
      <w:r>
        <w:rPr>
          <w:rFonts w:ascii="Times New Roman"/>
          <w:b/>
          <w:i w:val="false"/>
          <w:color w:val="000000"/>
        </w:rPr>
        <w:t>қалалық бюджеттік бағдарламалардың басқа әкімшілері арқылы</w:t>
      </w:r>
      <w:r>
        <w:br/>
      </w:r>
      <w:r>
        <w:rPr>
          <w:rFonts w:ascii="Times New Roman"/>
          <w:b/>
          <w:i w:val="false"/>
          <w:color w:val="000000"/>
        </w:rPr>
        <w:t>қаржыландырылатын бюджеттік бағдарламаларының тізбесі</w:t>
      </w:r>
    </w:p>
    <w:bookmarkEnd w:id="14"/>
    <w:p>
      <w:pPr>
        <w:spacing w:after="0"/>
        <w:ind w:left="0"/>
        <w:jc w:val="both"/>
      </w:pPr>
      <w:r>
        <w:rPr>
          <w:rFonts w:ascii="Times New Roman"/>
          <w:b w:val="false"/>
          <w:i w:val="false"/>
          <w:color w:val="ff0000"/>
          <w:sz w:val="28"/>
        </w:rPr>
        <w:t xml:space="preserve">
      Ескерту. 5-қосымша жаңа редакцияда - Қарағанды облысы Теміртау қалалық мәслихатының 03.12.2013 N 22/4 (01.01.2013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әкімшілері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389369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жеткіншектерге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көркейтуді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