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fa24" w14:textId="44ff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2010 жылғы 29 қазандағы "Мүгедектерді жұмысқа орналастыру үшін жұмыс орындар квотасын белгілеу туралы" N 36/01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2012 жылғы 19 қаңтардағы N 02/04 қаулысы. Қарағанды облысы Балқаш қаласының Әділет басқармасында 2012 жылғы 9 ақпанда N 8-4-268 тіркелді. Күші жойылды - Қарағанды облысы Балқаш қаласы әкімдігінің 2016 жылғы 12 мамырдағы N 18/02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Балқаш қаласы әкімдігінің 12.05.2016 N 18/02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қаласы әкімдігінің 2010 жылғы 29 қазандағы "Мүгедектерді жұмысқа орналастыру үшін жұмыс орындар квотасын белгілеу туралы" (Нормативтік құқықтық актілерді мемлекеттік тіркеу тізілімінде N 8-4-201 болып тіркелген, 2010 жылғы 26 қарашадағы N 141-142 (11654) "Балқаш өңірі", N 136-137 (695) "Северное Прибалхашье" газеттерінде жарияланған) N 36/01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Балқаш қаласының барлық меншік нысандарындағы кәсіпорындарда, мекемелерде және ұйымдарда мүгедектерді жұмысқа орналастыру үшін жұмыс орындарының жалпы санының үш пайыз мөлшерінде жұмыс орындарының квотасы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Бахит Кадыровна Молдабаеваға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Тейлянов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