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adc4" w14:textId="c5ba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8 желтоқсандағы N 54/410 "2012-2014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2012 жылғы 11 сәуірдегі N 3/33 шешімі. Қарағанды облысы Балқаш қаласының Әділет басқармасында 2012 жылғы 20 сәуірде N 8-4-275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2011 жылғы 8 желтоқсандағы N 54/410 "2012-2014 жылдарға арналған қалалық бюджет туралы" (нормативтік құқықтық актілерді мемлекеттік тіркеу Тізілімінде N 8-4-262 болып тіркелген, 2012 жылғы 18 қаңтардағы N 6 "Балқаш өңірі", 2012 жылғы 18 қаңтардағы N 6 "Северное Прибалхашье" газеттерінде жарияланған),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"4 420 362" сандары "4 700 375"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"1 968 754" сандары "2 248 767"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"4 512 848" сандары "4 759 884"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 "0" саны "92 486"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 "0" саны "92 486"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"92 486" сандары "151 995"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 "92 486" сандары "151 995"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абзацында "0" саны "59 509"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 тармақта: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"114 864" сандары "107 424" сандарымен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5 тармақта: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"43 452" сандары "41 940" сандарымен ауыстырылсын;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7 тармақта: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"52 889" сандары "38 482" сандарымен ауыстырылсын;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12 тармақта: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сөздері "Назарбаев Зияткерлік мектептері" сөздерімен ауыстырылсын;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12-1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2012 жылға арналған қалалық бюджет түсімдерінің құрамында моноқалаларды жайластыру мәселелерін шешу бойынша іс-шаралар өткізуге 302 950 мың теңге сомасында ағымдағы нысаналы трансферттер көзделгені ескерілсін.";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13 тармақта: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"233 389" сандары "158 722" сандарымен ауыстырылсын;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15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"318 999" сандары "255 199" сандарымен ауыстырылсын;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15-2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2012 жылға арналған қалалық бюджеттің түсімдерінің құрамында Жұмыспен қамту 2020 бағдарламасы шеңберінде қызметтік тұрғын үй салу және (немесе) сатып алу және инженерлік-коммуникациялық инфрақұрылымдарды дамыту және (немесе) сатып алуға 136 889 мың теңге сомасында нысаналы даму трансферттер көзделгені ескерілсін.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15-2. 2012 жылға арналған қалалық бюджеттің түсімдерінің құрамында Жұмыспен қамту 2020 бағдарламасының екінші бағыты шеңберінде жетіспейтін инженерлік-коммуникациялық инфрақұрылымды дамыту мен жайластыруға 2 000 мың теңге сомасында нысаналы даму трансферттер көзделгені ескерілсін.";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16 тармақта: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"7 000" сандары "17 359" сандарымен ауыстырылсын;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3/33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489"/>
        <w:gridCol w:w="1031"/>
        <w:gridCol w:w="1031"/>
        <w:gridCol w:w="6873"/>
        <w:gridCol w:w="2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4759884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жөнiндегi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меншiкке түскен мүлiктi есепке алу, сақтау, бағалау және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мен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қауiпсiздiгiн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мен оқытуды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берiлетiн нысаналы трансферттер есебiнен мектепке дейiнгi ұйымдардың тәрбиешiлерiне бiлiктiлiк санаты үшiн қосымша ақының мөлшерiн ұлғайту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2276534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қосымша бiлiм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берiлетiн нысаналы трансферттер есебiнен "Назарбаев Зияткерлiк мектептерi" ДБҰ-ның оқу бағдарламалары бойынша бiлiктiлiктi арттырудан өткен мұғалiмдерге еңбекақыны арттыру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трансферттер есебiнен мектеп мұғалiмдерiне бiлiктiлiк санаты үшiн қосымша ақының мөлшерiн ұлғайту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мекемелерi үшiн оқулықтар мен оқу-әдiстемелiк кешендердi сатып алу және жеткiзу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iс-шараларды өткiзу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трансферттер есебiнен жетiм баланы (жетiм балаларды) және ата-аналарының қамқорынсыз қалған баланы (балаларды) күтiп-ұстауға асыраушыларына ай сайынғы ақшалай қаражат төлемдерi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Социалистiк Еңбек ерлерiн, Даңқ Орденiнiң үш дәрежесiмен және "Отан" орденiмен марапатталған соғыс ардагерлерi мен мүгедектерiн жерлеу рәсiмдерi бойынша қызмет көрсету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көмегiн көрсету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дейiнгi балаларға мемлекеттiк жәрдемақылар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Мүгедектердi оңалту жеке бағдарламасына сәйкес, мұқтаж мүгедектердi мiндеттi гигиеналық құралдармен және ымдау тiлi мамандарының қызмет көрсетуiн, жеке көмекшiлермен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өкiлдiк органдардың шешiмi бойынша бiлiм беру ұйымдарының күндiзгi оқу нысанында бiлiм алушылар мен тәрбиеленушiлердi қоғамдық көлiкте (таксиден басқа) жеңiлдiкпен жол жүру түрiнде әлеуметтiк қолдау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329101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329101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шеңберiнде инженерлiк коммуникациялық инфрақұрылымдарды салу және (немесе) сатып алу және дамыту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 мен жайластыру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жүйесiнiң жұмыс iстеуi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жүйесiн дамыту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түрлерiн дамыту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мемлекеттiк ақпараттық саясат жүргiзу жөнiндегi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өңiрлiк бағдарламаларды iске асыру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iс-шаралар жүргiзу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кәсiпкерлiк пен өнеркәсiптi дамыту саласындағы мемлекеттiк саясатты iске асыру жөнiндегi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 қызметiн қамтамасыз ету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трансферттердi қайтару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объектiлерiнiң жалпы мүлкiн жөндеу жүргiзуге арналған бюджеттiк кредиттер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-151995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3/33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жылда Қонырат кентінде жүзеге асырылатын бюджеттік бағдарламалар бойынша шығындар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27"/>
        <w:gridCol w:w="1323"/>
        <w:gridCol w:w="1323"/>
        <w:gridCol w:w="6035"/>
        <w:gridCol w:w="2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3/33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жылда Саяқ кентінде жүзеге асырылатын бюджеттік бағдарламалар бойынша шығындар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27"/>
        <w:gridCol w:w="1323"/>
        <w:gridCol w:w="1323"/>
        <w:gridCol w:w="6035"/>
        <w:gridCol w:w="2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3/33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жылда Гүлшат кентінде жүзеге асырылатын бюджеттік бағдарламалар бойынша шығындар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27"/>
        <w:gridCol w:w="1323"/>
        <w:gridCol w:w="1323"/>
        <w:gridCol w:w="6035"/>
        <w:gridCol w:w="2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3/33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бюджеттің дамудың бюджеттік бағдарламаларының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140"/>
        <w:gridCol w:w="1548"/>
        <w:gridCol w:w="1548"/>
        <w:gridCol w:w="7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 тұрғын үй қорының тұрғын үйiн жобалау, салу және (немесе) сатып алу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жүйесiн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