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4067" w14:textId="6054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қаласының, Саяқ кентінің жерлерін аймақтарға бөлу жобаларын (сызбаларын) бекіту және жер салығының базалық мөлшерлемелерін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2012 жылғы 14 наурыздағы N 2/20 шешімі. Қарағанды облысы Балқаш қаласының Әділет басқармасында 2012 жылғы 27 сәуірде N 8-4-277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– Қарағанды облысы Балқаш қалалық мәслихатының 21.12.2022 </w:t>
      </w:r>
      <w:r>
        <w:rPr>
          <w:rFonts w:ascii="Times New Roman"/>
          <w:b w:val="false"/>
          <w:i w:val="false"/>
          <w:color w:val="ff0000"/>
          <w:sz w:val="28"/>
        </w:rPr>
        <w:t>№ 19/145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өткеннен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қаласының, Саяқ кентінің жерлерін аймақтарға бөлу жобалары (сызбалары) бекітілсін және жер салығының базалық мөлшерлемелері арттырылсын.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Қарағанды облысы Балқаш қалалық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19/145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өткеннен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Күштерi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мәслихаттың 2002 жылғы 28 маусымдағы N 23/226 "Жер салығы ставкасына бағалық аймақтарға бөлу сұлбасы мен түзету коэффициенттерін бекіту туралы" (нормативтік құқықтық актілерді мемлекеттік тіркеу Тізілімінде N 870 болып тіркелген, 2002 жылғы 7 тамыздағы N 61-62 "Балқаш өңірі", 2002 жылғы 7 тамыздағы N 64 "Балхашский рабочий" газеттерінде жарияланған) шешімі;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Қарағанды облысы Балқаш қалалық мәслихатының 2002.06.28 N 23/226 шешімі РҚАО-на түспеген.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мәслихаттың 2002 жылғы 30 қыркүйектегі N 25/237 "Қалалық мәслихаттың 2002 жылғы 28 маусымдағы "Жер салығы ставкасына бағалық аймақтарға бөлу сұлбасы мен түзету коэффициенттерін бекіту туралы" N 23/226 шешіміне толықтыру енгізу жөнінде" (нормативтік құқықтық актілерді мемлекеттік тіркеу Тізілімінде N 965 болып тіркелген, 2002 жылғы 1 қарашадағы N 88 "Балқаш өңірі", 2002 жылғы 1 қарашадағы N 88 "Балхашский рабочий" газеттерінде жарияланған) шешімі;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Қарағанды облысы Балқаш қалалық мәслихатының 2002.09.30 N 25/237 шешімі РҚАО-на түспеген.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мәслихаттың 2010 жылғы 9 маусымдағы N 30/240 "Жер салығы ставкасына бағалық аймақтарға бөлу сұлбасы мен түзету коэффициенттерін бекіту туралы" қалалық мәслихаттың 2002 жылғы 28 маусымдағы N 23/226 шешіміне өзгертулер енгізу туралы" (нормативтік құқықтық актілерді мемлекеттік тіркеу Тізілімінде N 8-4-188 болып тіркелген, 2010 жылғы 16 шілдедегі N 80-81 (629) "Балхашский рабочий"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өнеркәсіп, құрылыс, көлік, шағын және орта бизнестің дамуы, коммуналдық шаруашылық және экология бойынша тұрақты комиссияға жүктелсін (М. Сулейменов).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Сулейменов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 Тейлянов К.Г.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наурыз 2012 жыл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жер қатынастары бөлімі"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Мамытова А.Т.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наурыз 2012 жыл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 бойынша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басқармасының 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Ефанов А.И.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наурыз 2012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маслихаттың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№2/20 шешіміне 1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қаласының жерлерін аймақтарға бөлу жобасы (сызбасы)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Қарағанды облысы Балқаш қалалық мәслихатының 21.12.2022 </w:t>
      </w:r>
      <w:r>
        <w:rPr>
          <w:rFonts w:ascii="Times New Roman"/>
          <w:b w:val="false"/>
          <w:i w:val="false"/>
          <w:color w:val="ff0000"/>
          <w:sz w:val="28"/>
        </w:rPr>
        <w:t>№ 19/145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өткеннен соң қолданысқа енгізіледі).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660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Шартты белгілер:</w:t>
      </w: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4165600" cy="148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маслихаттың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№2/20 шешіміне 2 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Саяқ кентінің жерлерін аймақтарға бөлу жобасы (сызбасы)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Қарағанды облысы Балқаш қалалық мәслихатының 21.12.2022 </w:t>
      </w:r>
      <w:r>
        <w:rPr>
          <w:rFonts w:ascii="Times New Roman"/>
          <w:b w:val="false"/>
          <w:i w:val="false"/>
          <w:color w:val="ff0000"/>
          <w:sz w:val="28"/>
        </w:rPr>
        <w:t>№ 19/145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өткеннен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957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маслихаттың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№2/20 шешіміне 3 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қаласының жер салығының базалық мөлшерлемелерін арттыру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3-қосымшамен толықтырылды - Қарағанды облысы Балқаш қалалық мәслихатының 21.12.2022 </w:t>
      </w:r>
      <w:r>
        <w:rPr>
          <w:rFonts w:ascii="Times New Roman"/>
          <w:b w:val="false"/>
          <w:i w:val="false"/>
          <w:color w:val="ff0000"/>
          <w:sz w:val="28"/>
        </w:rPr>
        <w:t>№ 19/145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өткеннен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орналасқан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пайызы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маслихаттың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№2/20 шешіміне 4 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Саяқ кентінің жер салығының базалық мөлшерлемелерін арттыру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Қарағанды облысы Балқаш қалалық мәслихатының 21.12.2022 </w:t>
      </w:r>
      <w:r>
        <w:rPr>
          <w:rFonts w:ascii="Times New Roman"/>
          <w:b w:val="false"/>
          <w:i w:val="false"/>
          <w:color w:val="ff0000"/>
          <w:sz w:val="28"/>
        </w:rPr>
        <w:t>№ 19/145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өткеннен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орналасқан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пайызы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