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295d" w14:textId="9492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2011 жылғы 8 желтоқсандағы N 54/410 "2012-2014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2012 жылғы 15 тамыздағы N 8/68 шешімі. Қарағанды облысының Әділет департаментінде 2012 жылғы 29 тамызда N 8-4-287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2011 жылғы 8 желтоқсандағы N 54/410 "2012-2014 жылдарға арналған қалалық бюджет туралы" (нормативтік құқықтық актілерді мемлекеттік тіркеу Тізілімінде N 8-4-262 болып тіркелген, 2012 жылғы 18 қаңтардағы N 6 "Балқаш өңірі", 2012 жылғы 18 қаңтардағы N 6 "Северное Прибалхашье" газеттерінде жарияланған), оған қалалық мәслихаттың 2012 жылғы 11 сәуірдегі N 3/33 "Қалалық мәслихаттың 2011 жылғы 8 желтоқсандағы N 54/410 "2012-2014 жылдарға арналған қалалық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8-4-275 болып тіркелген, 2012 жылғы 25 сәуірдегі N 44 "Балқаш өңірі", 2012 жылғы 25 сәуірдегі N 44 "Северное Прибалхашье" газеттерінде жарияланған), қалалық мәслихаттың 2012 жылғы 12 маусымдағы N 5/41 "Қалалық мәслихаттың 2011 жылғы 8 желтоқсандағы N 54/410 "2012-2014 жылдарға арналған қалалық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8-4-281 болып тіркелген, 2012 жылғы 29 маусымдағы N 70-71 "Балқаш өңірі", 2012 жылғы 29 маусымдағы N 70-71 "Северное Прибалхашье" газеттерінде жарияланған), қалалық мәслихаттың 2012 жылғы 18 шілдедегі N 6/47 "Қалалық мәслихаттың 2011 жылғы 8 желтоқсандағы N 54/410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N 8-4-282 болып тіркелген, 2012 жылғы 27 шілдедегі N 80-81 "Балқаш өңірі", 2012 жылғы 27 шілдедегі N 80-81 "Северное Прибалхашье" газеттерінде жарияланған),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"4 744 445" сандары "5 043 208"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"2 426 934" сандары "2 512 131"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"2 250 837" сандары "2 464 403"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"4 820 096" сандары "5 118 859"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"50" сандары "43" сандарымен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"38 482" сандары "40 032" сандарымен ауыстырылсын;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"кентiшiлiк (қалаiшiлiк), қала маңы және ауданiшiлiк қоғамдық жолаушылар тасымалдарын ұйымдастыруға" сөздері "әлеуметтiк маңызы бар қалалық (ауылдық), қала маңындағы және ауданiшiлiк қатынастар бойынша жолаушылар тасымалдарын субсидиялауға" сөздерімен ауыстырылсын;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12-3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"12-3. 2012 жылға арналған қалалық бюджет түсімдерінің құрамында тұрғын үй-коммуналдық шаруашылығына 187 516 мың теңге сомасында ағымдағы нысаналы трансферттер көзделгені ескерілсін.";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15-1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"136 889" сандары "161 389" сандарымен ауыстырылсын;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Сартаев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54/410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2512131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80"/>
        <w:gridCol w:w="1011"/>
        <w:gridCol w:w="1012"/>
        <w:gridCol w:w="6977"/>
        <w:gridCol w:w="20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5118859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әкiмiнiң қызметiн қамтамасыз ету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бюджеттiң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меншiкке түскен мүлiктi есепке алу, сақтау, бағалау және сату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мемлекеттiк жоспарлау жүйесiн қалыптастыру мен дамыту және ауданды (облыстық маңызы бар қаланы) басқару саласындағы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қауiпсiздiгiн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2525456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мен оқытуды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2182579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жеткiншектерге қосымша 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нысаналы трансферттер есебiнен "Назарбаев Зияткерлiк мектептерi" ДБҰ-ның оқу бағдарламалары бойынша бiлiктiлiктi арттырудан өткен мұғалiмдерге еңбекақыны арттыру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мекемелерi үшiн оқулықтар мен оқу-әдiстемелiк кешендердi сатып алу және жеткiзу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iс-шараларды өткiзу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трансферттер есебiнен жетiм баланы (жетiм балаларды) және ата-аналарының қамқорынсыз қалған баланы (балаларды) күтiп-ұстауға асыраушыларына ай сайынғы ақшалай қаражат төлемдерi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объектiлерiн салу және реконструкциялау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трансферттер есебiнен және Қазақстан Республикасы Денсаулық сақтау саласын дамытудың 2011-2015 жылдарға арналған "Саламатты Қазақстан" мемлекеттiк бағдарламасы шеңберiнде iс-шаралар өткiзу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Социалистiк Еңбек ерлерiн, Даңқ Орденiнiң үш дәрежесiмен және "Отан" орденiмен марапатталған соғыс ардагерлерi мен мүгедектерiн жерлеу рәсiмдерi бойынша қызмет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көмегiн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дейiнгi балаларға мемлекеттiк жәрдемақылар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Мүгедектердi оңалту жеке бағдарламасына сәйкес, мұқтаж мүгедектердi мiндеттi гигиеналық құралдармен және ымдау тiлi мамандарының қызмет көрсетуiн, жеке көмекшiлермен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қызметiн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өкiлдiк органдардың шешiмi бойынша бiлiм беру ұйымдарының күндiзгi оқу нысанында бiлiм алушылар мен тәрбиеленушiлердi қоғамдық көлiкте (таксиден басқа) жеңiлдiкпен жол жүру түрiнде әлеуметтiк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жұмыспен қамтуды қамтамасыз ету және халық үшiн әлеуметтiк бағдарламаларды iске асыру саласындағы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1229481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434662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352811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коммуналдық тұрғын үй қорының тұрғын үйiн жобалау, салу және (немесе) сатып алу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коммуникациялық инфрақұрылымды жобалау, дамыту, жайластыру және (немесе) сатып алу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 мен жайластыру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бөлiмi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тұрғын үй қоры саласындағы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551036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жүйесiнiң жұмыс iстеуi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жүйесiн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көшелерiн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көшелерiн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жұмыстарын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түрлерiн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тiлдерiн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мемлекеттiк ақпараттық саясат жүргiзу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мемлекеттiк ақпараттық саясатты жүргiзу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өңiрлiк бағдарламаларды iске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ауыл шаруашылығы және ветеринария саласындағы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iс-шаралар жүргiзу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қалалық (ауылдық), қала маңындағы және ауданiшiлiк қатынастар бойынша жолаушылар тасымалдарын субсидиялау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кәсiпкерлiк пен өнеркәсiптi дамыту саласындағы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тұрғын үй-коммуналдық шаруашылығы, жолаушылар көлiгi және автомобиль жолдары саласындағы мемлекеттiк саясатты iске асыру жөнiндегi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 қызметiн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трансферттердi қайтару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объектiлерiнiң жалпы мүлкiн жөндеу жүргiзуге арналған бюджеттiк кредиттер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-16142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-151995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