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4f16" w14:textId="6aa4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2012 жылғы 3 тамыздағы N 7/63 шешімі. Қарағанды облысының Әділет департаментінде 2012 жылғы 5 қыркүйекте N 1922 тіркелді. Күші жойылды - Қарағанды облысы Балқаш қалалық мәслихатының 2018 жылғы 30 наурыздағы N 18/162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қалалық мәслихатының 30.03.2018 N 18/162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Тіркелген салық ставкалары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мәслихаттың 2009 жылғы 20 желтоқсандағы "Тіркелген салық ставкаларын белгілеу туралы" N 26/203 (нормативтік құқықтық актілерді тіркеу Тізілімінде N 8-4-164 болып тіркелген, 2010 жылғы 20 қаңтардағы N 7-8 "Балқаш өңірі", 2010 жылғы 20 қаңтардағы N 7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бюджет, экономика, заңдылық және азамат құқығы, әлеуметтік-мәдени дамуы және халықты әлеуметтік қорғау жөніндегі тұрақты комиссиясына (Муслымов А.К.)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Рахимберлина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Аубакиров Н.Е.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тамыз 2012 жыл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қаласы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басқармасы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Жансарбаев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тамыз 2012 жыл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03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 ставкалары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 Балқаш қалалық мәслихатының 05.02.2016 N 48/375 (алғаш ресми жарияланғаннан күннен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6"/>
        <w:gridCol w:w="6077"/>
        <w:gridCol w:w="3587"/>
      </w:tblGrid>
      <w:tr>
        <w:trPr>
          <w:trHeight w:val="30" w:hRule="atLeast"/>
        </w:trPr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үшін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(айлық есептік көрсеткіште)</w:t>
            </w:r>
          </w:p>
        </w:tc>
      </w:tr>
      <w:tr>
        <w:trPr>
          <w:trHeight w:val="30" w:hRule="atLeast"/>
        </w:trPr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"/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"/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6"/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7"/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8"/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Бильярд үстелі 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