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cc25" w14:textId="559c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8 желтоқсандағы N 54/410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8 қазандағы N 9/75 шешімі. Қарағанды облысының Әділет департаментінде 2012 жылғы 16 қазанда N 1950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2011 жылғы 8 желтоқсандағы N 54/410 "2012-2014 жылдарға арналған қалалық бюджет туралы" (нормативтік құқықтық актілерді мемлекеттік тіркеу Тізілімінде N 8-4-262 болып тіркелген, 2012 жылғы 18 қаңтардағы N 6 "Балқаш өңірі", 2012 жылғы 18 қаңтардағы N 6 "Северное Прибалхашье" газеттерінде жарияланған), оған қалалық мәслихаттың 2012 жылғы 11 сәуірдегі N 3/33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8-4-275 болып тіркелген, 2012 жылғы 25 сәуірдегі N 44 "Балқаш өңірі", 2012 жылғы 25 сәуірдегі N 44 "Северное Прибалхашье" газеттерінде жарияланған), қалалық мәслихаттың 2012 жылғы 12 маусымдағы N 5/41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8-4-281 болып тіркелген, 2012 жылғы 29 маусымдағы N 70-71 "Балқаш өңірі", 2012 жылғы 29 маусымдағы N 70-71 "Северное Прибалхашье" газеттерінде жарияланған), қалалық мәслихаттың 2012 жылғы 18 шілдедегі N 6/47 "Қалалық мәслихаттың 2011 жылғы 8 желтоқсандағы N 54/410 "2012-2014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8-4-282 болып тіркелген, 2012 жылғы 27 шілдедегі N 80-81 "Балқаш өңірі", 2012 жылғы 27 шілдедегі N 80-81 "Северное Прибалхашье" газеттерінде жарияланған), қалалық мәслихаттың 2012 жылғы 15 тамыздағы N 8/68 "Қалалық мәслихаттың 2011 жылғы 8 желтоқсандағы N 54/410 "2012-2014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8-4-287 болып тіркелген, 2012 жылғы 12 қыркүйектегі N 98 "Балқаш өңірі", 2012 жылғы 12 қыркүйектегі N 99 "Северное Прибалхашье" газеттерінде жарияланған),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"5 043 208" сандары "5 191 806"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"2 512 131" сандары "2 594 420"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"19 681" сандары "29 710"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"46 993" сандары "103 273"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"5 118 859" сандары "5 267 457"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Тусупбеков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5191806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693749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663044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528723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267853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46"/>
        <w:gridCol w:w="941"/>
        <w:gridCol w:w="941"/>
        <w:gridCol w:w="7346"/>
        <w:gridCol w:w="1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5267457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бюджеттiң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мүлiктi бағалауды жүргiзу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меншiкке түскен мүлiктi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мемлекеттiк жоспарлау жүйесiн қалыптастыру мен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мен оқытуды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107424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2213668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"Назарбаев Зияткерлiк мектептерi" ДБҰ-ның оқу бағдарламалары бойынша бiлiктiлiктi арттырудан өткен мұғалiмдерге еңбекақыны арттыру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 -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мекемелерi үшiн оқулықтар мен оқу-әдiстемелiк кешендердi сатып алу және жеткiзу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iс-шараларды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жетiм баланы (жетiм балаларды) және ата-аналарының қамқорынсыз қалған баланы (балаларды) күтiп-ұстауға асыраушыларына ай сайынғы ақшалай қаражат төлемдерi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берiлетiн трансферттер есебiнен және Қазақстан Республикасы Денсаулық сақтау саласын дамытудың 2011-2015 жылдарға арналған "Саламатты Қазақстан" мемлекеттiк бағдарламасы шеңберiнде iс-шаралар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Социалистiк Еңбек ерлерiн, Даңқ Орденiнiң үш дәрежесiмен және "Отан" орденiмен марапатталған соғыс ардагерлерi мен мүгедектерiн жерлеу рәсiмдерi бойынша қызмет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атаулы әлеуметтiк көмек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көмегiн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тәрбиеленiп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дейiнгi балаларға мемлекеттiк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өкiлдiк органдардың шешiмi бойынша бiлiм беру ұйымдарының күндiзгi оқу нысанында бiлiм алушылар мен тәрбиеленушiлердi қоғамдық көлiкте (таксиден басқа) жеңiлдiкпен жол жүру түрiнде әлеуметтiк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жұмыспен қамтуды қамтамасыз ету және халық үшiн әлеуметтiк бағдарламаларды iске асыру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бөлiмi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 қоры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жүйесiнiң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286755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238406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объектiлерiн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тiлдерiн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мемлекеттiк ақпараттық саясат 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өңiрлiк бағдарламаларды iске асыру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ауыл шаруашылығы және ветеринария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iс-шаралар жүргiзу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құрылыс, сәулет және қала құрылысы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158521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iстеуiн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ауданiшiлiк қатынастар бойынша жолаушылар тасымалдарын субсидиялау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510860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кәсiпкерлiк пен өнеркәсiптi дамыту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жергiлiктi атқарушы органының резервi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324169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Бiлiм, дене шынықтыру және спорт бөлiмi қызметiн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трансферттердi қайтару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объектiлерiнiң жалпы мүлкiн жөндеу жүргiзуге арналған бюджеттiк кредиттер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-151995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(профицитін пайдалану)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Қонырат кентінде жүзеге асырылатын бюджеттік бағдарламалар бойынша шығындар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Саяқ кентінде жүзеге асырылатын бюджеттік бағдарламалар бойынша шығындар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жылда Гүлшат кентінде жүзеге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627"/>
        <w:gridCol w:w="1323"/>
        <w:gridCol w:w="1323"/>
        <w:gridCol w:w="603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әкiмiнiң қызметiн қамтамасыз ету жөнiндегi қызметтер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үйiнде әлеуметтiк көмек көрсету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көшелерiн жарықтандыру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 (село), ауылдық (селолық) округ әкімінің аппараты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мәдени-демалыс жұмыстарын қолдау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9/75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54/410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бюджеттің дамудың бюджеттік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747"/>
        <w:gridCol w:w="1574"/>
        <w:gridCol w:w="1574"/>
        <w:gridCol w:w="7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объектiлерiн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коммуналдық тұрғын үй қорының тұрғын үйiн жобалау, салу және (немесе) сатып алу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қызметтік тұрғын жай салу және (немесе) сатып алу және инженерлік коммуникациялық инфрақұрылымдарды дамыту (немесе) сатып алу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жүйесiн дамыту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 объектiлерiн дамыту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