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192b3" w14:textId="aa192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2011 жылғы 8 желтоқсандағы N 54/410 "2012-2014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қалалық мәслихатының 2012 жылғы 14 желтоқсандағы N 11/87 шешімі. Қарағанды облысының Әділет департаментінде 2012 жылғы 14 желтоқсанда N 2036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Қалалық мәслихаттың 2011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N 54/410</w:t>
      </w:r>
      <w:r>
        <w:rPr>
          <w:rFonts w:ascii="Times New Roman"/>
          <w:b w:val="false"/>
          <w:i w:val="false"/>
          <w:color w:val="000000"/>
          <w:sz w:val="28"/>
        </w:rPr>
        <w:t xml:space="preserve"> "2012-2014 жылдарға арналған қалалық бюджет туралы" (нормативтік құқықтық актілерді мемлекеттік тіркеу Тізілімінде N 8-4-262 болып тіркелген, 2012 жылғы 18 қаңтардағы N 6 "Балқаш өңірі", 2012 жылғы 18 қаңтардағы N 6 "Северное Прибалхашье" газеттерінде жарияланған), оған қалалық мәслихаттың 2012 жылғы 11 сәуірдегі N 3/33 "Қалалық мәслихаттың 2011 жылғы 8 желтоқсандағы N 54/410 "2012-2014 жылдарға арналған қалалық бюджет туралы"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8-4-275 болып тіркелген, 2012 жылғы 25 сәуірдегі N 44 "Балқаш өңірі", 2012 жылғы 25 сәуірдегі N 44 "Северное Прибалхашье" газеттерінде жарияланған), қалалық мәслихаттың 2012 жылғы 12 маусымдағы N 5/41 "Қалалық мәслихаттың 2011 жылғы 8 желтоқсандағы N 54/410 "2012-2014 жылдарға арналған қалалық бюджет туралы"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8-4-281 болып тіркелген, 2012 жылғы 29 маусымдағы N 70-71 "Балқаш өңірі", 2012 жылғы 29 маусымдағы N 70-71 "Северное Прибалхашье" газеттерінде жарияланған), қалалық мәслихаттың 2012 жылғы 18 шілдедегі N 6/47 "Қалалық мәслихаттың 2011 жылғы 8 желтоқсандағы N 54/410 "2012-2014 жылдарға арналған қалалық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8-4-282 болып тіркелген, 2012 жылғы 27 шілдедегі N 80-81 "Балқаш өңірі", 2012 жылғы 27 шілдедегі N 80-81 "Северное Прибалхашье" газеттерінде жарияланған), қалалық мәслихаттың 2012 жылғы 15 тамыздағы N 8/68 "Қалалық мәслихаттың 2011 жылғы 8 желтоқсандағы N 54/410 "2012-2014 жылдарға арналған қалалық бюджет туралы"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8-4-287 болып тіркелген, 2012 жылғы 12 қыркүйектегі N 98 "Балқаш өңірі", 2012 жылғы 12 қыркүйектегі N 99 "Северное Прибалхашье" газеттерінде жарияланған), қалалық мәслихаттың 2012 жылғы 8 қазандағы N 9/75 "Қалалық мәслихаттың 2011 жылғы 8 желтоқсандағы N 54/410 "2012-2014 жылдарға арналған қалалық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1950 болып тіркелген, 2012 жылғы 24 қазандағы N 116-117 "Балқаш өңірі", 2012 жылғы 24 қазандағы N 116 "Северное Прибалхашье" газеттерінде жарияланған), қалалық мәслихаттың 2012 жылғы 8 қарашадағы N 10/79 "Қалалық мәслихаттың 2011 жылғы 8 желтоқсандағы N 54/410 "2012-2014 жылдарға арналған қалалық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енгізілген (нормативтік құқықтық актілерді мемлекеттік тіркеу Тізілімінде N 1974 болып тіркелген, 2012 жылғы 30 қарашадағы N 131-132 "Балқаш өңірі", 2012 жылғы 30 қарашадағы N 131-132 "Северное Прибалхашье" газеттерінде жарияланған), шешіміне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"5 342 410" сандары "5 334 218"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"2 607 944" сандары "2 613 699"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"39 662" сандары "35 162"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"110 931" сандары "109 676"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"2 583 873" сандары "2 575 681"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"5 418 518" сандары "5 410 326" сандарымен ауыстырылсын;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6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"12 291" сандары "11 427" сандарымен ауыстырылсын;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10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"23 143" сандары "18 139" сандарымен ауыстырылсын;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12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"1 104" сандары "940" сандарымен ауыстырылсын;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15-2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"2 000" сандары "0" санымен ауыстырылсын;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Сейсембеков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мәслихаттың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Рахимберлина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желтоқсандағы N 11/87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желтоқсандағы N 54/410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қалалық бюджет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5334218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2613699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963278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963278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668314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529313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108148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220643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172954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алатын міндетті төлемдер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109676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109664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2575681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2575681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2575681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446"/>
        <w:gridCol w:w="941"/>
        <w:gridCol w:w="941"/>
        <w:gridCol w:w="7346"/>
        <w:gridCol w:w="19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5410326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231680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190440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қызметiн қамтамасыз ету жөнiндегi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85320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қызметiн қамтамасыз ету жөнiндегi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82497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әкiмiнiң қызметiн қамтамасыз ету жөнiндегi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82335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бюджеттiң орындау және ауданның (облыстық маңызы бар қаланың) коммуналдық меншiгiн басқару саласындағы мемлекеттiк саясатты iске асыру жөнiндегi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мүлiктi бағалауды жүргiзу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Жекешелендiру, коммуналдық меншiктi басқару, жекешелендiруден кейiнгi қызмет және осыған байланысты дауларды реттеу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меншiкке түскен мүлiктi есепке алу, сақтау, бағалау және сату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мемлекеттiк жоспарлау жүйесiн қалыптастыру мен дамыту және ауданды (облыстық маңызы бар қаланы) басқару саласындағы мемлекеттiк саясатты iске асыру жөнiндегi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мұқтаждықтар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мiндеттi атқару шеңберiндегi iс-шаралар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қауiпсiздiгiн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2497384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194736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194736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193831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2213323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2213323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бiлiм беру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2078740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жеткiншектерге қосымша бiлiм беру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92608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берiлетiн трансферттер есебiнен "Назарбаев Зияткерлiк мектептерi" ДБҰ-ның оқу бағдарламалары бойынша бiлiктiлiктi арттырудан өткен мұғалiмдерге еңбекақыны арттыру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орта, жалпыға бірдей орта білім беру ұйымдарының (дарынды балаларға арналған мамандандырылған (жалпы үлгідегі, арнайы (түзету); жетім балаларға және ата-анасының қамқорлығынсыз қалған балаларға арналған ұйымдар): мектептердің, мектеп - интернаттарының мұғалімдеріне біліктілік санаты үшін қосымша ақы мөлшерін республикалық бюджеттен берілетін трансферттер есебінен ұлғайту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89325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79325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мемлекеттiк бiлiм беру мекемелерi үшiн оқулықтар мен оқу-әдiстемелiк кешендердi сатып алу және жеткiзу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iс-шараларды өткiзу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берiлетiн трансферттер есебiнен жетiм баланы (жетiм балаларды) және ата-аналарының қамқорынсыз қалған баланы (балаларды) күтiп-ұстауға асыраушыларына ай сайынғы ақшалай қаражат төлемдерi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объектiлерiн салу және реконструкциялау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берiлетiн трансферттер есебiнен және Қазақстан Республикасы Денсаулық сақтау саласын дамытудың 2011-2015 жылдарға арналған "Саламатты Қазақстан" мемлекеттiк бағдарламасы шеңберiнде iс-шаралар өткiзу"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233689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198148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атаулы әлеуметтiк көмек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көмегiн көрсету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тәрбиеленiп оқытылатын мүгедек балаларды материалдық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дейiнгi балаларға мемлекеттiк жәрдемақылар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Мүгедектердi оңалту жеке бағдарламасына сәйкес, мұқтаж мүгедектердi мiндеттi гигиеналық құралдармен және ымдау тiлi мамандарының қызмет көрсетуiн, жеке көмекшiлермен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қызметiн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өкiлдiк органдардың шешiмi бойынша бiлiм беру ұйымдарының күндiзгi оқу нысанында бiлiм алушылар мен тәрбиеленушiлердi қоғамдық көлiкте (таксиден басқа) жеңiлдiкпен жол жүру түрiнде әлеуметтiк қолдау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жұмыспен қамтуды қамтамасыз ету және халық үшiн әлеуметтiк бағдарламаларды iске асыру саласындағы мемлекеттiк саясатты iске асыру жөнiндегi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әлеуметтiк төлемдердi есептеу, төлеу мен жеткiзу бойынша қызметтерге ақы төлеу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органның күрделi шығыстары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1469142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494396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77161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77161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412073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коммуналдық тұрғын үй қорының тұрғын үйiн жобалау, салу және (немесе) сатып алу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162626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Инженерлiк коммуникациялық инфрақұрылымды жобалау, дамыту, жайластыру және (немесе) сатып алу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қамту-2020 бағдарламасы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221447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бағдарламасының екінші бағыты шеңберінде жетіспейтін инженерлік-коммуникациялық инфрақұрылымды дамытуға және жайластыруға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бөлiмi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тұрғын үй қоры саласындағы мемлекеттiк саясатты iске асыру жөнiндегi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659561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654561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жүйесiнiң жұмыс iстеуi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335837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жүйесiн дамыту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318724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315185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көшелерiн жарықтандыру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298378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көшелерiн жарықтандыру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күтiп-ұстау және туысы жоқтарды жерлеу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238406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224945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мәдени-демалыс жұмыстарын қолдау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түрлерiн дамыту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және туризм объектiлерiн дамыту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91434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халықтарының басқа да тiлдерiн дамыту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мемлекеттiк ақпараттық саясат жүргiзу жөнiндегi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мемлекеттiк ақпараттық саясатты жүргiзу жөнiндегi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тiлдердi және мәдениеттi дамыту саласындағы мемлекеттiк саясатты iске асыру жөнiндегi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мемлекеттiлiктi нығайту және азаматтардың әлеуметтiк сенiмдiлiгiн қалыптастыру саласында мемлекеттiк саясатты iске асыру жөнiндегi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өңiрлiк бағдарламаларды iске асыру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ауыл шаруашылығы және ветеринария саласындағы мемлекеттiк саясатты iске асыру жөнiндегi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көмiндiлерiнiң (биотермиялық шұңқырлардың) жұмыс iстеуiн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мемлекеттiк саясатты iске асыру жөнiндегi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iс-шаралар жүргiзу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құрылыс, сәулет және қала құрылысы саласындағы мемлекеттiк саясатты iске асыру жөнiндегi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159014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155404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155404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 дамыту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iстеуiн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112991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қалалық (ауылдық), қала маңындағы және ауданiшiлiк қатынастар бойынша жолаушылар тасымалдарын субсидиялау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512691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кәсiпкерлiк пен өнеркәсiптi дамыту саласындағы мемлекеттiк саясатты iске асыру жөнiндегi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503038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жергiлiктi атқарушы органының резервi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324169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тұрғын үй-коммуналдық шаруашылығы, жолаушылар көлiгi және автомобиль жолдары саласындағы мемлекеттiк саясатты iске асыру жөнiндегi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абаттандыру мәселелерін шешуге іс-шаралар өткізу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302950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Бiлiм, дене шынықтыру және спорт бөлiмi қызметiн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137280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органдардың облыстық бюджеттен қарыздар бойынша сыйақылар мен өзге де төлемдердi төлеу бойынша борышына қызмет көрсету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трансферттердi қайтару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109377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109377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109377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109377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109377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объектiлерiнiң жалпы мүлкiн жөндеу жүргiзуге арналған бюджеттiк кредиттер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109377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-16599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-168886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(профицитін пайдалану) қаржыландыру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168886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109377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954"/>
        <w:gridCol w:w="49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59509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59509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желтоқсандағы N 11/87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желтоқсандағы N 54/410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жылда Қонырат кентінде жүзеге асырылатын бюджеттік бағдарламалар бойынша шығындар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627"/>
        <w:gridCol w:w="1323"/>
        <w:gridCol w:w="1323"/>
        <w:gridCol w:w="6035"/>
        <w:gridCol w:w="20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75951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әкiмiнiң қызметiн қамтамасыз ету жөнiндегi қызметтер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көшелерiн жарықтандыру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