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cdf7" w14:textId="d3ec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III сессиясының 2012 жылғы 11 сәуірдегі N 34 шешімі. Қарағанды облысы Қаражал қаласының Әділет басқармасында 2012 жылғы 23 сәуірде N 8-5-126 тіркелді. Қолданылу мерзімінің аяқталуына байланысты күші жойылды - (Қарағанды облысы Қаражал қалалық мәслихатының 2013 жылғы 28 маусымдағы № 1-24/167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Қаражал қалалық мәслихатының 28.06.2013 № 1-24/167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мәслихаттың 2011 жылғы 9 желтоқсандағы XXXXVI сессиясының N 410 "2012-2014 жылдарға арналған қала бюджеті туралы" (нормативтік құқықтық актілерді мемлекеттік тіркеу Тізілімінде тіркеу нөмірі 8-5-120, 2011 жылғы 31 желтоқсанда N 54-1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"2 274 754" сандары "2 422 559"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"1 717 304" сандары "1 865 109"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"2 274 754" сандары "2 443 086"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"алу 20 527"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"20 527"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саны "20 527"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III cессияның төрағасы                     С. Мамин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З. Оспанова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621"/>
        <w:gridCol w:w="10554"/>
        <w:gridCol w:w="171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2422559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238274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238274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102252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1865109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1865109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3"/>
        <w:gridCol w:w="737"/>
        <w:gridCol w:w="716"/>
        <w:gridCol w:w="9804"/>
        <w:gridCol w:w="176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2443086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869697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49554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763050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758883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2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1028178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160221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851291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98675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Таза бюджеттік кредиттеу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Қаржы активтерімен операциалар бойынша сальдо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Бюджет тапшылығы (профициті)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Бюджет тапшылығын қаржыландыру (профицитін пайдалану)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6"/>
        <w:gridCol w:w="1664"/>
      </w:tblGrid>
      <w:tr>
        <w:trPr>
          <w:trHeight w:val="70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0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1178553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173041</w:t>
            </w:r>
          </w:p>
        </w:tc>
      </w:tr>
      <w:tr>
        <w:trPr>
          <w:trHeight w:val="42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173041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</w:t>
            </w:r>
          </w:p>
        </w:tc>
      </w:tr>
      <w:tr>
        <w:trPr>
          <w:trHeight w:val="97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7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</w:p>
        </w:tc>
      </w:tr>
      <w:tr>
        <w:trPr>
          <w:trHeight w:val="94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94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3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іс-шараларды іске асыру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ақыны жартылай субсидиялауға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қонуды қамтамасыз ету субсидиясы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9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63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</w:t>
            </w:r>
          </w:p>
        </w:tc>
      </w:tr>
      <w:tr>
        <w:trPr>
          <w:trHeight w:val="63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4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375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930" w:hRule="atLeast"/>
        </w:trPr>
        <w:tc>
          <w:tcPr>
            <w:tcW w:w="1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қаланың бюджеттік бағдарламаларының әкімшіліктеріне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6"/>
        <w:gridCol w:w="1684"/>
      </w:tblGrid>
      <w:tr>
        <w:trPr>
          <w:trHeight w:val="6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1178553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173041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173041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94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0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58825</w:t>
            </w:r>
          </w:p>
        </w:tc>
      </w:tr>
      <w:tr>
        <w:trPr>
          <w:trHeight w:val="103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7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</w:t>
            </w:r>
          </w:p>
        </w:tc>
      </w:tr>
      <w:tr>
        <w:trPr>
          <w:trHeight w:val="96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97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іс-шараларды іске асыру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ақыны жартылай субсидиялауға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қонуды қамтамасыз етуге субсидия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6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7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6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</w:t>
            </w:r>
          </w:p>
        </w:tc>
      </w:tr>
      <w:tr>
        <w:trPr>
          <w:trHeight w:val="60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1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390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1035" w:hRule="atLeast"/>
        </w:trPr>
        <w:tc>
          <w:tcPr>
            <w:tcW w:w="1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Жәйрем кенті әкім аппаратынан қаржыландырылатын бюджеттік бағдарламаларының шығындары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476"/>
        <w:gridCol w:w="1707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142777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49554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Шалғы кенті әкім аппаратынан қаржыландырылатын бюджеттік бағдарламаларының шығындары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558"/>
        <w:gridCol w:w="1708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қалалық бюджеттің бюджеттік даму бағдарламаларының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05"/>
        <w:gridCol w:w="726"/>
        <w:gridCol w:w="684"/>
        <w:gridCol w:w="1122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12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