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800b" w14:textId="5c28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өкілетті органдардың шешiмдерi бойынша әлеуметтік көмектің қосымша түрлерін көрсету үшін мұқтаж азаматтардың жеке санаттағы топтарының тізбесін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II сессиясының 2012 жылғы 28 наурыздағы N 20 шешімі. Қарағанды облысы Қаражал қаласының Әділет басқармасында 2012 жылғы 27 сәуірде N 8-5-128 тіркелді. Күші жойылды - Ұлытау облысы Қаражал қалалық мәслихатының 2023 жылғы 18 мамырдағы № 29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Ұлытау облысы Қаражал қалалық мәслихатының 18.05.2023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көмектің қосымша түрлерін көрсету үшін мұқтаж азаматтардың жеке санаттағы топтарының тізбесі анықталсын: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соғысының қатысушылары мен мүгедектері;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Чернобыль АЭС-індегі апаттың зардаптарын жоюға қатысқан адамдар;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екінші дүниежүзілік соғыс кезінде фашистер мен олардың одақтастары құрған концлагерлердің, геттолардың және басқа да еріксіз ұстау орындарының жасы кәмелетке толмаған бұрынғы тұтқындары;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медальдерімен наградталған адамдар;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қайтыс болған соғыс мүгедектерінің және соларға теңестірілген мүгедектердің әйелдері (күйеулері);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қайтыс болған соғысқа қатысушылардың әйелдері (күйеулері);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Ұлы Отан соғысы жылдарында 6 айдан кем емес жұмыс істегендер;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Ауғанстан Республикасы аумағында ұрыс әрекеттеріне қатысқандар;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16 жасқа дейінгі мүгедек балаларды және мүмкіншіліктері шектелген балаларды тәрбиелейтін отбасылар;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75 және одан жоғары жастағы зейнеткерлер;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1, 2, 3 топтағы мүгедектер;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туберкулезбен ауыратын адамдар;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мемлекеттік атаулы әлеуметтік көмек және 18 жасқа дейінгі балаларға мемлекеттік жәрдемақы алушылар;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18 жасқа дейінгі төрт және одан көп балалары бар аналар;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17 айлық есептік көрсеткіштен көп емес зейнетақы алатын зейнеткерлер.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әлеуметтік сала және құқық қорғау жөніндегі тұрақты комиссиясына (С. Сыртанбеков) жүктелсiн.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алғаш рет ресми жарияланған күнiнен бастап он күнтiзбелiк күн өткен соң қолданысқа енгiзiледi.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сессияның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Қуанышев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Оспанова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Келiсiлдi: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қаласының жұмыспен қамту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әлеуметтiк бағдарламалар бөлiмi"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мекеменiң бастығы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Гармашова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наурыз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