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70e0" w14:textId="a2a7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IХ сессиясының 2012 жылғы 7 қарашадағы N 76 шешімі. Қарағанды облысының Әділет департаментінде 2012 жылғы 16 қарашада N 1977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2011 жылғы 9 желтоқсандағы XXXXVI сессиясының N 410 "2012-2014 жылдарға арналған қала бюджеті туралы" (нормативтік құқықтық актілерді мемлекеттік тіркеу Тізілімінде 8-5-120 нөмірімен тіркелген, 2011 жылғы 31 желтоқсандағы N 54-1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11 сәуірдегі III сессиясының N 34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8-5-126 нөмірімен тіркелген, 2012 жылғы 28 сәуірдегі N 16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13 маусымдағы IV сессиясының N 38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8-5-131 нөмірімен тіркелген, 2012 жылғы 30 маусымдағы N 25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2012 жылғы 15 тамыздағы VII сессиясының N 57 "Қаражал қалалық мәслихатының 2011 жылғы 9 желтоқсандағы XXXXVI сессиясының N 410 "2012-2014 жылдарға арналған қала бюджеті туралы" шешіміне өзгерістер енгізу туралы" (нормативтік құқықтық актілерді мемлекеттік тіркеу Тізілімінде 1925 нөмірімен тіркелген, 2012 жылғы 15 қыркүйектегі N 36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"2 444 595" сандары "2 410 483"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"553 089" сандары "565 539"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"2 809" сандары "3 830"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"1 552" сандары "3 101"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"1 887 145" сандары "1 838 013"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"2 465 122" сандары "2 431 010"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IX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99"/>
        <w:gridCol w:w="499"/>
        <w:gridCol w:w="10553"/>
        <w:gridCol w:w="191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565539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87625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1838013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1838013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757"/>
        <w:gridCol w:w="800"/>
        <w:gridCol w:w="9412"/>
        <w:gridCol w:w="192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2431010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91961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53751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12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93788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21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22354</w:t>
            </w:r>
          </w:p>
        </w:tc>
      </w:tr>
      <w:tr>
        <w:trPr>
          <w:trHeight w:val="22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740065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734998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 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13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49571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12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1010994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110015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  және инженерлік коммуникациялық инфрақұрылымдарды дамыту (немесе)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885951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850590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100013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коммуникациялау саласындағы өзге де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139485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95658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Таза бюджеттік кредиттеу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Қаржы активтерімен операциялар бойынша сальдо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Бюджет тапшылығы (профициті)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Бюджет тапшылығын қаржыландыру (профицитін пайдалану)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7"/>
        <w:gridCol w:w="1853"/>
      </w:tblGrid>
      <w:tr>
        <w:trPr>
          <w:trHeight w:val="90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1151457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201133</w:t>
            </w:r>
          </w:p>
        </w:tc>
      </w:tr>
      <w:tr>
        <w:trPr>
          <w:trHeight w:val="42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950324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201133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81586</w:t>
            </w:r>
          </w:p>
        </w:tc>
      </w:tr>
      <w:tr>
        <w:trPr>
          <w:trHeight w:val="9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9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00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субсидиялауға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 субсидиясы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101734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3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999957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950324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қаланың бюджеттік бағдарламаларының әкімшіліктеріне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7"/>
        <w:gridCol w:w="1853"/>
      </w:tblGrid>
      <w:tr>
        <w:trPr>
          <w:trHeight w:val="73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1151457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201133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950324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201133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94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60305</w:t>
            </w:r>
          </w:p>
        </w:tc>
      </w:tr>
      <w:tr>
        <w:trPr>
          <w:trHeight w:val="9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</w:p>
        </w:tc>
      </w:tr>
      <w:tr>
        <w:trPr>
          <w:trHeight w:val="6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9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9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12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субсидиялауға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Көшіп қонуды қамтамасыз етуге субсидия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104363</w:t>
            </w:r>
          </w:p>
        </w:tc>
      </w:tr>
      <w:tr>
        <w:trPr>
          <w:trHeight w:val="6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7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26111</w:t>
            </w:r>
          </w:p>
        </w:tc>
      </w:tr>
      <w:tr>
        <w:trPr>
          <w:trHeight w:val="42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950324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950324</w:t>
            </w:r>
          </w:p>
        </w:tc>
      </w:tr>
      <w:tr>
        <w:trPr>
          <w:trHeight w:val="6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60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9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73788</w:t>
            </w:r>
          </w:p>
        </w:tc>
      </w:tr>
      <w:tr>
        <w:trPr>
          <w:trHeight w:val="39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842590</w:t>
            </w:r>
          </w:p>
        </w:tc>
      </w:tr>
      <w:tr>
        <w:trPr>
          <w:trHeight w:val="66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сессиясының N 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XXXXVI сессиясының N 410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Жәйрем кенті әкім аппаратынан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бағдарламаларының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1069"/>
        <w:gridCol w:w="1870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143182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1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