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d75c" w14:textId="42bd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 сессиясының 2012 жылғы 12 желтоқсандағы N 81 шешімі. Қарағанды облысының Әділет департаментінде 2012 жылғы 14 желтоқсанда N 2034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2011 жылғы 9 желтоқсандағы XXXXVI сессиясының N 410 "2012-2014 жылдарға арналған қала бюджеті туралы" (нормативтік құқықтық актілерді мемлекеттік тіркеу Тізілімінде 8-5-120 нөмірімен тіркелген, 2011 жылғы 31 желтоқсандағы N 54-1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11 сәуірдегі III сессиясының N 34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8-5-126 нөмірімен тіркелген, 2012 жылғы 28 сәуірдегі N 16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13 маусымдағы IV сессиясының N 38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8-5-131 нөмірімен тіркелген, 2012 жылғы 30 маусымдағы N 25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15 тамыздағы VII сессиясының N 57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1925 нөмірімен тіркелген, 2012 жылғы 15 қыркүйектегі N 36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7 қарашадағы IХ сессиясының N 76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1977 нөмірімен тіркелген, 2012 жылғы 24 қарашадағы N 46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"2 410 483" сандары "2 387 609"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"565 539" сандары "565 483"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"3 101" сандары "3 157"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"1 838 013" сандары "1 815 139"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"2 431 010" сандары "2 408 136"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 сессияның төрағасы                       Ж. Жетімек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З. Оспанова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379"/>
        <w:gridCol w:w="10990"/>
        <w:gridCol w:w="171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2387609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565483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9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744"/>
        <w:gridCol w:w="701"/>
        <w:gridCol w:w="9879"/>
        <w:gridCol w:w="17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  реттеу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22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</w:p>
        </w:tc>
      </w:tr>
      <w:tr>
        <w:trPr>
          <w:trHeight w:val="22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742613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709034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1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 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  және инженерлік коммуникациялық инфрақұрылымдарды дамыту (немесе)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880451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коммуникациялау саласындағы өзге де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139485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Таза бюджеттік кредиттеу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Қаржы активтерімен операциалар бойынша сальдо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Бюджет тапшылығы (профициті)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Бюджет тапшылығын қаржыландыру (профицитін пайдалану)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2"/>
        <w:gridCol w:w="1628"/>
      </w:tblGrid>
      <w:tr>
        <w:trPr>
          <w:trHeight w:val="63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1128583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42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81303</w:t>
            </w:r>
          </w:p>
        </w:tc>
      </w:tr>
      <w:tr>
        <w:trPr>
          <w:trHeight w:val="94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4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94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4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9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іс-шараларды іске асыру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ақыны жартылай субсидиялауға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қонуды қамтамасыз ету субсидиясы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33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63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30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4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75" w:hRule="atLeast"/>
        </w:trPr>
        <w:tc>
          <w:tcPr>
            <w:tcW w:w="1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қаланың бюджеттік бағдарламаларының әкімшіліктеріне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2"/>
        <w:gridCol w:w="1608"/>
      </w:tblGrid>
      <w:tr>
        <w:trPr>
          <w:trHeight w:val="76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1128583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94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2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60022</w:t>
            </w:r>
          </w:p>
        </w:tc>
      </w:tr>
      <w:tr>
        <w:trPr>
          <w:trHeight w:val="9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7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96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97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9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іс-шараларды іске асыру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 жартылай субсидиялауға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қонуды қамтамасыз етуге субсидия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іс-шараларды жүргізуге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67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7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7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42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6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0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15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90" w:hRule="atLeast"/>
        </w:trPr>
        <w:tc>
          <w:tcPr>
            <w:tcW w:w="1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81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Жәйрем кенті әкім аппаратынан қаржыландырылатын бюджеттік бағдарламаларының шығындары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1230"/>
        <w:gridCol w:w="1894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143167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19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