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47bf" w14:textId="9834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Сәтбаев қаласының жерлеріне салықты есептеу үшін базалық ставканы ұлғайту мақсатында автотұрақтардың (паркингтердің) санаттарын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мәслихатының 2012 жылғы 21 ақпандағы N 25 шешімі. Қарағанды облысы Сәтбаев қаласының Әділет басқармасында 2012 жылғы 15 наурызда N 8-6-137 тіркелді. Күші жойылды - Қарағанды облысы Сәтбаев қалалық мәслихатының 2018 жылғы 18 сәуірдегі N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18.04.2018 N 265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Автотұрақтар (паркингтер) үшін бөлінген Сәтбаев қаласының жерлеріне салықты есептеу үшін базалық ставканы ұлғайту мөлшері және автотұрақтардың (паркингтердің) санаттары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"Жер салығының базалық мөлшері туралы" Сәтбаев қалалық мәслихатының 2001 жылғы 23 тамыздағы ІX сессиясының N 106 шешімінің (2001 жылғы 1 қазанда Қарағанды облысының Әділет басқармасында 441 нөмірімен тіркелген) күші жойылды деп танылсын.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Сәтбаев қалалық мәслихатының 2001.08.23 ІX сессиясының N 106 шешімі РҚАО-ға түскен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экономикалық реформа, бюджет, коммуналдық шаруашылық және кәсіпкерлікті қолдау мәселелері жөніндегі тұрақты комиссияға (төрағасы Цой Владимир Леонидович)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 бойынша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 бастығының орынбасары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Қатжанов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21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ақпандағы 3-сессиясының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үшін бөлінген Сәтбаев қаласының жерлеріне салықты есептеу үшін ұлғайтылған базалық ставканы ескерумен автотұрақтардың (паркингтердің)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318"/>
        <w:gridCol w:w="873"/>
        <w:gridCol w:w="4365"/>
        <w:gridCol w:w="779"/>
        <w:gridCol w:w="320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(паркингтің) типтері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(паркингтің) санаты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соның ішінде оның іргесіндегі құрылыстар мен ғимараттар алып жатқан жерлерді қоспағанда, Сәтбаев қаласының жерлеріне бір шаршы метр үшін салынатын базалық салық ставкасы (теңге)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ұлғайту мөлшері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Ұлғаю мөлшерін есепке ала отырып (теңге), автотұрақтар (паркингтер) үшін бөлінген Сәтбаев қаласының жерлеріне базалық салық ставкасы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жабық түрдегі автотұрақтар, ашық түрдегі автотұрақтар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мақсаттағы ғимараттарға қосылып салынған автотұрақтар, басқа мақсаттағы ғимараттарға жапсарлас салынған автотұрақтар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астында жер асты шығыңқы ірге немесе жер үстіндегі, төменгі қабаттарында, жертөлелерде орналасқан автотұрақтар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