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9ade" w14:textId="1dc9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қалалық мәслихатының 2011 жылғы 12 желтоқсандағы 43 сессиясының "2012-2014 жылдарға арналған қалалық бюджет туралы" N 665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 мәслихатының 5 сессиясының 2012 жылғы 11 маусымдағы N 63 шешімі. Қарағанды облысы Саран қаласының Әділет басқармасында 2012 жылғы 19 маусымда N 8-7-137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Саран қалалық мәслихатының 2011 жылғы 12 желтоқсандағы 43 сессиясының "2012-2014 жылдарға арналған қалалық бюджет туралы" N 665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8-7-128 болып тіркелген, 2011 жылғы 30 желтоқсандағы N 53 "Саран газеті" газетінде жарияланған), оған Саран қалалық мәслихатының 2012 жылғы 06 сәуірдегі 3 сессиясының "Саран қалалық мәслихатының 2011 жылғы 12 желтоқсандағы 43 сессиясының "2012-2014 жылдарға арналған қалалық бюджет туралы" N 665 шешіміне өзгерістер енгізу туралы" N 35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N 8-7-133 болып тіркелген, 2012 жылғы 19 сәуірдегі N 16 "Спутник"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азат жолда "3687890" саны "3688790" санымен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азат жолда "2977354" саны "2978254" санымен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"3705616" саны "3706516" санымен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азат жолда "143391" саны "144291" санымен ауыстырылсын.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Мамирова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сессиясының N 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сессиясының N 665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шеңберiнде инженерлiк коммуникациялық инфрақұрылымдарды салу және (немесе) сатып алу және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көшелерiн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жалпы мүлкіне жөндеу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-144291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