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f241" w14:textId="207f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2012 жылғы 8 қарашадағы N 41/07 қаулысы. Қарағанды облысының Әділет департаментінде 2012 жылғы 14 желтоқсанда N 2025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Заңдарына және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Балаларға қосымша білім беру бойынша қосымша білім беру ұйымдарына құжаттар қабылдау және оқуға 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Аз қамтылған отбасы балаларының қала сыртындағы және мектеп жанындағы лагерьлерде демалуы үшін құжаттарды 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Саран қаласы әкімінің орынбасары Гүлмира Серікқызы Беделбаеваға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Саран қаласының әкімі                      С. Касимов</w:t>
      </w:r>
    </w:p>
    <w:bookmarkStart w:name="z7"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8 қарашадағы</w:t>
      </w:r>
      <w:r>
        <w:br/>
      </w:r>
      <w:r>
        <w:rPr>
          <w:rFonts w:ascii="Times New Roman"/>
          <w:b w:val="false"/>
          <w:i w:val="false"/>
          <w:color w:val="000000"/>
          <w:sz w:val="28"/>
        </w:rPr>
        <w:t>
N 41/07 қаулысымен</w:t>
      </w:r>
      <w:r>
        <w:br/>
      </w:r>
      <w:r>
        <w:rPr>
          <w:rFonts w:ascii="Times New Roman"/>
          <w:b w:val="false"/>
          <w:i w:val="false"/>
          <w:color w:val="000000"/>
          <w:sz w:val="28"/>
        </w:rPr>
        <w:t>
бекітілген</w:t>
      </w:r>
    </w:p>
    <w:bookmarkEnd w:id="1"/>
    <w:bookmarkStart w:name="z8" w:id="2"/>
    <w:p>
      <w:pPr>
        <w:spacing w:after="0"/>
        <w:ind w:left="0"/>
        <w:jc w:val="left"/>
      </w:pPr>
      <w:r>
        <w:rPr>
          <w:rFonts w:ascii="Times New Roman"/>
          <w:b/>
          <w:i w:val="false"/>
          <w:color w:val="000000"/>
        </w:rPr>
        <w:t xml:space="preserve"> 
"Балаларға қосымша білім беру бойынша қосымша білім</w:t>
      </w:r>
      <w:r>
        <w:br/>
      </w:r>
      <w:r>
        <w:rPr>
          <w:rFonts w:ascii="Times New Roman"/>
          <w:b/>
          <w:i w:val="false"/>
          <w:color w:val="000000"/>
        </w:rPr>
        <w:t>
беру ұйымдарына құжаттар қабылдау және оқуға қабылдау"</w:t>
      </w:r>
      <w:r>
        <w:br/>
      </w:r>
      <w:r>
        <w:rPr>
          <w:rFonts w:ascii="Times New Roman"/>
          <w:b/>
          <w:i w:val="false"/>
          <w:color w:val="000000"/>
        </w:rPr>
        <w:t>
мемлекеттік қызмет регламенті</w:t>
      </w:r>
    </w:p>
    <w:bookmarkEnd w:id="2"/>
    <w:bookmarkStart w:name="z9" w:id="3"/>
    <w:p>
      <w:pPr>
        <w:spacing w:after="0"/>
        <w:ind w:left="0"/>
        <w:jc w:val="left"/>
      </w:pPr>
      <w:r>
        <w:rPr>
          <w:rFonts w:ascii="Times New Roman"/>
          <w:b/>
          <w:i w:val="false"/>
          <w:color w:val="000000"/>
        </w:rPr>
        <w:t xml:space="preserve"> 
1. Негізгі түсініктер</w:t>
      </w:r>
    </w:p>
    <w:bookmarkEnd w:id="3"/>
    <w:bookmarkStart w:name="z10" w:id="4"/>
    <w:p>
      <w:pPr>
        <w:spacing w:after="0"/>
        <w:ind w:left="0"/>
        <w:jc w:val="both"/>
      </w:pPr>
      <w:r>
        <w:rPr>
          <w:rFonts w:ascii="Times New Roman"/>
          <w:b w:val="false"/>
          <w:i w:val="false"/>
          <w:color w:val="000000"/>
          <w:sz w:val="28"/>
        </w:rPr>
        <w:t>
      1. Осы регламентте келесідей негізгі түсініктер қолданылады:</w:t>
      </w:r>
      <w:r>
        <w:br/>
      </w:r>
      <w:r>
        <w:rPr>
          <w:rFonts w:ascii="Times New Roman"/>
          <w:b w:val="false"/>
          <w:i w:val="false"/>
          <w:color w:val="000000"/>
          <w:sz w:val="28"/>
        </w:rPr>
        <w:t>
      1) балаларға қосымша білім беретін ұйым – білім алушылар мен тәрбиеленушілерге қосымша білім берудің білім беретін оқу бағдарламаларын іске асыратын оқу-тәрбие ұйымы;</w:t>
      </w:r>
      <w:r>
        <w:br/>
      </w:r>
      <w:r>
        <w:rPr>
          <w:rFonts w:ascii="Times New Roman"/>
          <w:b w:val="false"/>
          <w:i w:val="false"/>
          <w:color w:val="000000"/>
          <w:sz w:val="28"/>
        </w:rPr>
        <w:t>
      2) ҚФБ – мемлекеттік қызметті көрсету үдерісіне қатысатын құрылымдық-функционалдық бірліктер;</w:t>
      </w:r>
      <w:r>
        <w:br/>
      </w:r>
      <w:r>
        <w:rPr>
          <w:rFonts w:ascii="Times New Roman"/>
          <w:b w:val="false"/>
          <w:i w:val="false"/>
          <w:color w:val="000000"/>
          <w:sz w:val="28"/>
        </w:rPr>
        <w:t>
      3) мемлекеттік қызметті алушы – жеке тұлға.</w:t>
      </w:r>
    </w:p>
    <w:bookmarkEnd w:id="4"/>
    <w:bookmarkStart w:name="z11" w:id="5"/>
    <w:p>
      <w:pPr>
        <w:spacing w:after="0"/>
        <w:ind w:left="0"/>
        <w:jc w:val="left"/>
      </w:pPr>
      <w:r>
        <w:rPr>
          <w:rFonts w:ascii="Times New Roman"/>
          <w:b/>
          <w:i w:val="false"/>
          <w:color w:val="000000"/>
        </w:rPr>
        <w:t xml:space="preserve"> 
2. Жалпы ережелер</w:t>
      </w:r>
    </w:p>
    <w:bookmarkEnd w:id="5"/>
    <w:bookmarkStart w:name="z12" w:id="6"/>
    <w:p>
      <w:pPr>
        <w:spacing w:after="0"/>
        <w:ind w:left="0"/>
        <w:jc w:val="both"/>
      </w:pPr>
      <w:r>
        <w:rPr>
          <w:rFonts w:ascii="Times New Roman"/>
          <w:b w:val="false"/>
          <w:i w:val="false"/>
          <w:color w:val="000000"/>
          <w:sz w:val="28"/>
        </w:rPr>
        <w:t>
      2. Осы "Балаларға қосымша білім беру бойынша қосымша білім беру ұйымдарына құжаттарды қабылдау және оқуға қабылдау" мемлекеттік қызмет регламенті (бұдан әрі - Регламент) балаларға қосымша білім беру үшін қосымша білім беру ұйымдарына құжаттарды қабылдау және оқуға қабылдау рәсімін (бұдан әрі – мемлекеттік қызмет) айқындайды.</w:t>
      </w:r>
      <w:r>
        <w:br/>
      </w:r>
      <w:r>
        <w:rPr>
          <w:rFonts w:ascii="Times New Roman"/>
          <w:b w:val="false"/>
          <w:i w:val="false"/>
          <w:color w:val="000000"/>
          <w:sz w:val="28"/>
        </w:rPr>
        <w:t>
</w:t>
      </w:r>
      <w:r>
        <w:rPr>
          <w:rFonts w:ascii="Times New Roman"/>
          <w:b w:val="false"/>
          <w:i w:val="false"/>
          <w:color w:val="000000"/>
          <w:sz w:val="28"/>
        </w:rPr>
        <w:t>
      3. Мемлекеттік қызмет балаларға қосымша білім беру ұйымдарымен көрсетіледі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"Білім туралы" Қазақстан Республикасының 2007 жылғы 27 шілдедегі Заңының 6-бабының 4-тармағының </w:t>
      </w:r>
      <w:r>
        <w:rPr>
          <w:rFonts w:ascii="Times New Roman"/>
          <w:b w:val="false"/>
          <w:i w:val="false"/>
          <w:color w:val="000000"/>
          <w:sz w:val="28"/>
        </w:rPr>
        <w:t>9) тармақшасына</w:t>
      </w:r>
      <w:r>
        <w:rPr>
          <w:rFonts w:ascii="Times New Roman"/>
          <w:b w:val="false"/>
          <w:i w:val="false"/>
          <w:color w:val="000000"/>
          <w:sz w:val="28"/>
        </w:rPr>
        <w:t>, "Білім туралы мемлекеттік үлгідегі құжаттардың түрлері мен нысандарын және оларды беру ережесін бекіту туралы" Қазақстан Республикасы Үкіметінің 2007 жылғы 28 желтоқсандағы N 1310 </w:t>
      </w:r>
      <w:r>
        <w:rPr>
          <w:rFonts w:ascii="Times New Roman"/>
          <w:b w:val="false"/>
          <w:i w:val="false"/>
          <w:color w:val="000000"/>
          <w:sz w:val="28"/>
        </w:rPr>
        <w:t>қаулысына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қосымша білім беру ұйымына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3 жастан 18 жасқа дейінгі жеке тұлғаларға (бұдан әрі – мемлекеттік қызметті алушы) көрсетіледі.</w:t>
      </w:r>
    </w:p>
    <w:bookmarkEnd w:id="6"/>
    <w:bookmarkStart w:name="z18"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9" w:id="8"/>
    <w:p>
      <w:pPr>
        <w:spacing w:after="0"/>
        <w:ind w:left="0"/>
        <w:jc w:val="both"/>
      </w:pPr>
      <w:r>
        <w:rPr>
          <w:rFonts w:ascii="Times New Roman"/>
          <w:b w:val="false"/>
          <w:i w:val="false"/>
          <w:color w:val="000000"/>
          <w:sz w:val="28"/>
        </w:rPr>
        <w:t>
      8. Мемлекеттік қызметті көрсету мерзімі:</w:t>
      </w:r>
      <w:r>
        <w:br/>
      </w:r>
      <w:r>
        <w:rPr>
          <w:rFonts w:ascii="Times New Roman"/>
          <w:b w:val="false"/>
          <w:i w:val="false"/>
          <w:color w:val="000000"/>
          <w:sz w:val="28"/>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күн);</w:t>
      </w:r>
      <w:r>
        <w:br/>
      </w:r>
      <w:r>
        <w:rPr>
          <w:rFonts w:ascii="Times New Roman"/>
          <w:b w:val="false"/>
          <w:i w:val="false"/>
          <w:color w:val="000000"/>
          <w:sz w:val="28"/>
        </w:rPr>
        <w:t>
      2)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9. Мемлекеттік қызметті алушы жеке өтініш берген жағдайда мемлекеттік қызметті өтініш түскеннен бастап 3 жұмыс күні ішінде балаларға қосымша білім беру ұйымдары жұмыстарының белгіленген кестесіне сәйкес жауапты тұлға жүзеге асырады.</w:t>
      </w:r>
      <w:r>
        <w:br/>
      </w:r>
      <w:r>
        <w:rPr>
          <w:rFonts w:ascii="Times New Roman"/>
          <w:b w:val="false"/>
          <w:i w:val="false"/>
          <w:color w:val="000000"/>
          <w:sz w:val="28"/>
        </w:rPr>
        <w:t>
      Мемлекеттік қызметті көрсету тәртібі туралы толық ақпарат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білім беру ұйымдарының веб-сайттарында және қажетті құжаттар тізбесі мен оларды толтыру үлгілері фойедегі стендтерде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жұмыс күндері демалыс және мереке күндерін қоспағанда, белгіленген кестеге сәйкес түскі үзіліспен 09.00-ден 18.00-ге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11. Мемлекеттік қызмет мемлекеттік қызметті алушыларға, оның ішінде даму мүмкіндігі шектеулі тұлғаларға қызмет көрсету жағдайлары қарастырылған балаларға қосымша білім беру ұйымдарының ғимараттарында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алушыдан мемлекеттік қызметті алу үшін өтініш қабылдаған сәттен бастап мемлекеттік қызметтің нәтижесін берген сәтке дейінгі мемлекеттік қызметті көрсету кезеңдері:</w:t>
      </w:r>
      <w:r>
        <w:br/>
      </w:r>
      <w:r>
        <w:rPr>
          <w:rFonts w:ascii="Times New Roman"/>
          <w:b w:val="false"/>
          <w:i w:val="false"/>
          <w:color w:val="000000"/>
          <w:sz w:val="28"/>
        </w:rPr>
        <w:t>
      1) мемлекеттік қызметті алушы балаларға қосымша білім беру ұйымына жүгінеді, өтініш береді және жауапты тұлғаға құжаттар пакетін ұсынады;</w:t>
      </w:r>
      <w:r>
        <w:br/>
      </w:r>
      <w:r>
        <w:rPr>
          <w:rFonts w:ascii="Times New Roman"/>
          <w:b w:val="false"/>
          <w:i w:val="false"/>
          <w:color w:val="000000"/>
          <w:sz w:val="28"/>
        </w:rPr>
        <w:t>
      2) балаларға қосымша білім беру ұйымының жауапты тұлғасы құжаттарды тіркейді және балаларға қосымша білім беру ұйымы басшылығының қарауына ұсынады, ол жауапты тұлғаны анықтайды;</w:t>
      </w:r>
      <w:r>
        <w:br/>
      </w:r>
      <w:r>
        <w:rPr>
          <w:rFonts w:ascii="Times New Roman"/>
          <w:b w:val="false"/>
          <w:i w:val="false"/>
          <w:color w:val="000000"/>
          <w:sz w:val="28"/>
        </w:rPr>
        <w:t>
      3) жауапты тұлға келіп түскен құжаттарды тексереді, балалардың заңды өкілдері мен балаларға қосымша білім беру ұйымының арасында жасалған шарт негізінде балаларға қосымша білім беру ұйымына қабылданғаны туралы бұйрық немесе мемлекеттік қызметті көрсетуден бас тарту туралы дәлелді жауап ресімдейді.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балаларға қосымша білім беру ұйымында құжаттарды қабылдауды іске асыратын тұлғалардың ең аз саны бір қызметкерді құрайды.</w:t>
      </w:r>
    </w:p>
    <w:bookmarkEnd w:id="8"/>
    <w:bookmarkStart w:name="z25" w:id="9"/>
    <w:p>
      <w:pPr>
        <w:spacing w:after="0"/>
        <w:ind w:left="0"/>
        <w:jc w:val="left"/>
      </w:pPr>
      <w:r>
        <w:rPr>
          <w:rFonts w:ascii="Times New Roman"/>
          <w:b/>
          <w:i w:val="false"/>
          <w:color w:val="000000"/>
        </w:rPr>
        <w:t xml:space="preserve"> 
4. Мемлекеттік қызметті көрсету үдерісінде</w:t>
      </w:r>
      <w:r>
        <w:br/>
      </w:r>
      <w:r>
        <w:rPr>
          <w:rFonts w:ascii="Times New Roman"/>
          <w:b/>
          <w:i w:val="false"/>
          <w:color w:val="000000"/>
        </w:rPr>
        <w:t>
әрекеттер тәртібін сипаттау</w:t>
      </w:r>
    </w:p>
    <w:bookmarkEnd w:id="9"/>
    <w:bookmarkStart w:name="z26" w:id="10"/>
    <w:p>
      <w:pPr>
        <w:spacing w:after="0"/>
        <w:ind w:left="0"/>
        <w:jc w:val="both"/>
      </w:pPr>
      <w:r>
        <w:rPr>
          <w:rFonts w:ascii="Times New Roman"/>
          <w:b w:val="false"/>
          <w:i w:val="false"/>
          <w:color w:val="000000"/>
          <w:sz w:val="28"/>
        </w:rPr>
        <w:t>
      14. Мемлекеттік қызметті алу үшін қажетті құжаттар балаларға қосымша білім беру ұйымдарына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мемлекеттік қызметті алушы балаларға қосымша білім беру ұйымдарына мынадай құжаттарды тапсыруы керек:</w:t>
      </w:r>
      <w:r>
        <w:br/>
      </w:r>
      <w:r>
        <w:rPr>
          <w:rFonts w:ascii="Times New Roman"/>
          <w:b w:val="false"/>
          <w:i w:val="false"/>
          <w:color w:val="000000"/>
          <w:sz w:val="28"/>
        </w:rPr>
        <w:t>
      1) балаларды қосымша білім беру ұйымдарына тіркеу туралы ата-аналарының немесе заңды өкілдерінің өтініші;</w:t>
      </w:r>
      <w:r>
        <w:br/>
      </w:r>
      <w:r>
        <w:rPr>
          <w:rFonts w:ascii="Times New Roman"/>
          <w:b w:val="false"/>
          <w:i w:val="false"/>
          <w:color w:val="000000"/>
          <w:sz w:val="28"/>
        </w:rPr>
        <w:t>
      2) баланың туу туралы куәлігінің, жеке басын куәландыратын құжатының (бар болған жағдайда) көшірмесі;</w:t>
      </w:r>
      <w:r>
        <w:br/>
      </w:r>
      <w:r>
        <w:rPr>
          <w:rFonts w:ascii="Times New Roman"/>
          <w:b w:val="false"/>
          <w:i w:val="false"/>
          <w:color w:val="000000"/>
          <w:sz w:val="28"/>
        </w:rPr>
        <w:t>
      3) бала мен ата-анасы (заңды өкілдері) туралы мәліметтері бар сауалнама;</w:t>
      </w:r>
      <w:r>
        <w:br/>
      </w:r>
      <w:r>
        <w:rPr>
          <w:rFonts w:ascii="Times New Roman"/>
          <w:b w:val="false"/>
          <w:i w:val="false"/>
          <w:color w:val="000000"/>
          <w:sz w:val="28"/>
        </w:rPr>
        <w:t>
      4) қызмет көрсету талаптары көрсетілген шарт (қажеттілігіне қарай);</w:t>
      </w:r>
      <w:r>
        <w:br/>
      </w:r>
      <w:r>
        <w:rPr>
          <w:rFonts w:ascii="Times New Roman"/>
          <w:b w:val="false"/>
          <w:i w:val="false"/>
          <w:color w:val="000000"/>
          <w:sz w:val="28"/>
        </w:rPr>
        <w:t>
      5) қажеттілігіне қарай денсаулығы туралы анықтама (медициналық төлқұжат).</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барлық құжаттарды тапсыру кезінде мемлекеттік қызметті алушыға өтінішті қабылдау күні мен нөмірі, қызметті алу күні көрсетілген қолхатты берген жауапты тұлғаның тегі, аты, әкесінің аты көрсетілген қажетті құжаттарды алу туралы қолхат беріледі.</w:t>
      </w:r>
      <w:r>
        <w:br/>
      </w:r>
      <w:r>
        <w:rPr>
          <w:rFonts w:ascii="Times New Roman"/>
          <w:b w:val="false"/>
          <w:i w:val="false"/>
          <w:color w:val="000000"/>
          <w:sz w:val="28"/>
        </w:rPr>
        <w:t>
</w:t>
      </w:r>
      <w:r>
        <w:rPr>
          <w:rFonts w:ascii="Times New Roman"/>
          <w:b w:val="false"/>
          <w:i w:val="false"/>
          <w:color w:val="000000"/>
          <w:sz w:val="28"/>
        </w:rPr>
        <w:t>
      17. Көрсетілген мемлекеттік қызметтің нәтижесі туралы ақпаратты алу үшін мемлекеттік қызметті алушы өтініш түскеннен кейін 3 жұмыс күні өткен соң бекітілген жұмыс кестесіне сәйкес жауапты тұлғаға жеке өзі баруы тиіс.</w:t>
      </w:r>
      <w:r>
        <w:br/>
      </w:r>
      <w:r>
        <w:rPr>
          <w:rFonts w:ascii="Times New Roman"/>
          <w:b w:val="false"/>
          <w:i w:val="false"/>
          <w:color w:val="000000"/>
          <w:sz w:val="28"/>
        </w:rPr>
        <w:t>
</w:t>
      </w:r>
      <w:r>
        <w:rPr>
          <w:rFonts w:ascii="Times New Roman"/>
          <w:b w:val="false"/>
          <w:i w:val="false"/>
          <w:color w:val="000000"/>
          <w:sz w:val="28"/>
        </w:rPr>
        <w:t>
      18. Мемлекеттік қызметті алушының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толық ұсынбауы бас тартудың себептерін жазбаша дәлелдеумен мемлекеттік қызметті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үдерісіне келесі құрылымдық-функционалдық бірліктер қатысады (бұдан әрі – ҚФБ):</w:t>
      </w:r>
      <w:r>
        <w:br/>
      </w:r>
      <w:r>
        <w:rPr>
          <w:rFonts w:ascii="Times New Roman"/>
          <w:b w:val="false"/>
          <w:i w:val="false"/>
          <w:color w:val="000000"/>
          <w:sz w:val="28"/>
        </w:rPr>
        <w:t>
      1) балаларға қосымша білім беру ұйымының басшылығы;</w:t>
      </w:r>
      <w:r>
        <w:br/>
      </w:r>
      <w:r>
        <w:rPr>
          <w:rFonts w:ascii="Times New Roman"/>
          <w:b w:val="false"/>
          <w:i w:val="false"/>
          <w:color w:val="000000"/>
          <w:sz w:val="28"/>
        </w:rPr>
        <w:t>
      2) балаларға қосымша білім беру ұйымының жауапты тұлғасы.</w:t>
      </w:r>
      <w:r>
        <w:br/>
      </w:r>
      <w:r>
        <w:rPr>
          <w:rFonts w:ascii="Times New Roman"/>
          <w:b w:val="false"/>
          <w:i w:val="false"/>
          <w:color w:val="000000"/>
          <w:sz w:val="28"/>
        </w:rPr>
        <w:t>
</w:t>
      </w:r>
      <w:r>
        <w:rPr>
          <w:rFonts w:ascii="Times New Roman"/>
          <w:b w:val="false"/>
          <w:i w:val="false"/>
          <w:color w:val="000000"/>
          <w:sz w:val="28"/>
        </w:rPr>
        <w:t>
      20. Әрбір әкімшілік әрекеттің орындалу мерзімі көрсетілген әрбір ҚФБ әкімшілік әрекеттерінің реттілігі мен өзара әрекетінің мәтіндік кестелік сипаты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 үдерісіндегі әкімшілік әрекеттер мен ҚФБ логикалық реттілігі арасындағы өзара байланысты көрсететін сызба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
    <w:bookmarkStart w:name="z34"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5" w:id="12"/>
    <w:p>
      <w:pPr>
        <w:spacing w:after="0"/>
        <w:ind w:left="0"/>
        <w:jc w:val="both"/>
      </w:pPr>
      <w:r>
        <w:rPr>
          <w:rFonts w:ascii="Times New Roman"/>
          <w:b w:val="false"/>
          <w:i w:val="false"/>
          <w:color w:val="000000"/>
          <w:sz w:val="28"/>
        </w:rPr>
        <w:t>
      22. Мемлекеттік қызметті көрсетуге балаларға қосымша білім беру ұйымының басшысы жауапты болып табылады (бұдан әрі – лауазымды тұлға).</w:t>
      </w:r>
      <w:r>
        <w:br/>
      </w:r>
      <w:r>
        <w:rPr>
          <w:rFonts w:ascii="Times New Roman"/>
          <w:b w:val="false"/>
          <w:i w:val="false"/>
          <w:color w:val="000000"/>
          <w:sz w:val="28"/>
        </w:rPr>
        <w:t>
      Лауазымды тұлға мемлекеттік қызметті Қазақстан Республикасының заңнамасына сәйкес белгіленген мерзімде көрсетудің іске асырылуы мен сапасына жауапты болады.</w:t>
      </w:r>
    </w:p>
    <w:bookmarkEnd w:id="12"/>
    <w:bookmarkStart w:name="z36" w:id="13"/>
    <w:p>
      <w:pPr>
        <w:spacing w:after="0"/>
        <w:ind w:left="0"/>
        <w:jc w:val="both"/>
      </w:pPr>
      <w:r>
        <w:rPr>
          <w:rFonts w:ascii="Times New Roman"/>
          <w:b w:val="false"/>
          <w:i w:val="false"/>
          <w:color w:val="000000"/>
          <w:sz w:val="28"/>
        </w:rPr>
        <w:t>
"Балаларға қосымша білім</w:t>
      </w:r>
      <w:r>
        <w:br/>
      </w:r>
      <w:r>
        <w:rPr>
          <w:rFonts w:ascii="Times New Roman"/>
          <w:b w:val="false"/>
          <w:i w:val="false"/>
          <w:color w:val="000000"/>
          <w:sz w:val="28"/>
        </w:rPr>
        <w:t>
беру бойынша қосымша білім</w:t>
      </w:r>
      <w:r>
        <w:br/>
      </w:r>
      <w:r>
        <w:rPr>
          <w:rFonts w:ascii="Times New Roman"/>
          <w:b w:val="false"/>
          <w:i w:val="false"/>
          <w:color w:val="000000"/>
          <w:sz w:val="28"/>
        </w:rPr>
        <w:t>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37" w:id="14"/>
    <w:p>
      <w:pPr>
        <w:spacing w:after="0"/>
        <w:ind w:left="0"/>
        <w:jc w:val="left"/>
      </w:pPr>
      <w:r>
        <w:rPr>
          <w:rFonts w:ascii="Times New Roman"/>
          <w:b/>
          <w:i w:val="false"/>
          <w:color w:val="000000"/>
        </w:rPr>
        <w:t xml:space="preserve"> 
Қарағанды облысының Саран қаласындағы балаларға</w:t>
      </w:r>
      <w:r>
        <w:br/>
      </w:r>
      <w:r>
        <w:rPr>
          <w:rFonts w:ascii="Times New Roman"/>
          <w:b/>
          <w:i w:val="false"/>
          <w:color w:val="000000"/>
        </w:rPr>
        <w:t>
қосымша білім беру ұйымдарының байланыс мәліметтері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8"/>
        <w:gridCol w:w="3246"/>
        <w:gridCol w:w="1614"/>
        <w:gridCol w:w="4002"/>
      </w:tblGrid>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қызмет көрсету бойынша функцияларды іске асыратын балаларға қосымша білім беру ұйымдарының атауы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электрондық мекенжайы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75"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 балалар өнер мектебі" коммуналдық мемлекеттік қазыналық кәсіпорыны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112</w:t>
            </w:r>
            <w:r>
              <w:br/>
            </w:r>
            <w:r>
              <w:rPr>
                <w:rFonts w:ascii="Times New Roman"/>
                <w:b w:val="false"/>
                <w:i w:val="false"/>
                <w:color w:val="000000"/>
                <w:sz w:val="20"/>
              </w:rPr>
              <w:t>
</w:t>
            </w:r>
            <w:r>
              <w:rPr>
                <w:rFonts w:ascii="Times New Roman"/>
                <w:b w:val="false"/>
                <w:i w:val="false"/>
                <w:color w:val="000000"/>
                <w:sz w:val="20"/>
              </w:rPr>
              <w:t>электрондық почта: vera_181178@mail.ru</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40179</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14.00-ге дейінгі түскі үзіліспен күн сайын сағат 09.00-ден 18.00-ге дейін</w:t>
            </w:r>
          </w:p>
        </w:tc>
      </w:tr>
      <w:tr>
        <w:trPr>
          <w:trHeight w:val="1545"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3 балалар өнер мектебі" коммуналдық мемлекеттік қазыналық кәсіпорыны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Жеңіс көшесі,72</w:t>
            </w:r>
            <w:r>
              <w:br/>
            </w:r>
            <w:r>
              <w:rPr>
                <w:rFonts w:ascii="Times New Roman"/>
                <w:b w:val="false"/>
                <w:i w:val="false"/>
                <w:color w:val="000000"/>
                <w:sz w:val="20"/>
              </w:rPr>
              <w:t>
</w:t>
            </w:r>
            <w:r>
              <w:rPr>
                <w:rFonts w:ascii="Times New Roman"/>
                <w:b w:val="false"/>
                <w:i w:val="false"/>
                <w:color w:val="000000"/>
                <w:sz w:val="20"/>
              </w:rPr>
              <w:t xml:space="preserve">электрондық почта: ddshiv3@mail.ru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42473</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14.00-ге дейінгі түскі үзіліспен күн сайын сағат 09.00-ден 18.00-ге дейін</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"Балалар мен жастар орталығы" коммуналдық мемлекеттік қазыналық кәсіпорыны і</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Чкалов көшесі, 3/1</w:t>
            </w:r>
            <w:r>
              <w:br/>
            </w:r>
            <w:r>
              <w:rPr>
                <w:rFonts w:ascii="Times New Roman"/>
                <w:b w:val="false"/>
                <w:i w:val="false"/>
                <w:color w:val="000000"/>
                <w:sz w:val="20"/>
              </w:rPr>
              <w:t>
</w:t>
            </w:r>
            <w:r>
              <w:rPr>
                <w:rFonts w:ascii="Times New Roman"/>
                <w:b w:val="false"/>
                <w:i w:val="false"/>
                <w:color w:val="000000"/>
                <w:sz w:val="20"/>
              </w:rPr>
              <w:t>электрондық почта: pippa_80@mail.ru</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26246</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14.00-ге дейінгі түскі үзіліспен күн сайын сағат 09.00-ден 18.00-ге дейін</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"Жас техниктер станциясы" коммуналдық мемлекеттік қазыналық кәсіпорыны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Ленин даңғылы, 12 а</w:t>
            </w:r>
            <w:r>
              <w:br/>
            </w:r>
            <w:r>
              <w:rPr>
                <w:rFonts w:ascii="Times New Roman"/>
                <w:b w:val="false"/>
                <w:i w:val="false"/>
                <w:color w:val="000000"/>
                <w:sz w:val="20"/>
              </w:rPr>
              <w:t>
</w:t>
            </w:r>
            <w:r>
              <w:rPr>
                <w:rFonts w:ascii="Times New Roman"/>
                <w:b w:val="false"/>
                <w:i w:val="false"/>
                <w:color w:val="000000"/>
                <w:sz w:val="20"/>
              </w:rPr>
              <w:t>электрондық почта: kgkpsut_2009@mail.ru</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51297</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14.00-ге дейінгі түскі үзіліспен күн сайын сағат 09.00-ден 18.00-ге дейін</w:t>
            </w:r>
          </w:p>
        </w:tc>
      </w:tr>
    </w:tbl>
    <w:bookmarkStart w:name="z38" w:id="15"/>
    <w:p>
      <w:pPr>
        <w:spacing w:after="0"/>
        <w:ind w:left="0"/>
        <w:jc w:val="both"/>
      </w:pPr>
      <w:r>
        <w:rPr>
          <w:rFonts w:ascii="Times New Roman"/>
          <w:b w:val="false"/>
          <w:i w:val="false"/>
          <w:color w:val="000000"/>
          <w:sz w:val="28"/>
        </w:rPr>
        <w:t>
"Балаларға қосымша білім</w:t>
      </w:r>
      <w:r>
        <w:br/>
      </w:r>
      <w:r>
        <w:rPr>
          <w:rFonts w:ascii="Times New Roman"/>
          <w:b w:val="false"/>
          <w:i w:val="false"/>
          <w:color w:val="000000"/>
          <w:sz w:val="28"/>
        </w:rPr>
        <w:t>
беру бойынша қосымша білім</w:t>
      </w:r>
      <w:r>
        <w:br/>
      </w:r>
      <w:r>
        <w:rPr>
          <w:rFonts w:ascii="Times New Roman"/>
          <w:b w:val="false"/>
          <w:i w:val="false"/>
          <w:color w:val="000000"/>
          <w:sz w:val="28"/>
        </w:rPr>
        <w:t>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5"/>
    <w:bookmarkStart w:name="z39" w:id="16"/>
    <w:p>
      <w:pPr>
        <w:spacing w:after="0"/>
        <w:ind w:left="0"/>
        <w:jc w:val="left"/>
      </w:pPr>
      <w:r>
        <w:rPr>
          <w:rFonts w:ascii="Times New Roman"/>
          <w:b/>
          <w:i w:val="false"/>
          <w:color w:val="000000"/>
        </w:rPr>
        <w:t xml:space="preserve"> 
ҚОСЫМША БІЛІМ БЕРУ ҰЙЫМЫ МЕН</w:t>
      </w:r>
      <w:r>
        <w:br/>
      </w:r>
      <w:r>
        <w:rPr>
          <w:rFonts w:ascii="Times New Roman"/>
          <w:b/>
          <w:i w:val="false"/>
          <w:color w:val="000000"/>
        </w:rPr>
        <w:t>
БАЛАНЫҢ АТА-АНАСЫ АРАСЫНДАҒЫ</w:t>
      </w:r>
      <w:r>
        <w:br/>
      </w:r>
      <w:r>
        <w:rPr>
          <w:rFonts w:ascii="Times New Roman"/>
          <w:b/>
          <w:i w:val="false"/>
          <w:color w:val="000000"/>
        </w:rPr>
        <w:t>
ҮЛГІ ШАРТ</w:t>
      </w:r>
    </w:p>
    <w:bookmarkEnd w:id="16"/>
    <w:p>
      <w:pPr>
        <w:spacing w:after="0"/>
        <w:ind w:left="0"/>
        <w:jc w:val="both"/>
      </w:pPr>
      <w:r>
        <w:rPr>
          <w:rFonts w:ascii="Times New Roman"/>
          <w:b w:val="false"/>
          <w:i w:val="false"/>
          <w:color w:val="000000"/>
          <w:sz w:val="28"/>
        </w:rPr>
        <w:t>____________ қаласы                         "___"___________ 20__ ж.</w:t>
      </w:r>
    </w:p>
    <w:p>
      <w:pPr>
        <w:spacing w:after="0"/>
        <w:ind w:left="0"/>
        <w:jc w:val="both"/>
      </w:pPr>
      <w:r>
        <w:rPr>
          <w:rFonts w:ascii="Times New Roman"/>
          <w:b w:val="false"/>
          <w:i w:val="false"/>
          <w:color w:val="000000"/>
          <w:sz w:val="28"/>
        </w:rPr>
        <w:t>      Балаларға қосымша білім беру ұйымы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(атауы)</w:t>
      </w:r>
      <w:r>
        <w:br/>
      </w:r>
      <w:r>
        <w:rPr>
          <w:rFonts w:ascii="Times New Roman"/>
          <w:b w:val="false"/>
          <w:i w:val="false"/>
          <w:color w:val="000000"/>
          <w:sz w:val="28"/>
        </w:rPr>
        <w:t>
      Бұдан әрі ҚБҰ деп аталатын ____________________________________</w:t>
      </w:r>
      <w:r>
        <w:br/>
      </w:r>
      <w:r>
        <w:rPr>
          <w:rFonts w:ascii="Times New Roman"/>
          <w:b w:val="false"/>
          <w:i w:val="false"/>
          <w:color w:val="000000"/>
          <w:sz w:val="28"/>
        </w:rPr>
        <w:t>
атынан ҚБҰ Жарғысының негізінде әрекет ететін директор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бір жағынан және бұдан әрі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тегі, аты, әкесінің аты; туған жылы)</w:t>
      </w:r>
      <w:r>
        <w:br/>
      </w:r>
      <w:r>
        <w:rPr>
          <w:rFonts w:ascii="Times New Roman"/>
          <w:b w:val="false"/>
          <w:i w:val="false"/>
          <w:color w:val="000000"/>
          <w:sz w:val="28"/>
        </w:rPr>
        <w:t>
"Ата-анасы" деп аталатын анасы (әкесі, оларды алмастыратын тұлғалар)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(анасының, әкесінің, оларды алмастыратын тұлғалардың тегі, аты, әкесінің аты)</w:t>
      </w:r>
      <w:r>
        <w:br/>
      </w:r>
      <w:r>
        <w:rPr>
          <w:rFonts w:ascii="Times New Roman"/>
          <w:b w:val="false"/>
          <w:i w:val="false"/>
          <w:color w:val="000000"/>
          <w:sz w:val="28"/>
        </w:rPr>
        <w:t>
екінші жағынан, төмендегілер туралы осы шартты жасады:</w:t>
      </w:r>
      <w:r>
        <w:br/>
      </w:r>
      <w:r>
        <w:rPr>
          <w:rFonts w:ascii="Times New Roman"/>
          <w:b w:val="false"/>
          <w:i w:val="false"/>
          <w:color w:val="000000"/>
          <w:sz w:val="28"/>
        </w:rPr>
        <w:t>
      1. ҚБҰ міндеті:</w:t>
      </w:r>
      <w:r>
        <w:br/>
      </w:r>
      <w:r>
        <w:rPr>
          <w:rFonts w:ascii="Times New Roman"/>
          <w:b w:val="false"/>
          <w:i w:val="false"/>
          <w:color w:val="000000"/>
          <w:sz w:val="28"/>
        </w:rPr>
        <w:t>
      1.1. ________________________________________________ негізінде</w:t>
      </w:r>
      <w:r>
        <w:br/>
      </w:r>
      <w:r>
        <w:rPr>
          <w:rFonts w:ascii="Times New Roman"/>
          <w:b w:val="false"/>
          <w:i w:val="false"/>
          <w:color w:val="000000"/>
          <w:sz w:val="28"/>
        </w:rPr>
        <w:t>
                   (қабылдау туралы құжаттың атауы)</w:t>
      </w:r>
      <w:r>
        <w:br/>
      </w:r>
      <w:r>
        <w:rPr>
          <w:rFonts w:ascii="Times New Roman"/>
          <w:b w:val="false"/>
          <w:i w:val="false"/>
          <w:color w:val="000000"/>
          <w:sz w:val="28"/>
        </w:rPr>
        <w:t>
баланы _________________________________ үйірмеcіне/секциясына тіркеу</w:t>
      </w:r>
      <w:r>
        <w:br/>
      </w:r>
      <w:r>
        <w:rPr>
          <w:rFonts w:ascii="Times New Roman"/>
          <w:b w:val="false"/>
          <w:i w:val="false"/>
          <w:color w:val="000000"/>
          <w:sz w:val="28"/>
        </w:rPr>
        <w:t>
                (атауы)</w:t>
      </w:r>
      <w:r>
        <w:br/>
      </w:r>
      <w:r>
        <w:rPr>
          <w:rFonts w:ascii="Times New Roman"/>
          <w:b w:val="false"/>
          <w:i w:val="false"/>
          <w:color w:val="000000"/>
          <w:sz w:val="28"/>
        </w:rPr>
        <w:t>
      1.2. Ақысыз білім беру қызметтерін қамтамасыз ету _____________</w:t>
      </w:r>
      <w:r>
        <w:br/>
      </w:r>
      <w:r>
        <w:rPr>
          <w:rFonts w:ascii="Times New Roman"/>
          <w:b w:val="false"/>
          <w:i w:val="false"/>
          <w:color w:val="000000"/>
          <w:sz w:val="28"/>
        </w:rPr>
        <w:t>
      (құрылтайшы, демеушілер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қаржысынан төленетін ақылы білім беру қызметі түрлерінің атауы)</w:t>
      </w:r>
      <w:r>
        <w:br/>
      </w:r>
      <w:r>
        <w:rPr>
          <w:rFonts w:ascii="Times New Roman"/>
          <w:b w:val="false"/>
          <w:i w:val="false"/>
          <w:color w:val="000000"/>
          <w:sz w:val="28"/>
        </w:rPr>
        <w:t>
ақылы білім беру қызметтері _________________________________________</w:t>
      </w:r>
      <w:r>
        <w:br/>
      </w:r>
      <w:r>
        <w:rPr>
          <w:rFonts w:ascii="Times New Roman"/>
          <w:b w:val="false"/>
          <w:i w:val="false"/>
          <w:color w:val="000000"/>
          <w:sz w:val="28"/>
        </w:rPr>
        <w:t>
      (ата-ана қаржысынан төленетін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түрлерінің атауы)</w:t>
      </w:r>
      <w:r>
        <w:br/>
      </w:r>
      <w:r>
        <w:rPr>
          <w:rFonts w:ascii="Times New Roman"/>
          <w:b w:val="false"/>
          <w:i w:val="false"/>
          <w:color w:val="000000"/>
          <w:sz w:val="28"/>
        </w:rPr>
        <w:t>
      оның шығармашылық қабілеттерін дамыту;</w:t>
      </w:r>
      <w:r>
        <w:br/>
      </w:r>
      <w:r>
        <w:rPr>
          <w:rFonts w:ascii="Times New Roman"/>
          <w:b w:val="false"/>
          <w:i w:val="false"/>
          <w:color w:val="000000"/>
          <w:sz w:val="28"/>
        </w:rPr>
        <w:t>
      балаға оның даму ерекшелігіне қарай жеке ықпал етуді жүзеге асыру;</w:t>
      </w:r>
      <w:r>
        <w:br/>
      </w:r>
      <w:r>
        <w:rPr>
          <w:rFonts w:ascii="Times New Roman"/>
          <w:b w:val="false"/>
          <w:i w:val="false"/>
          <w:color w:val="000000"/>
          <w:sz w:val="28"/>
        </w:rPr>
        <w:t>
      баланың эмоционалдық қолайлылығына қамқор болу.</w:t>
      </w:r>
      <w:r>
        <w:br/>
      </w:r>
      <w:r>
        <w:rPr>
          <w:rFonts w:ascii="Times New Roman"/>
          <w:b w:val="false"/>
          <w:i w:val="false"/>
          <w:color w:val="000000"/>
          <w:sz w:val="28"/>
        </w:rPr>
        <w:t>
      1.3. Баланы ___________________________________________________</w:t>
      </w:r>
      <w:r>
        <w:br/>
      </w:r>
      <w:r>
        <w:rPr>
          <w:rFonts w:ascii="Times New Roman"/>
          <w:b w:val="false"/>
          <w:i w:val="false"/>
          <w:color w:val="000000"/>
          <w:sz w:val="28"/>
        </w:rPr>
        <w:t>
      (бағдарлама атауы; бағдарламаны бекіткен органның атауы)</w:t>
      </w:r>
      <w:r>
        <w:br/>
      </w:r>
      <w:r>
        <w:rPr>
          <w:rFonts w:ascii="Times New Roman"/>
          <w:b w:val="false"/>
          <w:i w:val="false"/>
          <w:color w:val="000000"/>
          <w:sz w:val="28"/>
        </w:rPr>
        <w:t>
бағдарламасы бойынша оқыту.</w:t>
      </w:r>
      <w:r>
        <w:br/>
      </w:r>
      <w:r>
        <w:rPr>
          <w:rFonts w:ascii="Times New Roman"/>
          <w:b w:val="false"/>
          <w:i w:val="false"/>
          <w:color w:val="000000"/>
          <w:sz w:val="28"/>
        </w:rPr>
        <w:t>
      1.4. Баланың жас, жеке ерекшеліктеріне, білім бағдарламасының мазмұнына сәйкес оқу жұмысын ұйымдастыру.</w:t>
      </w:r>
      <w:r>
        <w:br/>
      </w:r>
      <w:r>
        <w:rPr>
          <w:rFonts w:ascii="Times New Roman"/>
          <w:b w:val="false"/>
          <w:i w:val="false"/>
          <w:color w:val="000000"/>
          <w:sz w:val="28"/>
        </w:rPr>
        <w:t>
      1.5. Баланы келесі жас ерекшелігі тобына ауыстыру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(ауыстыру уақыты)</w:t>
      </w:r>
      <w:r>
        <w:br/>
      </w:r>
      <w:r>
        <w:rPr>
          <w:rFonts w:ascii="Times New Roman"/>
          <w:b w:val="false"/>
          <w:i w:val="false"/>
          <w:color w:val="000000"/>
          <w:sz w:val="28"/>
        </w:rPr>
        <w:t>
      1.6. Осы шартты орындау.</w:t>
      </w:r>
      <w:r>
        <w:br/>
      </w:r>
      <w:r>
        <w:rPr>
          <w:rFonts w:ascii="Times New Roman"/>
          <w:b w:val="false"/>
          <w:i w:val="false"/>
          <w:color w:val="000000"/>
          <w:sz w:val="28"/>
        </w:rPr>
        <w:t>
      2. "Ата-ана" міндетті:</w:t>
      </w:r>
      <w:r>
        <w:br/>
      </w:r>
      <w:r>
        <w:rPr>
          <w:rFonts w:ascii="Times New Roman"/>
          <w:b w:val="false"/>
          <w:i w:val="false"/>
          <w:color w:val="000000"/>
          <w:sz w:val="28"/>
        </w:rPr>
        <w:t>
      2.1. ҚБҰ Жарғысын және осы шартты орындау.</w:t>
      </w:r>
      <w:r>
        <w:br/>
      </w:r>
      <w:r>
        <w:rPr>
          <w:rFonts w:ascii="Times New Roman"/>
          <w:b w:val="false"/>
          <w:i w:val="false"/>
          <w:color w:val="000000"/>
          <w:sz w:val="28"/>
        </w:rPr>
        <w:t>
      2.2. ҚБҰ-ғабалаға қызмет көрсеткені үшін _____________ мерзімде</w:t>
      </w:r>
      <w:r>
        <w:br/>
      </w:r>
      <w:r>
        <w:rPr>
          <w:rFonts w:ascii="Times New Roman"/>
          <w:b w:val="false"/>
          <w:i w:val="false"/>
          <w:color w:val="000000"/>
          <w:sz w:val="28"/>
        </w:rPr>
        <w:t>
___________________________________________________ сомада ақы төлеу.</w:t>
      </w:r>
      <w:r>
        <w:br/>
      </w:r>
      <w:r>
        <w:rPr>
          <w:rFonts w:ascii="Times New Roman"/>
          <w:b w:val="false"/>
          <w:i w:val="false"/>
          <w:color w:val="000000"/>
          <w:sz w:val="28"/>
        </w:rPr>
        <w:t>
      2.3. Баланы 16-жасқа толмаған басқа адамға сеніп тапсырмай, баланы тәрбиешіге өзі тапсыру және алып кету (немесе басқа жағдайлар).</w:t>
      </w:r>
      <w:r>
        <w:br/>
      </w:r>
      <w:r>
        <w:rPr>
          <w:rFonts w:ascii="Times New Roman"/>
          <w:b w:val="false"/>
          <w:i w:val="false"/>
          <w:color w:val="000000"/>
          <w:sz w:val="28"/>
        </w:rPr>
        <w:t>
      2.4. Баланы қосымша білім беру ұйымына ұқыпты күйінде; таза киім және аяқ киіммен алып келу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жергілікті; маусымдық; жас; жеке ерекшеліктеріне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қарай қосымша білім беру ұйымдарының басқа талаптары)</w:t>
      </w:r>
      <w:r>
        <w:br/>
      </w:r>
      <w:r>
        <w:rPr>
          <w:rFonts w:ascii="Times New Roman"/>
          <w:b w:val="false"/>
          <w:i w:val="false"/>
          <w:color w:val="000000"/>
          <w:sz w:val="28"/>
        </w:rPr>
        <w:t>
      2.5. ҚБҰ-ға баланың келе алмайтыны, оның ауырып қалғаны туралы хабарлау.</w:t>
      </w:r>
      <w:r>
        <w:br/>
      </w:r>
      <w:r>
        <w:rPr>
          <w:rFonts w:ascii="Times New Roman"/>
          <w:b w:val="false"/>
          <w:i w:val="false"/>
          <w:color w:val="000000"/>
          <w:sz w:val="28"/>
        </w:rPr>
        <w:t>
      2.6. Баланы оқытудың барлық бағыттары бойынша ҚБҰ-мен бірлесіп әрекет ету.</w:t>
      </w:r>
      <w:r>
        <w:br/>
      </w:r>
      <w:r>
        <w:rPr>
          <w:rFonts w:ascii="Times New Roman"/>
          <w:b w:val="false"/>
          <w:i w:val="false"/>
          <w:color w:val="000000"/>
          <w:sz w:val="28"/>
        </w:rPr>
        <w:t>
      2.7. ҚБҰ-ға Жарғылық міндеттерді іске асыру бойынша қолдан келетін көмек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 өмірін қорғау; сауықтыру; гигиеналық;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мәдени-эстетикалық; экологиялық тәрбие;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 жағдайындағы түзету жұмыстары; басқалары)</w:t>
      </w:r>
      <w:r>
        <w:br/>
      </w:r>
      <w:r>
        <w:rPr>
          <w:rFonts w:ascii="Times New Roman"/>
          <w:b w:val="false"/>
          <w:i w:val="false"/>
          <w:color w:val="000000"/>
          <w:sz w:val="28"/>
        </w:rPr>
        <w:t>
      3. ҚБҰ-ның:</w:t>
      </w:r>
      <w:r>
        <w:br/>
      </w:r>
      <w:r>
        <w:rPr>
          <w:rFonts w:ascii="Times New Roman"/>
          <w:b w:val="false"/>
          <w:i w:val="false"/>
          <w:color w:val="000000"/>
          <w:sz w:val="28"/>
        </w:rPr>
        <w:t>
      3.1. ҚБҰ-да әрі қарай баруға кедергі болатын бала денсаулығының жай-күйі туралы медициналық қорытынды болған жағдайда баланы ҚБҰ-дан шығаруға;</w:t>
      </w:r>
      <w:r>
        <w:br/>
      </w:r>
      <w:r>
        <w:rPr>
          <w:rFonts w:ascii="Times New Roman"/>
          <w:b w:val="false"/>
          <w:i w:val="false"/>
          <w:color w:val="000000"/>
          <w:sz w:val="28"/>
        </w:rPr>
        <w:t>
      3.2. "Ата-ананың" өтініші бойынша ҚБҰ-да балаға қызмет көрсеткені үшін төлемдердің мерзімін ұзартуға;</w:t>
      </w:r>
      <w:r>
        <w:br/>
      </w:r>
      <w:r>
        <w:rPr>
          <w:rFonts w:ascii="Times New Roman"/>
          <w:b w:val="false"/>
          <w:i w:val="false"/>
          <w:color w:val="000000"/>
          <w:sz w:val="28"/>
        </w:rPr>
        <w:t>
      3.3. Баланы отбасында тәрбиелеу ісін жетілдіру жөнінде ұсыныстар енгізуге;</w:t>
      </w:r>
      <w:r>
        <w:br/>
      </w:r>
      <w:r>
        <w:rPr>
          <w:rFonts w:ascii="Times New Roman"/>
          <w:b w:val="false"/>
          <w:i w:val="false"/>
          <w:color w:val="000000"/>
          <w:sz w:val="28"/>
        </w:rPr>
        <w:t>
      3.4. "Ата-ана" өз міндеттерін жүйелі түрде орындамаған жағдайда, "Ата-ананы" алдын ала ______ күн бұрын ескертіп, осы шартты бұзуға құқығы бар.</w:t>
      </w:r>
      <w:r>
        <w:br/>
      </w:r>
      <w:r>
        <w:rPr>
          <w:rFonts w:ascii="Times New Roman"/>
          <w:b w:val="false"/>
          <w:i w:val="false"/>
          <w:color w:val="000000"/>
          <w:sz w:val="28"/>
        </w:rPr>
        <w:t>
      4. "Ата-ананың":</w:t>
      </w:r>
      <w:r>
        <w:br/>
      </w:r>
      <w:r>
        <w:rPr>
          <w:rFonts w:ascii="Times New Roman"/>
          <w:b w:val="false"/>
          <w:i w:val="false"/>
          <w:color w:val="000000"/>
          <w:sz w:val="28"/>
        </w:rPr>
        <w:t>
      4.1. ҚБҰ Педагогтер кеңесі жұмыстарына кеңесші дауысы құқығымен қатысуға;</w:t>
      </w:r>
      <w:r>
        <w:br/>
      </w:r>
      <w:r>
        <w:rPr>
          <w:rFonts w:ascii="Times New Roman"/>
          <w:b w:val="false"/>
          <w:i w:val="false"/>
          <w:color w:val="000000"/>
          <w:sz w:val="28"/>
        </w:rPr>
        <w:t>
      4.2. балалармен жұмысты жақсарту және қосымша қызметтерді ұйымдастыру бойынша ұсыныстар енгізуге;</w:t>
      </w:r>
      <w:r>
        <w:br/>
      </w:r>
      <w:r>
        <w:rPr>
          <w:rFonts w:ascii="Times New Roman"/>
          <w:b w:val="false"/>
          <w:i w:val="false"/>
          <w:color w:val="000000"/>
          <w:sz w:val="28"/>
        </w:rPr>
        <w:t>
      4.3. ҚБҰ-да балалармен жұмыста қолданылатын білім беру бағдарламаларын таңдауға;</w:t>
      </w:r>
      <w:r>
        <w:br/>
      </w:r>
      <w:r>
        <w:rPr>
          <w:rFonts w:ascii="Times New Roman"/>
          <w:b w:val="false"/>
          <w:i w:val="false"/>
          <w:color w:val="000000"/>
          <w:sz w:val="28"/>
        </w:rPr>
        <w:t>
      4.4. ҚБҰ-да ұсынылатын қосымша қызметтер түрлерін таңдауға.</w:t>
      </w:r>
      <w:r>
        <w:br/>
      </w:r>
      <w:r>
        <w:rPr>
          <w:rFonts w:ascii="Times New Roman"/>
          <w:b w:val="false"/>
          <w:i w:val="false"/>
          <w:color w:val="000000"/>
          <w:sz w:val="28"/>
        </w:rPr>
        <w:t>
      4.5. ҚБҰ-да баланың бейімелу кезеңінде онымен _____ күн; _____ сағат; басқа жағдайларда ________________ бірге болуға;</w:t>
      </w:r>
      <w:r>
        <w:br/>
      </w:r>
      <w:r>
        <w:rPr>
          <w:rFonts w:ascii="Times New Roman"/>
          <w:b w:val="false"/>
          <w:i w:val="false"/>
          <w:color w:val="000000"/>
          <w:sz w:val="28"/>
        </w:rPr>
        <w:t>
      4.6. ҚБҰ-ға балаға қызмет көрсету үшін төлемақының мерзімін ұзарту; қосымша қызметтер үшін төлемақы жөнінде белгіленген мерзімінен _____ күн кешіктірмей өтініш білдіруге;</w:t>
      </w:r>
      <w:r>
        <w:br/>
      </w:r>
      <w:r>
        <w:rPr>
          <w:rFonts w:ascii="Times New Roman"/>
          <w:b w:val="false"/>
          <w:i w:val="false"/>
          <w:color w:val="000000"/>
          <w:sz w:val="28"/>
        </w:rPr>
        <w:t>
      4.7. ҚБҰ Жарғысы мен осы шарт міндеттерінің орындалуын талап етуге.</w:t>
      </w:r>
      <w:r>
        <w:br/>
      </w:r>
      <w:r>
        <w:rPr>
          <w:rFonts w:ascii="Times New Roman"/>
          <w:b w:val="false"/>
          <w:i w:val="false"/>
          <w:color w:val="000000"/>
          <w:sz w:val="28"/>
        </w:rPr>
        <w:t>
      4.8. Топтағы балалармен жұмыс жөнінде қосымша білім беру ұйымының директоры мен мұғалімдерінің есебін тыңдауға.</w:t>
      </w:r>
      <w:r>
        <w:br/>
      </w:r>
      <w:r>
        <w:rPr>
          <w:rFonts w:ascii="Times New Roman"/>
          <w:b w:val="false"/>
          <w:i w:val="false"/>
          <w:color w:val="000000"/>
          <w:sz w:val="28"/>
        </w:rPr>
        <w:t>
      4.9. Осы шартты бір жақты тәртіппен ҚБҰ-ны бұл жөнінде алдын ала ____ күн бұрын ескерту арқылы бұзуға құқығы бар.</w:t>
      </w:r>
      <w:r>
        <w:br/>
      </w:r>
      <w:r>
        <w:rPr>
          <w:rFonts w:ascii="Times New Roman"/>
          <w:b w:val="false"/>
          <w:i w:val="false"/>
          <w:color w:val="000000"/>
          <w:sz w:val="28"/>
        </w:rPr>
        <w:t>
      4.10. Шарт қол қойылған күнінен бастап күшіне енеді және екі жақтың келісуі бойынша мерзімі ұзартылуы; өзгертілуі; толықтырылуы мүмкін.</w:t>
      </w:r>
      <w:r>
        <w:br/>
      </w:r>
      <w:r>
        <w:rPr>
          <w:rFonts w:ascii="Times New Roman"/>
          <w:b w:val="false"/>
          <w:i w:val="false"/>
          <w:color w:val="000000"/>
          <w:sz w:val="28"/>
        </w:rPr>
        <w:t>
      5. Шартқа өзгерістер, толықтырулар қосымша нысанда енгізіледі.</w:t>
      </w:r>
      <w:r>
        <w:br/>
      </w:r>
      <w:r>
        <w:rPr>
          <w:rFonts w:ascii="Times New Roman"/>
          <w:b w:val="false"/>
          <w:i w:val="false"/>
          <w:color w:val="000000"/>
          <w:sz w:val="28"/>
        </w:rPr>
        <w:t>
      6. Тараптар міндеттердің тиісті деңгейде орындалуына немесе дұрыс орындалмауына жауапты. ________________________________________</w:t>
      </w:r>
      <w:r>
        <w:br/>
      </w:r>
      <w:r>
        <w:rPr>
          <w:rFonts w:ascii="Times New Roman"/>
          <w:b w:val="false"/>
          <w:i w:val="false"/>
          <w:color w:val="000000"/>
          <w:sz w:val="28"/>
        </w:rPr>
        <w:t>
      (екі жақтың жауапкершіліктері)</w:t>
      </w:r>
      <w:r>
        <w:br/>
      </w:r>
      <w:r>
        <w:rPr>
          <w:rFonts w:ascii="Times New Roman"/>
          <w:b w:val="false"/>
          <w:i w:val="false"/>
          <w:color w:val="000000"/>
          <w:sz w:val="28"/>
        </w:rPr>
        <w:t>
      8. Шарттың қолданылу мерзімі: ________201_ ж бастап __________ дейін.</w:t>
      </w:r>
      <w:r>
        <w:br/>
      </w:r>
      <w:r>
        <w:rPr>
          <w:rFonts w:ascii="Times New Roman"/>
          <w:b w:val="false"/>
          <w:i w:val="false"/>
          <w:color w:val="000000"/>
          <w:sz w:val="28"/>
        </w:rPr>
        <w:t>
      9. Шарт екі данада жасалған:</w:t>
      </w:r>
      <w:r>
        <w:br/>
      </w:r>
      <w:r>
        <w:rPr>
          <w:rFonts w:ascii="Times New Roman"/>
          <w:b w:val="false"/>
          <w:i w:val="false"/>
          <w:color w:val="000000"/>
          <w:sz w:val="28"/>
        </w:rPr>
        <w:t>
      Бір данасы ҚБҰ-да баланың жеке құжатында, екіншісі - "Ата-анада" (оларды алмастыратын тұлғаларда).</w:t>
      </w:r>
    </w:p>
    <w:p>
      <w:pPr>
        <w:spacing w:after="0"/>
        <w:ind w:left="0"/>
        <w:jc w:val="left"/>
      </w:pPr>
      <w:r>
        <w:rPr>
          <w:rFonts w:ascii="Times New Roman"/>
          <w:b/>
          <w:i w:val="false"/>
          <w:color w:val="000000"/>
        </w:rPr>
        <w:t xml:space="preserve"> Осы Шартқа қол қойған тараптар: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1"/>
        <w:gridCol w:w="6589"/>
      </w:tblGrid>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w:t>
            </w:r>
          </w:p>
          <w:p>
            <w:pPr>
              <w:spacing w:after="20"/>
              <w:ind w:left="20"/>
              <w:jc w:val="both"/>
            </w:pPr>
            <w:r>
              <w:rPr>
                <w:rFonts w:ascii="Times New Roman"/>
                <w:b w:val="false"/>
                <w:i w:val="false"/>
                <w:color w:val="000000"/>
                <w:sz w:val="20"/>
              </w:rPr>
              <w:t>N ___________</w:t>
            </w:r>
          </w:p>
          <w:p>
            <w:pPr>
              <w:spacing w:after="20"/>
              <w:ind w:left="20"/>
              <w:jc w:val="both"/>
            </w:pPr>
            <w:r>
              <w:rPr>
                <w:rFonts w:ascii="Times New Roman"/>
                <w:b w:val="false"/>
                <w:i w:val="false"/>
                <w:color w:val="000000"/>
                <w:sz w:val="20"/>
              </w:rPr>
              <w:t>Мекенжайы: ____________________</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анасы (әкесі, оларды алмастыратын тұлғалар) ( Т.А.Ә., (индекс, қала, көше, үй)</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Мекенжайы: _____________________</w:t>
            </w:r>
            <w:r>
              <w:br/>
            </w:r>
            <w:r>
              <w:rPr>
                <w:rFonts w:ascii="Times New Roman"/>
                <w:b w:val="false"/>
                <w:i w:val="false"/>
                <w:color w:val="000000"/>
                <w:sz w:val="20"/>
              </w:rPr>
              <w:t>
Төлқұжат деректері: ____________</w:t>
            </w:r>
            <w:r>
              <w:br/>
            </w:r>
            <w:r>
              <w:rPr>
                <w:rFonts w:ascii="Times New Roman"/>
                <w:b w:val="false"/>
                <w:i w:val="false"/>
                <w:color w:val="000000"/>
                <w:sz w:val="20"/>
              </w:rPr>
              <w:t>
________________________________</w:t>
            </w:r>
            <w:r>
              <w:br/>
            </w:r>
            <w:r>
              <w:rPr>
                <w:rFonts w:ascii="Times New Roman"/>
                <w:b w:val="false"/>
                <w:i w:val="false"/>
                <w:color w:val="000000"/>
                <w:sz w:val="20"/>
              </w:rPr>
              <w:t>
           жұмыс орны;</w:t>
            </w:r>
            <w:r>
              <w:br/>
            </w:r>
            <w:r>
              <w:rPr>
                <w:rFonts w:ascii="Times New Roman"/>
                <w:b w:val="false"/>
                <w:i w:val="false"/>
                <w:color w:val="000000"/>
                <w:sz w:val="20"/>
              </w:rPr>
              <w:t>
________________________________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________________________________</w:t>
            </w:r>
            <w:r>
              <w:br/>
            </w:r>
            <w:r>
              <w:rPr>
                <w:rFonts w:ascii="Times New Roman"/>
                <w:b w:val="false"/>
                <w:i w:val="false"/>
                <w:color w:val="000000"/>
                <w:sz w:val="20"/>
              </w:rPr>
              <w:t>
      үй, жұмыс телефоны)</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__________________________</w:t>
            </w:r>
          </w:p>
          <w:p>
            <w:pPr>
              <w:spacing w:after="20"/>
              <w:ind w:left="20"/>
              <w:jc w:val="both"/>
            </w:pPr>
            <w:r>
              <w:rPr>
                <w:rFonts w:ascii="Times New Roman"/>
                <w:b w:val="false"/>
                <w:i w:val="false"/>
                <w:color w:val="000000"/>
                <w:sz w:val="20"/>
              </w:rPr>
              <w:t>Мөр</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_________________________</w:t>
            </w:r>
          </w:p>
        </w:tc>
      </w:tr>
    </w:tbl>
    <w:bookmarkStart w:name="z40" w:id="17"/>
    <w:p>
      <w:pPr>
        <w:spacing w:after="0"/>
        <w:ind w:left="0"/>
        <w:jc w:val="both"/>
      </w:pPr>
      <w:r>
        <w:rPr>
          <w:rFonts w:ascii="Times New Roman"/>
          <w:b w:val="false"/>
          <w:i w:val="false"/>
          <w:color w:val="000000"/>
          <w:sz w:val="28"/>
        </w:rPr>
        <w:t>
"Балаларға қосымша білім</w:t>
      </w:r>
      <w:r>
        <w:br/>
      </w:r>
      <w:r>
        <w:rPr>
          <w:rFonts w:ascii="Times New Roman"/>
          <w:b w:val="false"/>
          <w:i w:val="false"/>
          <w:color w:val="000000"/>
          <w:sz w:val="28"/>
        </w:rPr>
        <w:t>
беру бойынша қосымша білім</w:t>
      </w:r>
      <w:r>
        <w:br/>
      </w:r>
      <w:r>
        <w:rPr>
          <w:rFonts w:ascii="Times New Roman"/>
          <w:b w:val="false"/>
          <w:i w:val="false"/>
          <w:color w:val="000000"/>
          <w:sz w:val="28"/>
        </w:rPr>
        <w:t>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7"/>
    <w:bookmarkStart w:name="z41" w:id="18"/>
    <w:p>
      <w:pPr>
        <w:spacing w:after="0"/>
        <w:ind w:left="0"/>
        <w:jc w:val="left"/>
      </w:pPr>
      <w:r>
        <w:rPr>
          <w:rFonts w:ascii="Times New Roman"/>
          <w:b/>
          <w:i w:val="false"/>
          <w:color w:val="000000"/>
        </w:rPr>
        <w:t xml:space="preserve"> 
Әрбір әкімшілік әрекеттің (үдерістің) орындалу мерзімі көрсетілген әрбір ҚФБ әкімшілік әрекеттерінің (үдерістерінің) реттілігі мен өзара әрекетінің мәтіндік кестелік сипаттауы</w:t>
      </w:r>
    </w:p>
    <w:bookmarkEnd w:id="18"/>
    <w:bookmarkStart w:name="z42" w:id="19"/>
    <w:p>
      <w:pPr>
        <w:spacing w:after="0"/>
        <w:ind w:left="0"/>
        <w:jc w:val="both"/>
      </w:pPr>
      <w:r>
        <w:rPr>
          <w:rFonts w:ascii="Times New Roman"/>
          <w:b w:val="false"/>
          <w:i w:val="false"/>
          <w:color w:val="000000"/>
          <w:sz w:val="28"/>
        </w:rPr>
        <w:t>
</w:t>
      </w:r>
      <w:r>
        <w:rPr>
          <w:rFonts w:ascii="Times New Roman"/>
          <w:b/>
          <w:i w:val="false"/>
          <w:color w:val="000000"/>
          <w:sz w:val="28"/>
        </w:rPr>
        <w:t xml:space="preserve">      1-кесте. ҚФБ әрекеттерін сипаттау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9"/>
        <w:gridCol w:w="2937"/>
        <w:gridCol w:w="2415"/>
        <w:gridCol w:w="55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әрекеттері (жұмыс ағымы, барысы)</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 ұйымының жауапты тұлғасы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 ұйымының басшылығы</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 ұйымының жауапты тұлғасы</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ресімнің, операцияның) атауы және олардың сипаттамасы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құжаттарды қабылдау туралы мемлекеттік қызметті алушыға қолхат беру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 балалардың заңды өкілдері мен балаларға қосымша білім беру ұйымының арасында жасалған шарт негізінде шығарылған балаларға қосымша білім беру ұйымына қабылданғаны туралы бұйрықты немесе мемлекеттік қызметті көрсетуден бас тарту туралы дәлелді жауапты беру</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 өкімдік шешім)</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басшылыққа жолдау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заңды өкілдері мен балаларға қосымша білім беру ұйымының арасында жасалған шарт негізінде шығарылған балаларға қосымша білім беру ұйымына қабылданғаны туралы бұйрықты немесе мемлекеттік қызметті көрсетуден бас тарту туралы дәлелді жауапты беру</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bl>
    <w:bookmarkStart w:name="z43" w:id="20"/>
    <w:p>
      <w:pPr>
        <w:spacing w:after="0"/>
        <w:ind w:left="0"/>
        <w:jc w:val="both"/>
      </w:pPr>
      <w:r>
        <w:rPr>
          <w:rFonts w:ascii="Times New Roman"/>
          <w:b w:val="false"/>
          <w:i w:val="false"/>
          <w:color w:val="000000"/>
          <w:sz w:val="28"/>
        </w:rPr>
        <w:t>
</w:t>
      </w:r>
      <w:r>
        <w:rPr>
          <w:rFonts w:ascii="Times New Roman"/>
          <w:b/>
          <w:i w:val="false"/>
          <w:color w:val="000000"/>
          <w:sz w:val="28"/>
        </w:rPr>
        <w:t>      2-кесте. Қолдану нұсқалары. Негізгі үдеріс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3210"/>
        <w:gridCol w:w="7480"/>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Балаларға қосымша білім беру ұйымының жауапты тұлғасы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Балаларға қосымша білім беру ұйымының басшылығы</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Балаларға қосымша білім беру ұйымының жауапты тұлғасы</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мемлекеттік қызметті алушыға қолхат беру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Құжаттардың толық болуын тексеру, балалардың заңды өкілдері мен балаларға қосымша білім беру ұйымының арасында жасалған шарт негізінде шығарылған балаларға қосымша білім беру ұйымына қабылданғаны туралы бұйрық немесе мемлекеттік қызметті көрсетуден бас тарту туралы дәлелді жауапты ресімдейді</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Бұрыштама қою үшін құжаттарды басшылыққа жолдау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Балалардың заңды өкілдері мен балаларға қосымша білім беру ұйымының арасында жасалған шарт негізінде шығарылған балаларға қосымша білім беру ұйымына қабылданғаны туралы бұйрық немесе мемлекеттік қызметті көрсетуден бас тарту туралы дәлелді жауапты беру</w:t>
            </w:r>
          </w:p>
        </w:tc>
      </w:tr>
    </w:tbl>
    <w:bookmarkStart w:name="z44" w:id="21"/>
    <w:p>
      <w:pPr>
        <w:spacing w:after="0"/>
        <w:ind w:left="0"/>
        <w:jc w:val="both"/>
      </w:pPr>
      <w:r>
        <w:rPr>
          <w:rFonts w:ascii="Times New Roman"/>
          <w:b w:val="false"/>
          <w:i w:val="false"/>
          <w:color w:val="000000"/>
          <w:sz w:val="28"/>
        </w:rPr>
        <w:t>
</w:t>
      </w:r>
      <w:r>
        <w:rPr>
          <w:rFonts w:ascii="Times New Roman"/>
          <w:b/>
          <w:i w:val="false"/>
          <w:color w:val="000000"/>
          <w:sz w:val="28"/>
        </w:rPr>
        <w:t>      3-кесте. Қолдану нұсқалары. Баламалы үдеріс</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4489"/>
        <w:gridCol w:w="5706"/>
      </w:tblGrid>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Балаларға қосымша білім беру ұйымының жауапты тұлғасы</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Балаларға қосымша білім беру ұйымының басшылығы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Балаларға қосымша білім беру ұйымының жауапты тұлғасы</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мемлекеттік қызметті алушыға қолхат беру</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Бұрыштама қою үшін құжаттарды басшылыққа жолдау</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жауапты тұлғаның орындауына тапсыру</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Ұсынылған құжаттардың толық болуын тексеру</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Мемлекеттік қызметті көрсетуден бас тарту туралы дәлелді жауапты ресімдеу</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p>
          <w:p>
            <w:pPr>
              <w:spacing w:after="20"/>
              <w:ind w:left="20"/>
              <w:jc w:val="both"/>
            </w:pPr>
            <w:r>
              <w:rPr>
                <w:rFonts w:ascii="Times New Roman"/>
                <w:b w:val="false"/>
                <w:i w:val="false"/>
                <w:color w:val="000000"/>
                <w:sz w:val="20"/>
              </w:rPr>
              <w:t>Дәлелді бас тартуға қол қою</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p>
          <w:p>
            <w:pPr>
              <w:spacing w:after="20"/>
              <w:ind w:left="20"/>
              <w:jc w:val="both"/>
            </w:pPr>
            <w:r>
              <w:rPr>
                <w:rFonts w:ascii="Times New Roman"/>
                <w:b w:val="false"/>
                <w:i w:val="false"/>
                <w:color w:val="000000"/>
                <w:sz w:val="20"/>
              </w:rPr>
              <w:t>Бас тарту туралы дәлелді жауапты тіркеу және мемлекеттік қызметті алушыға беру</w:t>
            </w:r>
          </w:p>
        </w:tc>
      </w:tr>
    </w:tbl>
    <w:bookmarkStart w:name="z45" w:id="22"/>
    <w:p>
      <w:pPr>
        <w:spacing w:after="0"/>
        <w:ind w:left="0"/>
        <w:jc w:val="both"/>
      </w:pPr>
      <w:r>
        <w:rPr>
          <w:rFonts w:ascii="Times New Roman"/>
          <w:b w:val="false"/>
          <w:i w:val="false"/>
          <w:color w:val="000000"/>
          <w:sz w:val="28"/>
        </w:rPr>
        <w:t>
"Балаларға қосымша білім</w:t>
      </w:r>
      <w:r>
        <w:br/>
      </w:r>
      <w:r>
        <w:rPr>
          <w:rFonts w:ascii="Times New Roman"/>
          <w:b w:val="false"/>
          <w:i w:val="false"/>
          <w:color w:val="000000"/>
          <w:sz w:val="28"/>
        </w:rPr>
        <w:t>
беру бойынша қосымша білім</w:t>
      </w:r>
      <w:r>
        <w:br/>
      </w:r>
      <w:r>
        <w:rPr>
          <w:rFonts w:ascii="Times New Roman"/>
          <w:b w:val="false"/>
          <w:i w:val="false"/>
          <w:color w:val="000000"/>
          <w:sz w:val="28"/>
        </w:rPr>
        <w:t>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2"/>
    <w:bookmarkStart w:name="z46" w:id="23"/>
    <w:p>
      <w:pPr>
        <w:spacing w:after="0"/>
        <w:ind w:left="0"/>
        <w:jc w:val="left"/>
      </w:pPr>
      <w:r>
        <w:rPr>
          <w:rFonts w:ascii="Times New Roman"/>
          <w:b/>
          <w:i w:val="false"/>
          <w:color w:val="000000"/>
        </w:rPr>
        <w:t xml:space="preserve"> 
Мемлекеттік қызметті көрсету үдерісіндегі әкімшілік әрекеттер мен ҚФБ логикалық реттілігі арасындағы өзара байланысты көрсететін сызба</w:t>
      </w:r>
    </w:p>
    <w:bookmarkEnd w:id="23"/>
    <w:p>
      <w:pPr>
        <w:spacing w:after="0"/>
        <w:ind w:left="0"/>
        <w:jc w:val="both"/>
      </w:pPr>
      <w:r>
        <w:drawing>
          <wp:inline distT="0" distB="0" distL="0" distR="0">
            <wp:extent cx="86741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74100" cy="8242300"/>
                    </a:xfrm>
                    <a:prstGeom prst="rect">
                      <a:avLst/>
                    </a:prstGeom>
                  </pic:spPr>
                </pic:pic>
              </a:graphicData>
            </a:graphic>
          </wp:inline>
        </w:drawing>
      </w:r>
    </w:p>
    <w:bookmarkStart w:name="z47" w:id="24"/>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8 қарашадағы</w:t>
      </w:r>
      <w:r>
        <w:br/>
      </w:r>
      <w:r>
        <w:rPr>
          <w:rFonts w:ascii="Times New Roman"/>
          <w:b w:val="false"/>
          <w:i w:val="false"/>
          <w:color w:val="000000"/>
          <w:sz w:val="28"/>
        </w:rPr>
        <w:t>
N 41/07 қаулысымен</w:t>
      </w:r>
      <w:r>
        <w:br/>
      </w:r>
      <w:r>
        <w:rPr>
          <w:rFonts w:ascii="Times New Roman"/>
          <w:b w:val="false"/>
          <w:i w:val="false"/>
          <w:color w:val="000000"/>
          <w:sz w:val="28"/>
        </w:rPr>
        <w:t>
бекітілген</w:t>
      </w:r>
    </w:p>
    <w:bookmarkEnd w:id="24"/>
    <w:bookmarkStart w:name="z48" w:id="25"/>
    <w:p>
      <w:pPr>
        <w:spacing w:after="0"/>
        <w:ind w:left="0"/>
        <w:jc w:val="left"/>
      </w:pPr>
      <w:r>
        <w:rPr>
          <w:rFonts w:ascii="Times New Roman"/>
          <w:b/>
          <w:i w:val="false"/>
          <w:color w:val="000000"/>
        </w:rPr>
        <w:t xml:space="preserve"> 
"Аз қамтылған отбасы балаларының қала сыртындағы және мектеп</w:t>
      </w:r>
      <w:r>
        <w:br/>
      </w:r>
      <w:r>
        <w:rPr>
          <w:rFonts w:ascii="Times New Roman"/>
          <w:b/>
          <w:i w:val="false"/>
          <w:color w:val="000000"/>
        </w:rPr>
        <w:t>
жанындағы лагерьлерде демалуы үшін құжаттарды қабылдау" мемлекеттік қызмет регламенті</w:t>
      </w:r>
    </w:p>
    <w:bookmarkEnd w:id="25"/>
    <w:bookmarkStart w:name="z49" w:id="26"/>
    <w:p>
      <w:pPr>
        <w:spacing w:after="0"/>
        <w:ind w:left="0"/>
        <w:jc w:val="left"/>
      </w:pPr>
      <w:r>
        <w:rPr>
          <w:rFonts w:ascii="Times New Roman"/>
          <w:b/>
          <w:i w:val="false"/>
          <w:color w:val="000000"/>
        </w:rPr>
        <w:t xml:space="preserve"> 
1. Негізгі түсініктер</w:t>
      </w:r>
    </w:p>
    <w:bookmarkEnd w:id="26"/>
    <w:bookmarkStart w:name="z50" w:id="27"/>
    <w:p>
      <w:pPr>
        <w:spacing w:after="0"/>
        <w:ind w:left="0"/>
        <w:jc w:val="both"/>
      </w:pPr>
      <w:r>
        <w:rPr>
          <w:rFonts w:ascii="Times New Roman"/>
          <w:b w:val="false"/>
          <w:i w:val="false"/>
          <w:color w:val="000000"/>
          <w:sz w:val="28"/>
        </w:rPr>
        <w:t>
      1. Осы регламентте келесідей негізгі негізгі түсініктер қолданылады:</w:t>
      </w:r>
      <w:r>
        <w:br/>
      </w:r>
      <w:r>
        <w:rPr>
          <w:rFonts w:ascii="Times New Roman"/>
          <w:b w:val="false"/>
          <w:i w:val="false"/>
          <w:color w:val="000000"/>
          <w:sz w:val="28"/>
        </w:rPr>
        <w:t>
      1) ҚФБ – мемлекеттік қызметті көрсету үдерісіне қатысатын құрылымдық-функционалдық бірліктер;</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уәкілетті орган – "Саран қаласының білім беру, дене шынықтыру және спорт бөлімі" мемлекеттік мекемесі.</w:t>
      </w:r>
    </w:p>
    <w:bookmarkEnd w:id="27"/>
    <w:bookmarkStart w:name="z51" w:id="28"/>
    <w:p>
      <w:pPr>
        <w:spacing w:after="0"/>
        <w:ind w:left="0"/>
        <w:jc w:val="left"/>
      </w:pPr>
      <w:r>
        <w:rPr>
          <w:rFonts w:ascii="Times New Roman"/>
          <w:b/>
          <w:i w:val="false"/>
          <w:color w:val="000000"/>
        </w:rPr>
        <w:t xml:space="preserve"> 
2. Жалпы ережелер</w:t>
      </w:r>
    </w:p>
    <w:bookmarkEnd w:id="28"/>
    <w:bookmarkStart w:name="z52" w:id="29"/>
    <w:p>
      <w:pPr>
        <w:spacing w:after="0"/>
        <w:ind w:left="0"/>
        <w:jc w:val="both"/>
      </w:pPr>
      <w:r>
        <w:rPr>
          <w:rFonts w:ascii="Times New Roman"/>
          <w:b w:val="false"/>
          <w:i w:val="false"/>
          <w:color w:val="000000"/>
          <w:sz w:val="28"/>
        </w:rPr>
        <w:t>
      2. Осы "Аз қамтылған отбасы балаларының қала сыртындағы және мектеп жанындағы лагерьлерде демалуы үшін құжаттарды қабылдау" маемлекеттік қызмет регламенті (бұдан әрі - Регламент) аз қамтылған отбасы балаларының қала сыртындағы және мектеп жанындағы лагерьлерде демалуы үшін құжаттарды қабылдау рәсімін (бұдан әрі – мемлекеттік қызмет) айқындайды.</w:t>
      </w:r>
      <w:r>
        <w:br/>
      </w:r>
      <w:r>
        <w:rPr>
          <w:rFonts w:ascii="Times New Roman"/>
          <w:b w:val="false"/>
          <w:i w:val="false"/>
          <w:color w:val="000000"/>
          <w:sz w:val="28"/>
        </w:rPr>
        <w:t>
</w:t>
      </w:r>
      <w:r>
        <w:rPr>
          <w:rFonts w:ascii="Times New Roman"/>
          <w:b w:val="false"/>
          <w:i w:val="false"/>
          <w:color w:val="000000"/>
          <w:sz w:val="28"/>
        </w:rPr>
        <w:t>
      3. Мемлекеттік қызмет "Саран қаласының білім беру, дене шынықтыру және спорт бөлімі" мемлекеттік мекемесімен (бұдан әрі - уәкілетті орган) және қалалық коммуналдық мүліктегі негізгі орта, жалпы орта білім берудің жалпы білім беретін оқу бағдарламаларын іске асыратын Қазақстан Республикасының орта білім беретін ұйымдарымен (бұдан әрі – білім беру ұйымдары) көрсетіледі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"Білім туралы" Қазақстан Республикасының 2007 жылғы 27 шілдедегі Заңының 6-бабының </w:t>
      </w:r>
      <w:r>
        <w:rPr>
          <w:rFonts w:ascii="Times New Roman"/>
          <w:b w:val="false"/>
          <w:i w:val="false"/>
          <w:color w:val="000000"/>
          <w:sz w:val="28"/>
        </w:rPr>
        <w:t>4-тармағына</w:t>
      </w:r>
      <w:r>
        <w:rPr>
          <w:rFonts w:ascii="Times New Roman"/>
          <w:b w:val="false"/>
          <w:i w:val="false"/>
          <w:color w:val="000000"/>
          <w:sz w:val="28"/>
        </w:rPr>
        <w:t>, "Білім туралы мемлекеттік үлгідегі құжаттардың түрлері мен нысандарын және оларды беру ережесін бекіту туралы" Қазақстан Республикасы Үкіметінің 2007 жылғы 28 желтоқсандағы N 1310 </w:t>
      </w:r>
      <w:r>
        <w:rPr>
          <w:rFonts w:ascii="Times New Roman"/>
          <w:b w:val="false"/>
          <w:i w:val="false"/>
          <w:color w:val="000000"/>
          <w:sz w:val="28"/>
        </w:rPr>
        <w:t>қаулысына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білім беру ұйымдарындағы күн көрісі төмен отбасылардан шыққан білім алушылар мен тәрбиеленушілерге (бұдан әрі – мемлекеттік қызметті алушы) көрсетіледі.</w:t>
      </w:r>
    </w:p>
    <w:bookmarkEnd w:id="29"/>
    <w:bookmarkStart w:name="z58" w:id="30"/>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30"/>
    <w:bookmarkStart w:name="z59" w:id="31"/>
    <w:p>
      <w:pPr>
        <w:spacing w:after="0"/>
        <w:ind w:left="0"/>
        <w:jc w:val="both"/>
      </w:pPr>
      <w:r>
        <w:rPr>
          <w:rFonts w:ascii="Times New Roman"/>
          <w:b w:val="false"/>
          <w:i w:val="false"/>
          <w:color w:val="000000"/>
          <w:sz w:val="28"/>
        </w:rPr>
        <w:t>
      8. Мемлекеттік қызметті көрсету мерзімі:</w:t>
      </w:r>
      <w:r>
        <w:br/>
      </w:r>
      <w:r>
        <w:rPr>
          <w:rFonts w:ascii="Times New Roman"/>
          <w:b w:val="false"/>
          <w:i w:val="false"/>
          <w:color w:val="000000"/>
          <w:sz w:val="28"/>
        </w:rPr>
        <w:t>
      1) мемлекеттік қызметті алу үшін өтініш берген күннен бастап күнтізбелік 10 күнді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жергілікті бюджет есебінен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алдын ала жазылусыз және қызметті жедел ресімдеусіз уәкілетті органның және білім беру ұйымының бекітілген жұмыс кестесіне сәйкес күнтізбелік жыл бойында ұсынылады.</w:t>
      </w:r>
      <w:r>
        <w:br/>
      </w:r>
      <w:r>
        <w:rPr>
          <w:rFonts w:ascii="Times New Roman"/>
          <w:b w:val="false"/>
          <w:i w:val="false"/>
          <w:color w:val="000000"/>
          <w:sz w:val="28"/>
        </w:rPr>
        <w:t>
      Мемлекеттік қызметті көрсету тәртібі туралы толық ақпарат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білім беру ұйымдарындағы стендтерде, сондай-ақ, уәкілетті органның және білім беру ұйымдарының ресми сайттарында орналастырылады.</w:t>
      </w:r>
      <w:r>
        <w:br/>
      </w:r>
      <w:r>
        <w:rPr>
          <w:rFonts w:ascii="Times New Roman"/>
          <w:b w:val="false"/>
          <w:i w:val="false"/>
          <w:color w:val="000000"/>
          <w:sz w:val="28"/>
        </w:rPr>
        <w:t>
</w:t>
      </w:r>
      <w:r>
        <w:rPr>
          <w:rFonts w:ascii="Times New Roman"/>
          <w:b w:val="false"/>
          <w:i w:val="false"/>
          <w:color w:val="000000"/>
          <w:sz w:val="28"/>
        </w:rPr>
        <w:t>
      11. Мемлекеттік қызмет мемлекеттік қызметті алушыларға, оның ішінде дене мүмкіндігі шектеулі адамдарға қызмет көрсетуге жағдайлар қарастырылған өкілетті органның және білім беру ұйымдарының ғимараттарында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алушыдан мемлекеттік қызмет алу үшін өтініш қабылдаған сәттен бастап мемлекеттік қызметтің нәтижесін берген сәтке дейінгі мемлекеттік қызметті көрсету кезеңдері:</w:t>
      </w:r>
      <w:r>
        <w:br/>
      </w:r>
      <w:r>
        <w:rPr>
          <w:rFonts w:ascii="Times New Roman"/>
          <w:b w:val="false"/>
          <w:i w:val="false"/>
          <w:color w:val="000000"/>
          <w:sz w:val="28"/>
        </w:rPr>
        <w:t>
      1) мемлекеттік қызметті алушы уәкілетті органға немесе білім беру ұйымына жүгінеді, өтініш береді және жауапты тұлғаға құжаттар топтамасын ұсынады;</w:t>
      </w:r>
      <w:r>
        <w:br/>
      </w:r>
      <w:r>
        <w:rPr>
          <w:rFonts w:ascii="Times New Roman"/>
          <w:b w:val="false"/>
          <w:i w:val="false"/>
          <w:color w:val="000000"/>
          <w:sz w:val="28"/>
        </w:rPr>
        <w:t>
      2) уәкілетті органның немесе білім беру ұйымының жауапты тұлғасы құжаттарды тіркейді және уәкілетті орган немесе білім беру ұйымы басшылығының қарауына ұсынады, ол жауапты тұлғаны айқындайды;</w:t>
      </w:r>
      <w:r>
        <w:br/>
      </w:r>
      <w:r>
        <w:rPr>
          <w:rFonts w:ascii="Times New Roman"/>
          <w:b w:val="false"/>
          <w:i w:val="false"/>
          <w:color w:val="000000"/>
          <w:sz w:val="28"/>
        </w:rPr>
        <w:t>
      3) жауапты тұлға келіп түскен құжаттарды тексереді, мемлекеттік қызмет көрсетудің нәтижесін ресімдейді, қала сыртындағы және мектеп жанындағы лагерьлерге жолдаманы немесе мемлекеттік қызметті көрсетуден бас тарту туралы дәлелді жауапты толтырады және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уәкілетті органда немесе білім беру ұйымында құжаттарды қабылдауды іске асыратын тұлғалардың саны бір қызметкерді құрайды.</w:t>
      </w:r>
    </w:p>
    <w:bookmarkEnd w:id="31"/>
    <w:bookmarkStart w:name="z65" w:id="32"/>
    <w:p>
      <w:pPr>
        <w:spacing w:after="0"/>
        <w:ind w:left="0"/>
        <w:jc w:val="left"/>
      </w:pPr>
      <w:r>
        <w:rPr>
          <w:rFonts w:ascii="Times New Roman"/>
          <w:b/>
          <w:i w:val="false"/>
          <w:color w:val="000000"/>
        </w:rPr>
        <w:t xml:space="preserve"> 
4. Мемлекеттік қызметті көрсету үдерісінде</w:t>
      </w:r>
      <w:r>
        <w:br/>
      </w:r>
      <w:r>
        <w:rPr>
          <w:rFonts w:ascii="Times New Roman"/>
          <w:b/>
          <w:i w:val="false"/>
          <w:color w:val="000000"/>
        </w:rPr>
        <w:t>
әрекеттер тәртібін сипаттау</w:t>
      </w:r>
    </w:p>
    <w:bookmarkEnd w:id="32"/>
    <w:bookmarkStart w:name="z66" w:id="33"/>
    <w:p>
      <w:pPr>
        <w:spacing w:after="0"/>
        <w:ind w:left="0"/>
        <w:jc w:val="both"/>
      </w:pPr>
      <w:r>
        <w:rPr>
          <w:rFonts w:ascii="Times New Roman"/>
          <w:b w:val="false"/>
          <w:i w:val="false"/>
          <w:color w:val="000000"/>
          <w:sz w:val="28"/>
        </w:rPr>
        <w:t>
      14. Мемлекеттік қызметті алу үшін қажетті құжаттар уәкілетті органға немесе білім беру ұйымдарына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мемлекеттік қызметті алушы мынадай құжаттарды ұсынуы қажет:</w:t>
      </w:r>
      <w:r>
        <w:br/>
      </w:r>
      <w:r>
        <w:rPr>
          <w:rFonts w:ascii="Times New Roman"/>
          <w:b w:val="false"/>
          <w:i w:val="false"/>
          <w:color w:val="000000"/>
          <w:sz w:val="28"/>
        </w:rPr>
        <w:t>
      1) ата-аналардан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өтініш иесінің (отбасының) жергілікті атқарушы органдар беретін мемлекеттік атаулы әлеуметтік көмекті алушылар қатарына жататынын растайтын анықтама;</w:t>
      </w:r>
      <w:r>
        <w:br/>
      </w:r>
      <w:r>
        <w:rPr>
          <w:rFonts w:ascii="Times New Roman"/>
          <w:b w:val="false"/>
          <w:i w:val="false"/>
          <w:color w:val="000000"/>
          <w:sz w:val="28"/>
        </w:rPr>
        <w:t>
      4) денсаулығы жағдайы туралы анықтама (медициналық төлқұжат).</w:t>
      </w:r>
      <w:r>
        <w:br/>
      </w:r>
      <w:r>
        <w:rPr>
          <w:rFonts w:ascii="Times New Roman"/>
          <w:b w:val="false"/>
          <w:i w:val="false"/>
          <w:color w:val="000000"/>
          <w:sz w:val="28"/>
        </w:rPr>
        <w:t>
</w:t>
      </w:r>
      <w:r>
        <w:rPr>
          <w:rFonts w:ascii="Times New Roman"/>
          <w:b w:val="false"/>
          <w:i w:val="false"/>
          <w:color w:val="000000"/>
          <w:sz w:val="28"/>
        </w:rPr>
        <w:t>
      16. Уәкілетті орган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1) өтінішті қабылдау нөмірі мен күні;</w:t>
      </w:r>
      <w:r>
        <w:br/>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5) құжаттарды ресімдеу үшін өтінішті қабылдаған уәкілетті орган немесе білім беру ұйымы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w:t>
      </w:r>
      <w:r>
        <w:rPr>
          <w:rFonts w:ascii="Times New Roman"/>
          <w:b w:val="false"/>
          <w:i w:val="false"/>
          <w:color w:val="000000"/>
          <w:sz w:val="28"/>
        </w:rPr>
        <w:t>
      17. Мемлекеттік қызметті алушыға мемлекеттік қызметтің нәтижесін жеткізу мемлекеттік қызметті алушының (заңды өкілінің) өзі келген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18. Мемлекеттік қызметті алушының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 пакетін толық тапсырмауы, сондай-ақ, қызметті ұсыну үшін белгіленген тұлғалар санаттарына сай келмеуі мемлекеттік қызметті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үдерісіне келесі құрылымдық-функционалдық бірліктер қатысады (бұдан әрі – ҚФБ):</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3) білім беру ұйымының басшылығы;</w:t>
      </w:r>
      <w:r>
        <w:br/>
      </w:r>
      <w:r>
        <w:rPr>
          <w:rFonts w:ascii="Times New Roman"/>
          <w:b w:val="false"/>
          <w:i w:val="false"/>
          <w:color w:val="000000"/>
          <w:sz w:val="28"/>
        </w:rPr>
        <w:t>
      4) білім беру ұйымының жауапты тұлғасы.</w:t>
      </w:r>
      <w:r>
        <w:br/>
      </w:r>
      <w:r>
        <w:rPr>
          <w:rFonts w:ascii="Times New Roman"/>
          <w:b w:val="false"/>
          <w:i w:val="false"/>
          <w:color w:val="000000"/>
          <w:sz w:val="28"/>
        </w:rPr>
        <w:t>
</w:t>
      </w:r>
      <w:r>
        <w:rPr>
          <w:rFonts w:ascii="Times New Roman"/>
          <w:b w:val="false"/>
          <w:i w:val="false"/>
          <w:color w:val="000000"/>
          <w:sz w:val="28"/>
        </w:rPr>
        <w:t>
      20. Әрбір әкімшілік әрекеттің орындалу мерзімі көрсетілген әрбір ҚФБ әкімшілік әрекеттерінің реттілігі мен өзара әрекетінің мәтіндік кестелік сипаттауы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 үдерісіндегі әкімшілік әрекеттер мен ҚФБ логикалық реттілігі арасындағы өзара байланысты көрсететін сызба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33"/>
    <w:bookmarkStart w:name="z74" w:id="34"/>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34"/>
    <w:bookmarkStart w:name="z75" w:id="35"/>
    <w:p>
      <w:pPr>
        <w:spacing w:after="0"/>
        <w:ind w:left="0"/>
        <w:jc w:val="both"/>
      </w:pPr>
      <w:r>
        <w:rPr>
          <w:rFonts w:ascii="Times New Roman"/>
          <w:b w:val="false"/>
          <w:i w:val="false"/>
          <w:color w:val="000000"/>
          <w:sz w:val="28"/>
        </w:rPr>
        <w:t>
      21. Мемлекеттік қызметті көрсетуге уәкілетті органның басшысы және білім беру ұйымының басшысы жауапты болып табылады (бұдан әрі – лауазымды тұлғалар).</w:t>
      </w:r>
      <w:r>
        <w:br/>
      </w:r>
      <w:r>
        <w:rPr>
          <w:rFonts w:ascii="Times New Roman"/>
          <w:b w:val="false"/>
          <w:i w:val="false"/>
          <w:color w:val="000000"/>
          <w:sz w:val="28"/>
        </w:rPr>
        <w:t>
      Лауазымды тұлғалар мемлекеттік қызметті Қазақстан Республикасының заңнамасына сәйкес белгіленген мерзімде көрсетудің іске асырылуы мен сапасына жауапты болады.</w:t>
      </w:r>
    </w:p>
    <w:bookmarkEnd w:id="35"/>
    <w:bookmarkStart w:name="z76" w:id="36"/>
    <w:p>
      <w:pPr>
        <w:spacing w:after="0"/>
        <w:ind w:left="0"/>
        <w:jc w:val="both"/>
      </w:pPr>
      <w:r>
        <w:rPr>
          <w:rFonts w:ascii="Times New Roman"/>
          <w:b w:val="false"/>
          <w:i w:val="false"/>
          <w:color w:val="000000"/>
          <w:sz w:val="28"/>
        </w:rPr>
        <w:t>
"Аз қамтылған отбасы</w:t>
      </w:r>
      <w:r>
        <w:br/>
      </w:r>
      <w:r>
        <w:rPr>
          <w:rFonts w:ascii="Times New Roman"/>
          <w:b w:val="false"/>
          <w:i w:val="false"/>
          <w:color w:val="000000"/>
          <w:sz w:val="28"/>
        </w:rPr>
        <w:t>
балаларының қала сыртындағы</w:t>
      </w:r>
      <w:r>
        <w:br/>
      </w:r>
      <w:r>
        <w:rPr>
          <w:rFonts w:ascii="Times New Roman"/>
          <w:b w:val="false"/>
          <w:i w:val="false"/>
          <w:color w:val="000000"/>
          <w:sz w:val="28"/>
        </w:rPr>
        <w:t>
және мектеп жанындағы лагерьлерде</w:t>
      </w:r>
      <w:r>
        <w:br/>
      </w:r>
      <w:r>
        <w:rPr>
          <w:rFonts w:ascii="Times New Roman"/>
          <w:b w:val="false"/>
          <w:i w:val="false"/>
          <w:color w:val="000000"/>
          <w:sz w:val="28"/>
        </w:rPr>
        <w:t>
демалуы үшін құжаттарды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36"/>
    <w:bookmarkStart w:name="z77" w:id="37"/>
    <w:p>
      <w:pPr>
        <w:spacing w:after="0"/>
        <w:ind w:left="0"/>
        <w:jc w:val="left"/>
      </w:pPr>
      <w:r>
        <w:rPr>
          <w:rFonts w:ascii="Times New Roman"/>
          <w:b/>
          <w:i w:val="false"/>
          <w:color w:val="000000"/>
        </w:rPr>
        <w:t xml:space="preserve"> 
"Аз қамтылған отбасы балаларының қала сыртындағы және мектеп жанындағы лагерьлерде демалуы үшін құжаттарды қабылдау" мемлекеттік қызмет көрсету бойынша уәкілетті органның және білім беру ұйымдарының байланыс мәліметтері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8"/>
        <w:gridCol w:w="3328"/>
        <w:gridCol w:w="1830"/>
        <w:gridCol w:w="3754"/>
      </w:tblGrid>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қызмет көрсету бойынша функцияларды іске асыратын білім беру ұйымының атауы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электрондық мекенжайы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7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беру, дене шынықтыру және спорт бөлімі" мемлекеттік мекемесі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65</w:t>
            </w:r>
            <w:r>
              <w:br/>
            </w:r>
            <w:r>
              <w:rPr>
                <w:rFonts w:ascii="Times New Roman"/>
                <w:b w:val="false"/>
                <w:i w:val="false"/>
                <w:color w:val="000000"/>
                <w:sz w:val="20"/>
              </w:rPr>
              <w:t>
</w:t>
            </w:r>
            <w:r>
              <w:rPr>
                <w:rFonts w:ascii="Times New Roman"/>
                <w:b w:val="false"/>
                <w:i w:val="false"/>
                <w:color w:val="000000"/>
                <w:sz w:val="20"/>
              </w:rPr>
              <w:t>электрондық пошта: saragoo@mail.ru</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40555</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(сенбі, жексенбі) және мереке күндерін қоспағанда, сағат 13.00-ден 14.00-ге дейінгі түскі үзіліспен сағат 09.00-ден 18.00-ге дейін</w:t>
            </w:r>
          </w:p>
        </w:tc>
      </w:tr>
      <w:tr>
        <w:trPr>
          <w:trHeight w:val="154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 орта жалпы білім беретін мектебі" коммуналдық мемлекеттік мекемесі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50</w:t>
            </w:r>
            <w:r>
              <w:br/>
            </w:r>
            <w:r>
              <w:rPr>
                <w:rFonts w:ascii="Times New Roman"/>
                <w:b w:val="false"/>
                <w:i w:val="false"/>
                <w:color w:val="000000"/>
                <w:sz w:val="20"/>
              </w:rPr>
              <w:t>
</w:t>
            </w:r>
            <w:r>
              <w:rPr>
                <w:rFonts w:ascii="Times New Roman"/>
                <w:b w:val="false"/>
                <w:i w:val="false"/>
                <w:color w:val="000000"/>
                <w:sz w:val="20"/>
              </w:rPr>
              <w:t>Электрондық пошта: studioworkz@yandex.ru</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26111</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14.30-ге дейінгі түскі үзіліспен сағат 08.00-ден 17.00-ге дейін</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2 орта жалпы білім беретін мектебі" коммуналдық мемлекеттік мекемесі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Ушаков көшесі, 8/1</w:t>
            </w:r>
            <w:r>
              <w:br/>
            </w:r>
            <w:r>
              <w:rPr>
                <w:rFonts w:ascii="Times New Roman"/>
                <w:b w:val="false"/>
                <w:i w:val="false"/>
                <w:color w:val="000000"/>
                <w:sz w:val="20"/>
              </w:rPr>
              <w:t>
</w:t>
            </w:r>
            <w:r>
              <w:rPr>
                <w:rFonts w:ascii="Times New Roman"/>
                <w:b w:val="false"/>
                <w:i w:val="false"/>
                <w:color w:val="000000"/>
                <w:sz w:val="20"/>
              </w:rPr>
              <w:t>электрондық пошта: dubowka@bk.ru</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27002</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14.30-ге дейінгі түскі үзіліспен сағат 08.00-ден 17.00-ге дейін</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4 орта жалпы білім беретін мектебі" коммуналдық мемлекеттік мекемесі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көшесі,62</w:t>
            </w:r>
            <w:r>
              <w:br/>
            </w:r>
            <w:r>
              <w:rPr>
                <w:rFonts w:ascii="Times New Roman"/>
                <w:b w:val="false"/>
                <w:i w:val="false"/>
                <w:color w:val="000000"/>
                <w:sz w:val="20"/>
              </w:rPr>
              <w:t>
</w:t>
            </w:r>
            <w:r>
              <w:rPr>
                <w:rFonts w:ascii="Times New Roman"/>
                <w:b w:val="false"/>
                <w:i w:val="false"/>
                <w:color w:val="000000"/>
                <w:sz w:val="20"/>
              </w:rPr>
              <w:t>электрондық пошта: sh4@inbox.ru</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51265</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14.30-ге дейінгі түскі үзіліспен сағат 08.00-ден 17.00-ге дейін</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6 орта жалпы білім беретін мектебі" коммуналдық мемлекеттік мекемесі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1а ықшам ауданы - 26</w:t>
            </w:r>
            <w:r>
              <w:br/>
            </w:r>
            <w:r>
              <w:rPr>
                <w:rFonts w:ascii="Times New Roman"/>
                <w:b w:val="false"/>
                <w:i w:val="false"/>
                <w:color w:val="000000"/>
                <w:sz w:val="20"/>
              </w:rPr>
              <w:t>
</w:t>
            </w:r>
            <w:r>
              <w:rPr>
                <w:rFonts w:ascii="Times New Roman"/>
                <w:b w:val="false"/>
                <w:i w:val="false"/>
                <w:color w:val="000000"/>
                <w:sz w:val="20"/>
              </w:rPr>
              <w:t>электрондық пошта: www.shkola6-saran.ukoz.ru</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44421</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14.30-ге дейінгі түскі үзіліспен сағат 08.00-ден 17.00-ге дейін</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7 орта жалпы білім беретін мектеп-интернаты" коммуналдық мемлекеттік мекемесі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2 ықшам ауданы, 2, 15 б</w:t>
            </w:r>
            <w:r>
              <w:br/>
            </w:r>
            <w:r>
              <w:rPr>
                <w:rFonts w:ascii="Times New Roman"/>
                <w:b w:val="false"/>
                <w:i w:val="false"/>
                <w:color w:val="000000"/>
                <w:sz w:val="20"/>
              </w:rPr>
              <w:t>
</w:t>
            </w:r>
            <w:r>
              <w:rPr>
                <w:rFonts w:ascii="Times New Roman"/>
                <w:b w:val="false"/>
                <w:i w:val="false"/>
                <w:color w:val="000000"/>
                <w:sz w:val="20"/>
              </w:rPr>
              <w:t>электрондық пошта: OPCHK@rambler.ru</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31245</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14.30-ге дейінгі түскі үзіліспен сағат 08.00-ден 17.00-ге дейін</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13 орта жалпы білім беретін мектебі" коммуналдық мемлекеттік мекемесі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Ақтас кенті, Бородин қалтарысы, 7</w:t>
            </w:r>
            <w:r>
              <w:br/>
            </w:r>
            <w:r>
              <w:rPr>
                <w:rFonts w:ascii="Times New Roman"/>
                <w:b w:val="false"/>
                <w:i w:val="false"/>
                <w:color w:val="000000"/>
                <w:sz w:val="20"/>
              </w:rPr>
              <w:t>
</w:t>
            </w:r>
            <w:r>
              <w:rPr>
                <w:rFonts w:ascii="Times New Roman"/>
                <w:b w:val="false"/>
                <w:i w:val="false"/>
                <w:color w:val="000000"/>
                <w:sz w:val="20"/>
              </w:rPr>
              <w:t>электрондық пошта: shool_13@mail.ru</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55028</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14.30-ге дейінгі түскі үзіліспен сағат 08.00-ден 17.00-ге дейін</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16 орта жалпы білім беретін мектебі" коммуналдық мемлекеттік мекемесі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Ақтас кенті, Космическая көшесі, 11</w:t>
            </w:r>
            <w:r>
              <w:br/>
            </w:r>
            <w:r>
              <w:rPr>
                <w:rFonts w:ascii="Times New Roman"/>
                <w:b w:val="false"/>
                <w:i w:val="false"/>
                <w:color w:val="000000"/>
                <w:sz w:val="20"/>
              </w:rPr>
              <w:t>
</w:t>
            </w:r>
            <w:r>
              <w:rPr>
                <w:rFonts w:ascii="Times New Roman"/>
                <w:b w:val="false"/>
                <w:i w:val="false"/>
                <w:color w:val="000000"/>
                <w:sz w:val="20"/>
              </w:rPr>
              <w:t>электрондық пошта: SOH16@mail.ru</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55027</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14.30-ге дейінгі түскі үзіліспен сағат 08.00-ден 17.00-ге дейін</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17 орта жалпы білім беретін мектебі" коммуналдық мемлекеттік мекемесі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Абай көшесі, 25а</w:t>
            </w:r>
            <w:r>
              <w:br/>
            </w:r>
            <w:r>
              <w:rPr>
                <w:rFonts w:ascii="Times New Roman"/>
                <w:b w:val="false"/>
                <w:i w:val="false"/>
                <w:color w:val="000000"/>
                <w:sz w:val="20"/>
              </w:rPr>
              <w:t>
</w:t>
            </w:r>
            <w:r>
              <w:rPr>
                <w:rFonts w:ascii="Times New Roman"/>
                <w:b w:val="false"/>
                <w:i w:val="false"/>
                <w:color w:val="000000"/>
                <w:sz w:val="20"/>
              </w:rPr>
              <w:t>электрондық пошта: sh17@rambler.ru</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40348</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14.30-ге дейінгі түскі үзіліспен сағат 08.00-ден 17.00-ге дейін</w:t>
            </w:r>
          </w:p>
        </w:tc>
      </w:tr>
    </w:tbl>
    <w:bookmarkStart w:name="z78" w:id="38"/>
    <w:p>
      <w:pPr>
        <w:spacing w:after="0"/>
        <w:ind w:left="0"/>
        <w:jc w:val="both"/>
      </w:pPr>
      <w:r>
        <w:rPr>
          <w:rFonts w:ascii="Times New Roman"/>
          <w:b w:val="false"/>
          <w:i w:val="false"/>
          <w:color w:val="000000"/>
          <w:sz w:val="28"/>
        </w:rPr>
        <w:t>
"Аз қамтылған отбасы</w:t>
      </w:r>
      <w:r>
        <w:br/>
      </w:r>
      <w:r>
        <w:rPr>
          <w:rFonts w:ascii="Times New Roman"/>
          <w:b w:val="false"/>
          <w:i w:val="false"/>
          <w:color w:val="000000"/>
          <w:sz w:val="28"/>
        </w:rPr>
        <w:t>
балаларының қала сыртындағы</w:t>
      </w:r>
      <w:r>
        <w:br/>
      </w:r>
      <w:r>
        <w:rPr>
          <w:rFonts w:ascii="Times New Roman"/>
          <w:b w:val="false"/>
          <w:i w:val="false"/>
          <w:color w:val="000000"/>
          <w:sz w:val="28"/>
        </w:rPr>
        <w:t>
және мектеп жанындағы лагерьлерде</w:t>
      </w:r>
      <w:r>
        <w:br/>
      </w:r>
      <w:r>
        <w:rPr>
          <w:rFonts w:ascii="Times New Roman"/>
          <w:b w:val="false"/>
          <w:i w:val="false"/>
          <w:color w:val="000000"/>
          <w:sz w:val="28"/>
        </w:rPr>
        <w:t>
демалуы үшін құжаттарды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ұйымының атауы</w:t>
            </w:r>
          </w:p>
          <w:p>
            <w:pPr>
              <w:spacing w:after="20"/>
              <w:ind w:left="20"/>
              <w:jc w:val="both"/>
            </w:pPr>
            <w:r>
              <w:rPr>
                <w:rFonts w:ascii="Times New Roman"/>
                <w:b w:val="false"/>
                <w:i w:val="false"/>
                <w:color w:val="000000"/>
                <w:sz w:val="20"/>
              </w:rPr>
              <w:t>N ________ жолдама</w:t>
            </w:r>
          </w:p>
          <w:p>
            <w:pPr>
              <w:spacing w:after="20"/>
              <w:ind w:left="20"/>
              <w:jc w:val="both"/>
            </w:pPr>
            <w:r>
              <w:rPr>
                <w:rFonts w:ascii="Times New Roman"/>
                <w:b w:val="false"/>
                <w:i w:val="false"/>
                <w:color w:val="000000"/>
                <w:sz w:val="20"/>
              </w:rPr>
              <w:t>Аты-жөні ______________________</w:t>
            </w:r>
            <w:r>
              <w:br/>
            </w:r>
            <w:r>
              <w:rPr>
                <w:rFonts w:ascii="Times New Roman"/>
                <w:b w:val="false"/>
                <w:i w:val="false"/>
                <w:color w:val="000000"/>
                <w:sz w:val="20"/>
              </w:rPr>
              <w:t>
Туған күні: ___________________</w:t>
            </w:r>
            <w:r>
              <w:br/>
            </w:r>
            <w:r>
              <w:rPr>
                <w:rFonts w:ascii="Times New Roman"/>
                <w:b w:val="false"/>
                <w:i w:val="false"/>
                <w:color w:val="000000"/>
                <w:sz w:val="20"/>
              </w:rPr>
              <w:t>
Мекен-жайы 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Мектебі: ______________________</w:t>
            </w:r>
            <w:r>
              <w:br/>
            </w:r>
            <w:r>
              <w:rPr>
                <w:rFonts w:ascii="Times New Roman"/>
                <w:b w:val="false"/>
                <w:i w:val="false"/>
                <w:color w:val="000000"/>
                <w:sz w:val="20"/>
              </w:rPr>
              <w:t>
Сыныбы: _______________________</w:t>
            </w:r>
            <w:r>
              <w:br/>
            </w:r>
            <w:r>
              <w:rPr>
                <w:rFonts w:ascii="Times New Roman"/>
                <w:b w:val="false"/>
                <w:i w:val="false"/>
                <w:color w:val="000000"/>
                <w:sz w:val="20"/>
              </w:rPr>
              <w:t>
Ата-анасының аты-жөні</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Жұмыс орны: ________________</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кері талон N _______</w:t>
            </w:r>
          </w:p>
          <w:p>
            <w:pPr>
              <w:spacing w:after="20"/>
              <w:ind w:left="20"/>
              <w:jc w:val="both"/>
            </w:pPr>
            <w:r>
              <w:rPr>
                <w:rFonts w:ascii="Times New Roman"/>
                <w:b w:val="false"/>
                <w:i w:val="false"/>
                <w:color w:val="000000"/>
                <w:sz w:val="20"/>
              </w:rPr>
              <w:t>Аты-жөні_______________________</w:t>
            </w:r>
          </w:p>
          <w:p>
            <w:pPr>
              <w:spacing w:after="20"/>
              <w:ind w:left="20"/>
              <w:jc w:val="both"/>
            </w:pPr>
            <w:r>
              <w:rPr>
                <w:rFonts w:ascii="Times New Roman"/>
                <w:b w:val="false"/>
                <w:i w:val="false"/>
                <w:color w:val="000000"/>
                <w:sz w:val="20"/>
              </w:rPr>
              <w:t>20 жылдың "__" _________ бастап</w:t>
            </w:r>
          </w:p>
          <w:p>
            <w:pPr>
              <w:spacing w:after="20"/>
              <w:ind w:left="20"/>
              <w:jc w:val="both"/>
            </w:pPr>
            <w:r>
              <w:rPr>
                <w:rFonts w:ascii="Times New Roman"/>
                <w:b w:val="false"/>
                <w:i w:val="false"/>
                <w:color w:val="000000"/>
                <w:sz w:val="20"/>
              </w:rPr>
              <w:t>20 жылғы "__" ___________ дейін</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болды</w:t>
            </w:r>
          </w:p>
          <w:p>
            <w:pPr>
              <w:spacing w:after="20"/>
              <w:ind w:left="20"/>
              <w:jc w:val="both"/>
            </w:pPr>
            <w:r>
              <w:rPr>
                <w:rFonts w:ascii="Times New Roman"/>
                <w:b w:val="false"/>
                <w:i w:val="false"/>
                <w:color w:val="000000"/>
                <w:sz w:val="20"/>
              </w:rPr>
              <w:t>Директор:______________________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8"/>
        <w:gridCol w:w="6562"/>
      </w:tblGrid>
      <w:tr>
        <w:trPr>
          <w:trHeight w:val="3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денсаулығы туралы анықтама болғанда ғана жарамды.</w:t>
            </w:r>
            <w:r>
              <w:br/>
            </w:r>
            <w:r>
              <w:rPr>
                <w:rFonts w:ascii="Times New Roman"/>
                <w:b w:val="false"/>
                <w:i w:val="false"/>
                <w:color w:val="000000"/>
                <w:sz w:val="20"/>
              </w:rPr>
              <w:t>
Жолға шығар алдында бала жуындырылған және таза киімде болуы тиіс</w:t>
            </w:r>
          </w:p>
          <w:p>
            <w:pPr>
              <w:spacing w:after="20"/>
              <w:ind w:left="20"/>
              <w:jc w:val="both"/>
            </w:pPr>
            <w:r>
              <w:rPr>
                <w:rFonts w:ascii="Times New Roman"/>
                <w:b w:val="false"/>
                <w:i w:val="false"/>
                <w:color w:val="000000"/>
                <w:sz w:val="20"/>
              </w:rPr>
              <w:t>Өзімен бірге:</w:t>
            </w:r>
            <w:r>
              <w:br/>
            </w:r>
            <w:r>
              <w:rPr>
                <w:rFonts w:ascii="Times New Roman"/>
                <w:b w:val="false"/>
                <w:i w:val="false"/>
                <w:color w:val="000000"/>
                <w:sz w:val="20"/>
              </w:rPr>
              <w:t>
1. Іш киім 2 дана;</w:t>
            </w:r>
            <w:r>
              <w:br/>
            </w:r>
            <w:r>
              <w:rPr>
                <w:rFonts w:ascii="Times New Roman"/>
                <w:b w:val="false"/>
                <w:i w:val="false"/>
                <w:color w:val="000000"/>
                <w:sz w:val="20"/>
              </w:rPr>
              <w:t>
2. Шұлық 3 дана;</w:t>
            </w:r>
            <w:r>
              <w:br/>
            </w:r>
            <w:r>
              <w:rPr>
                <w:rFonts w:ascii="Times New Roman"/>
                <w:b w:val="false"/>
                <w:i w:val="false"/>
                <w:color w:val="000000"/>
                <w:sz w:val="20"/>
              </w:rPr>
              <w:t>
3. Жеке гигиеналық заттар (тіс пастасы,</w:t>
            </w:r>
            <w:r>
              <w:br/>
            </w:r>
            <w:r>
              <w:rPr>
                <w:rFonts w:ascii="Times New Roman"/>
                <w:b w:val="false"/>
                <w:i w:val="false"/>
                <w:color w:val="000000"/>
                <w:sz w:val="20"/>
              </w:rPr>
              <w:t>
тіс щеткасы, сусабын, сабын, жуыну жөкесі, тарақ);</w:t>
            </w:r>
            <w:r>
              <w:br/>
            </w:r>
            <w:r>
              <w:rPr>
                <w:rFonts w:ascii="Times New Roman"/>
                <w:b w:val="false"/>
                <w:i w:val="false"/>
                <w:color w:val="000000"/>
                <w:sz w:val="20"/>
              </w:rPr>
              <w:t>
4.Футболка, шорты;</w:t>
            </w:r>
            <w:r>
              <w:br/>
            </w:r>
            <w:r>
              <w:rPr>
                <w:rFonts w:ascii="Times New Roman"/>
                <w:b w:val="false"/>
                <w:i w:val="false"/>
                <w:color w:val="000000"/>
                <w:sz w:val="20"/>
              </w:rPr>
              <w:t>
5. Шалбар (джинсы);</w:t>
            </w:r>
            <w:r>
              <w:br/>
            </w:r>
            <w:r>
              <w:rPr>
                <w:rFonts w:ascii="Times New Roman"/>
                <w:b w:val="false"/>
                <w:i w:val="false"/>
                <w:color w:val="000000"/>
                <w:sz w:val="20"/>
              </w:rPr>
              <w:t>
6. Күрте (жылы күрте немесе кеудеше);</w:t>
            </w:r>
            <w:r>
              <w:br/>
            </w:r>
            <w:r>
              <w:rPr>
                <w:rFonts w:ascii="Times New Roman"/>
                <w:b w:val="false"/>
                <w:i w:val="false"/>
                <w:color w:val="000000"/>
                <w:sz w:val="20"/>
              </w:rPr>
              <w:t>
7. Суға түскенде киетін киім;</w:t>
            </w:r>
            <w:r>
              <w:br/>
            </w:r>
            <w:r>
              <w:rPr>
                <w:rFonts w:ascii="Times New Roman"/>
                <w:b w:val="false"/>
                <w:i w:val="false"/>
                <w:color w:val="000000"/>
                <w:sz w:val="20"/>
              </w:rPr>
              <w:t>
8. Бас киім (кепка, панамка);</w:t>
            </w:r>
            <w:r>
              <w:br/>
            </w:r>
            <w:r>
              <w:rPr>
                <w:rFonts w:ascii="Times New Roman"/>
                <w:b w:val="false"/>
                <w:i w:val="false"/>
                <w:color w:val="000000"/>
                <w:sz w:val="20"/>
              </w:rPr>
              <w:t>
9. Спорттық костюм;</w:t>
            </w:r>
            <w:r>
              <w:br/>
            </w:r>
            <w:r>
              <w:rPr>
                <w:rFonts w:ascii="Times New Roman"/>
                <w:b w:val="false"/>
                <w:i w:val="false"/>
                <w:color w:val="000000"/>
                <w:sz w:val="20"/>
              </w:rPr>
              <w:t>
10. Спорттық аяқ киімдер;</w:t>
            </w:r>
            <w:r>
              <w:br/>
            </w:r>
            <w:r>
              <w:rPr>
                <w:rFonts w:ascii="Times New Roman"/>
                <w:b w:val="false"/>
                <w:i w:val="false"/>
                <w:color w:val="000000"/>
                <w:sz w:val="20"/>
              </w:rPr>
              <w:t>
11. Шәркей (сланцы);</w:t>
            </w:r>
            <w:r>
              <w:br/>
            </w:r>
            <w:r>
              <w:rPr>
                <w:rFonts w:ascii="Times New Roman"/>
                <w:b w:val="false"/>
                <w:i w:val="false"/>
                <w:color w:val="000000"/>
                <w:sz w:val="20"/>
              </w:rPr>
              <w:t>
12. Сүлгі – 2 дана (моншаға, бетке арналған) болуы тиіс.</w:t>
            </w:r>
            <w:r>
              <w:br/>
            </w:r>
            <w:r>
              <w:rPr>
                <w:rFonts w:ascii="Times New Roman"/>
                <w:b w:val="false"/>
                <w:i w:val="false"/>
                <w:color w:val="000000"/>
                <w:sz w:val="20"/>
              </w:rPr>
              <w:t>
Құнды заттар үшін әкімшілікке жауапкершілік жүктелмейді!</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сауықтыру </w:t>
            </w:r>
          </w:p>
          <w:p>
            <w:pPr>
              <w:spacing w:after="20"/>
              <w:ind w:left="20"/>
              <w:jc w:val="both"/>
            </w:pPr>
            <w:r>
              <w:rPr>
                <w:rFonts w:ascii="Times New Roman"/>
                <w:b w:val="false"/>
                <w:i w:val="false"/>
                <w:color w:val="000000"/>
                <w:sz w:val="20"/>
              </w:rPr>
              <w:t>ұйымының атауы</w:t>
            </w:r>
          </w:p>
          <w:p>
            <w:pPr>
              <w:spacing w:after="20"/>
              <w:ind w:left="20"/>
              <w:jc w:val="both"/>
            </w:pPr>
            <w:r>
              <w:rPr>
                <w:rFonts w:ascii="Times New Roman"/>
                <w:b w:val="false"/>
                <w:i w:val="false"/>
                <w:color w:val="000000"/>
                <w:sz w:val="20"/>
              </w:rPr>
              <w:t>N ________ жолдама</w:t>
            </w:r>
          </w:p>
          <w:p>
            <w:pPr>
              <w:spacing w:after="20"/>
              <w:ind w:left="20"/>
              <w:jc w:val="both"/>
            </w:pPr>
            <w:r>
              <w:rPr>
                <w:rFonts w:ascii="Times New Roman"/>
                <w:b w:val="false"/>
                <w:i w:val="false"/>
                <w:color w:val="000000"/>
                <w:sz w:val="20"/>
              </w:rPr>
              <w:t>Мекен-жайы:</w:t>
            </w:r>
          </w:p>
        </w:tc>
      </w:tr>
    </w:tbl>
    <w:bookmarkStart w:name="z79" w:id="39"/>
    <w:p>
      <w:pPr>
        <w:spacing w:after="0"/>
        <w:ind w:left="0"/>
        <w:jc w:val="both"/>
      </w:pPr>
      <w:r>
        <w:rPr>
          <w:rFonts w:ascii="Times New Roman"/>
          <w:b w:val="false"/>
          <w:i w:val="false"/>
          <w:color w:val="000000"/>
          <w:sz w:val="28"/>
        </w:rPr>
        <w:t>
"Аз қамтылған отбасы</w:t>
      </w:r>
      <w:r>
        <w:br/>
      </w:r>
      <w:r>
        <w:rPr>
          <w:rFonts w:ascii="Times New Roman"/>
          <w:b w:val="false"/>
          <w:i w:val="false"/>
          <w:color w:val="000000"/>
          <w:sz w:val="28"/>
        </w:rPr>
        <w:t>
балаларының қала сыртындағы</w:t>
      </w:r>
      <w:r>
        <w:br/>
      </w:r>
      <w:r>
        <w:rPr>
          <w:rFonts w:ascii="Times New Roman"/>
          <w:b w:val="false"/>
          <w:i w:val="false"/>
          <w:color w:val="000000"/>
          <w:sz w:val="28"/>
        </w:rPr>
        <w:t>
және мектеп жанындағы лагерьлерде</w:t>
      </w:r>
      <w:r>
        <w:br/>
      </w:r>
      <w:r>
        <w:rPr>
          <w:rFonts w:ascii="Times New Roman"/>
          <w:b w:val="false"/>
          <w:i w:val="false"/>
          <w:color w:val="000000"/>
          <w:sz w:val="28"/>
        </w:rPr>
        <w:t>
демалуы үшін құжаттарды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39"/>
    <w:bookmarkStart w:name="z80" w:id="40"/>
    <w:p>
      <w:pPr>
        <w:spacing w:after="0"/>
        <w:ind w:left="0"/>
        <w:jc w:val="left"/>
      </w:pPr>
      <w:r>
        <w:rPr>
          <w:rFonts w:ascii="Times New Roman"/>
          <w:b/>
          <w:i w:val="false"/>
          <w:color w:val="000000"/>
        </w:rPr>
        <w:t xml:space="preserve"> 
Әрбір әкімшілік әрекеттің (үдерістің) орындалу мерзімі көрсетілген әрбір ҚФБ әкімшілік әрекеттерінің (үдерістерінің) реттілігі мен өзара әрекетінің мәтіндік кестелік сипаттауы</w:t>
      </w:r>
    </w:p>
    <w:bookmarkEnd w:id="40"/>
    <w:bookmarkStart w:name="z81" w:id="41"/>
    <w:p>
      <w:pPr>
        <w:spacing w:after="0"/>
        <w:ind w:left="0"/>
        <w:jc w:val="both"/>
      </w:pPr>
      <w:r>
        <w:rPr>
          <w:rFonts w:ascii="Times New Roman"/>
          <w:b w:val="false"/>
          <w:i w:val="false"/>
          <w:color w:val="000000"/>
          <w:sz w:val="28"/>
        </w:rPr>
        <w:t>
</w:t>
      </w:r>
      <w:r>
        <w:rPr>
          <w:rFonts w:ascii="Times New Roman"/>
          <w:b/>
          <w:i w:val="false"/>
          <w:color w:val="000000"/>
          <w:sz w:val="28"/>
        </w:rPr>
        <w:t xml:space="preserve">      1-кесте. ҚФБ әрекеттерін сипаттау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3"/>
        <w:gridCol w:w="3354"/>
        <w:gridCol w:w="2540"/>
        <w:gridCol w:w="49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 ағымы, барысы)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ресімнің, операцияның) атауы және олардың сипаттамасы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құжаттарды қабылдау туралы мемлекеттік қызметті алушыға қолхат беру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мемлекеттік қызметті көрсетуден бас тарту туралы дәлелді жауапты ресімдеу</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 өкімдік шешім)</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басшылыққа жолдау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тұлғаның орындауына жолдау</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бас тарту туралы дәлелді жауапты мемлекеттік қызметті алушыға беру</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рәсімнің, операцияның) атауы және олардың сипаттамасы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құжаттарды қабылдау туралы мемлекеттік қызметті алушыға қолхат беру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мемлекеттік қызметті көрсетуден бас тарту туралы дәлелді жауапты ресімдеу</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p>
            <w:pPr>
              <w:spacing w:after="20"/>
              <w:ind w:left="20"/>
              <w:jc w:val="both"/>
            </w:pPr>
            <w:r>
              <w:rPr>
                <w:rFonts w:ascii="Times New Roman"/>
                <w:b w:val="false"/>
                <w:i w:val="false"/>
                <w:color w:val="000000"/>
                <w:sz w:val="20"/>
              </w:rPr>
              <w:t>(мәліметтер, құжат, ұйымдастырушылық- өкімдік шешім)</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басшылыққа жолдау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бас тарту туралы дәлелді жауапты мемлекеттік қызметті алушыға беру</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r>
    </w:tbl>
    <w:bookmarkStart w:name="z82" w:id="42"/>
    <w:p>
      <w:pPr>
        <w:spacing w:after="0"/>
        <w:ind w:left="0"/>
        <w:jc w:val="both"/>
      </w:pPr>
      <w:r>
        <w:rPr>
          <w:rFonts w:ascii="Times New Roman"/>
          <w:b w:val="false"/>
          <w:i w:val="false"/>
          <w:color w:val="000000"/>
          <w:sz w:val="28"/>
        </w:rPr>
        <w:t>
</w:t>
      </w:r>
      <w:r>
        <w:rPr>
          <w:rFonts w:ascii="Times New Roman"/>
          <w:b/>
          <w:i w:val="false"/>
          <w:color w:val="000000"/>
          <w:sz w:val="28"/>
        </w:rPr>
        <w:t>      2-кесте. Қолдану нұсқалары. Негізгі үдеріс</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2"/>
        <w:gridCol w:w="3468"/>
        <w:gridCol w:w="6840"/>
      </w:tblGrid>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Уәкілетті органның жауапты тұлғасы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Уәкілетті органның басшылығы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мемлекеттік қызметті алушыға қолхат беру</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мемлекеттік қызметті көрсетуден бас тарту туралы дәлелді жауапты ресімдеу</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Бұрыштама қою үшін құжаттарды басшылыққа жолдау</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мемлекеттік қызметті көрсетуден бас тарту туралы дәлелді жауапты беру</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Білім беру ұйымының жауапты тұлғасы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Білім беру ұйымының басшылығы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мемлекеттік қызметті алушыға қолхат беру</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мемлекеттік қызметті көрсетуден бас тарту туралы дәлелді жауапты ресімдеу</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Бұрыштама қою үшін құжаттарды басшылыққа жолдау</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мемлекеттік қызметті көрсетуден бас тарту туралы дәлелді жауапты беру</w:t>
            </w:r>
          </w:p>
        </w:tc>
      </w:tr>
    </w:tbl>
    <w:bookmarkStart w:name="z83" w:id="43"/>
    <w:p>
      <w:pPr>
        <w:spacing w:after="0"/>
        <w:ind w:left="0"/>
        <w:jc w:val="both"/>
      </w:pPr>
      <w:r>
        <w:rPr>
          <w:rFonts w:ascii="Times New Roman"/>
          <w:b w:val="false"/>
          <w:i w:val="false"/>
          <w:color w:val="000000"/>
          <w:sz w:val="28"/>
        </w:rPr>
        <w:t>
</w:t>
      </w:r>
      <w:r>
        <w:rPr>
          <w:rFonts w:ascii="Times New Roman"/>
          <w:b/>
          <w:i w:val="false"/>
          <w:color w:val="000000"/>
          <w:sz w:val="28"/>
        </w:rPr>
        <w:t>      3-кесте. Қолдану нұсқалары. Баламалы үдеріс</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4385"/>
        <w:gridCol w:w="5500"/>
      </w:tblGrid>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Уәкілетті органның жауапты тұлғасы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Уәкілетті органның басшылығы</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мемлекеттік қызметті алушыға қолхат беру</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Бұрыштама қою үшін құжаттарды басшылыққа жолдау</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Ұсынылған құжаттардың толық болуын тексеру</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Мемлекеттік қызметті көрсетуден бас тарту туралы дәлелді жауапты ресімдеу</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p>
          <w:p>
            <w:pPr>
              <w:spacing w:after="20"/>
              <w:ind w:left="20"/>
              <w:jc w:val="both"/>
            </w:pPr>
            <w:r>
              <w:rPr>
                <w:rFonts w:ascii="Times New Roman"/>
                <w:b w:val="false"/>
                <w:i w:val="false"/>
                <w:color w:val="000000"/>
                <w:sz w:val="20"/>
              </w:rPr>
              <w:t>Мемлекеттік қызметті көрсетуден бас тарту туралы дәлелді бас тартуға қол қою</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p>
          <w:p>
            <w:pPr>
              <w:spacing w:after="20"/>
              <w:ind w:left="20"/>
              <w:jc w:val="both"/>
            </w:pPr>
            <w:r>
              <w:rPr>
                <w:rFonts w:ascii="Times New Roman"/>
                <w:b w:val="false"/>
                <w:i w:val="false"/>
                <w:color w:val="000000"/>
                <w:sz w:val="20"/>
              </w:rPr>
              <w:t>Алушыға мемлекеттік қызметті көрсетуден бас тарту туралы дәлелді жауапты тіркеу және мемлекеттік қызметті алушыға беру</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Білім беру ұйымының жауапты тұлғасы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Білім беру ұйымының басшылығы</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мемлекеттік қызметті алушыға қолхат беру</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Бұрыштама қою үшін құжаттарды басшылыққа жолдау</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Ұсынылған құжаттардың толық болуын тексеру</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Мемлекеттік қызметті көрсетуден бас тарту туралы дәлелді жауапты ресімдеу</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p>
          <w:p>
            <w:pPr>
              <w:spacing w:after="20"/>
              <w:ind w:left="20"/>
              <w:jc w:val="both"/>
            </w:pPr>
            <w:r>
              <w:rPr>
                <w:rFonts w:ascii="Times New Roman"/>
                <w:b w:val="false"/>
                <w:i w:val="false"/>
                <w:color w:val="000000"/>
                <w:sz w:val="20"/>
              </w:rPr>
              <w:t>Мемлекеттік қызметті көрсетуден бас тарту туралы дәлелді бас тартуға қол қою</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p>
          <w:p>
            <w:pPr>
              <w:spacing w:after="20"/>
              <w:ind w:left="20"/>
              <w:jc w:val="both"/>
            </w:pPr>
            <w:r>
              <w:rPr>
                <w:rFonts w:ascii="Times New Roman"/>
                <w:b w:val="false"/>
                <w:i w:val="false"/>
                <w:color w:val="000000"/>
                <w:sz w:val="20"/>
              </w:rPr>
              <w:t>Мемлекеттік қызметті көрсетуден бас тарту туралы дәлелді жауапты тіркеу және мемлекеттік қызметті алушыға беру</w:t>
            </w:r>
          </w:p>
        </w:tc>
      </w:tr>
    </w:tbl>
    <w:bookmarkStart w:name="z84" w:id="44"/>
    <w:p>
      <w:pPr>
        <w:spacing w:after="0"/>
        <w:ind w:left="0"/>
        <w:jc w:val="both"/>
      </w:pPr>
      <w:r>
        <w:rPr>
          <w:rFonts w:ascii="Times New Roman"/>
          <w:b w:val="false"/>
          <w:i w:val="false"/>
          <w:color w:val="000000"/>
          <w:sz w:val="28"/>
        </w:rPr>
        <w:t>
"Аз қамтылған отбасы</w:t>
      </w:r>
      <w:r>
        <w:br/>
      </w:r>
      <w:r>
        <w:rPr>
          <w:rFonts w:ascii="Times New Roman"/>
          <w:b w:val="false"/>
          <w:i w:val="false"/>
          <w:color w:val="000000"/>
          <w:sz w:val="28"/>
        </w:rPr>
        <w:t>
балаларының қала сыртындағы</w:t>
      </w:r>
      <w:r>
        <w:br/>
      </w:r>
      <w:r>
        <w:rPr>
          <w:rFonts w:ascii="Times New Roman"/>
          <w:b w:val="false"/>
          <w:i w:val="false"/>
          <w:color w:val="000000"/>
          <w:sz w:val="28"/>
        </w:rPr>
        <w:t>
және мектеп жанындағы лагерьлерде</w:t>
      </w:r>
      <w:r>
        <w:br/>
      </w:r>
      <w:r>
        <w:rPr>
          <w:rFonts w:ascii="Times New Roman"/>
          <w:b w:val="false"/>
          <w:i w:val="false"/>
          <w:color w:val="000000"/>
          <w:sz w:val="28"/>
        </w:rPr>
        <w:t>
демалуы үшін құжаттарды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44"/>
    <w:bookmarkStart w:name="z85" w:id="45"/>
    <w:p>
      <w:pPr>
        <w:spacing w:after="0"/>
        <w:ind w:left="0"/>
        <w:jc w:val="left"/>
      </w:pPr>
      <w:r>
        <w:rPr>
          <w:rFonts w:ascii="Times New Roman"/>
          <w:b/>
          <w:i w:val="false"/>
          <w:color w:val="000000"/>
        </w:rPr>
        <w:t xml:space="preserve"> 
Мемлекеттік қызметті көрсету үдерісіндегі әкімшілік әрекеттер мен ҚФБ логикалық реттілігі арасындағы өзара байланысты көрсететін сызба</w:t>
      </w:r>
    </w:p>
    <w:bookmarkEnd w:id="45"/>
    <w:p>
      <w:pPr>
        <w:spacing w:after="0"/>
        <w:ind w:left="0"/>
        <w:jc w:val="both"/>
      </w:pPr>
      <w:r>
        <w:drawing>
          <wp:inline distT="0" distB="0" distL="0" distR="0">
            <wp:extent cx="84201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20100" cy="7581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