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c0dec" w14:textId="45c0d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қаласының ауыл шаруашылығы және ветеринария бөлімі" мемлекеттiк мекемесi көрсететiн мемлекеттiк қызметтердiң регламенттерiн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Саран қаласы әкімдігінің 2012 жылғы 22 қарашадағы N 43/04 қаулысы. Қарағанды облысының Әділет департаментінде 2012 жылғы 21 желтоқсанда N 2040 тіркелді. Күші жойылды - Қарағанды облысы Саран қаласы әкімдігінің 2013 жылғы 17 мамырдағы N 19/01 қаулысымен</w:t>
      </w:r>
    </w:p>
    <w:p>
      <w:pPr>
        <w:spacing w:after="0"/>
        <w:ind w:left="0"/>
        <w:jc w:val="both"/>
      </w:pPr>
      <w:r>
        <w:rPr>
          <w:rFonts w:ascii="Times New Roman"/>
          <w:b w:val="false"/>
          <w:i w:val="false"/>
          <w:color w:val="ff0000"/>
          <w:sz w:val="28"/>
        </w:rPr>
        <w:t>      Ескерту. Күші жойылды - Қарағанды облысы Саран қаласы әкімдігінің 17.05.2013 N 19/01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жергiлiктi мемлекеттiк басқару және өзiн-өзi басқару туралы</w:t>
      </w:r>
      <w:r>
        <w:rPr>
          <w:rFonts w:ascii="Times New Roman"/>
          <w:b w:val="false"/>
          <w:i w:val="false"/>
          <w:color w:val="000000"/>
          <w:sz w:val="28"/>
        </w:rPr>
        <w:t>" 2001 жылғы 23 қаңтардағы, "</w:t>
      </w:r>
      <w:r>
        <w:rPr>
          <w:rFonts w:ascii="Times New Roman"/>
          <w:b w:val="false"/>
          <w:i w:val="false"/>
          <w:color w:val="000000"/>
          <w:sz w:val="28"/>
        </w:rPr>
        <w:t>Әкiмшiлiк рәсiмдер туралы</w:t>
      </w:r>
      <w:r>
        <w:rPr>
          <w:rFonts w:ascii="Times New Roman"/>
          <w:b w:val="false"/>
          <w:i w:val="false"/>
          <w:color w:val="000000"/>
          <w:sz w:val="28"/>
        </w:rPr>
        <w:t>" 2000 жылғы 27 қарашадағы Қазақстан Республикасының Заңдарына және Қазақстан Республикасы Үкiметiнiң "</w:t>
      </w:r>
      <w:r>
        <w:rPr>
          <w:rFonts w:ascii="Times New Roman"/>
          <w:b w:val="false"/>
          <w:i w:val="false"/>
          <w:color w:val="000000"/>
          <w:sz w:val="28"/>
        </w:rPr>
        <w:t>Жеке қосалқы шаруашылықтың болуы туралы анықтама беру" мемлекеттік қызмет стандартын бекіту туралы</w:t>
      </w:r>
      <w:r>
        <w:rPr>
          <w:rFonts w:ascii="Times New Roman"/>
          <w:b w:val="false"/>
          <w:i w:val="false"/>
          <w:color w:val="000000"/>
          <w:sz w:val="28"/>
        </w:rPr>
        <w:t>" 2009 жылғы 31 желтоқсандағы N 2318, "</w:t>
      </w:r>
      <w:r>
        <w:rPr>
          <w:rFonts w:ascii="Times New Roman"/>
          <w:b w:val="false"/>
          <w:i w:val="false"/>
          <w:color w:val="000000"/>
          <w:sz w:val="28"/>
        </w:rPr>
        <w:t>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w:t>
      </w:r>
      <w:r>
        <w:rPr>
          <w:rFonts w:ascii="Times New Roman"/>
          <w:b w:val="false"/>
          <w:i w:val="false"/>
          <w:color w:val="000000"/>
          <w:sz w:val="28"/>
        </w:rPr>
        <w:t xml:space="preserve">" 2011 жылғы 29 сәуірдегі N 464 қаулыларына сәйкес, мемлекеттiк қызметтердi көрсету сапасын арттыру мақсатында, Саран қаласының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мемлекеттiк қызмет қөрсету регламенттерi бекiтiлсiн:</w:t>
      </w:r>
      <w:r>
        <w:br/>
      </w:r>
      <w:r>
        <w:rPr>
          <w:rFonts w:ascii="Times New Roman"/>
          <w:b w:val="false"/>
          <w:i w:val="false"/>
          <w:color w:val="000000"/>
          <w:sz w:val="28"/>
        </w:rPr>
        <w:t>
      1) "</w:t>
      </w:r>
      <w:r>
        <w:rPr>
          <w:rFonts w:ascii="Times New Roman"/>
          <w:b w:val="false"/>
          <w:i w:val="false"/>
          <w:color w:val="000000"/>
          <w:sz w:val="28"/>
        </w:rPr>
        <w:t>Жеке қосалқы шаруашылықтың болуы туралы анықтама беру</w:t>
      </w:r>
      <w:r>
        <w:rPr>
          <w:rFonts w:ascii="Times New Roman"/>
          <w:b w:val="false"/>
          <w:i w:val="false"/>
          <w:color w:val="000000"/>
          <w:sz w:val="28"/>
        </w:rPr>
        <w:t>";</w:t>
      </w:r>
      <w:r>
        <w:br/>
      </w:r>
      <w:r>
        <w:rPr>
          <w:rFonts w:ascii="Times New Roman"/>
          <w:b w:val="false"/>
          <w:i w:val="false"/>
          <w:color w:val="000000"/>
          <w:sz w:val="28"/>
        </w:rPr>
        <w:t>
      2) "</w:t>
      </w:r>
      <w:r>
        <w:rPr>
          <w:rFonts w:ascii="Times New Roman"/>
          <w:b w:val="false"/>
          <w:i w:val="false"/>
          <w:color w:val="000000"/>
          <w:sz w:val="28"/>
        </w:rPr>
        <w:t>Ветеринариялық анықтама беру</w:t>
      </w:r>
      <w:r>
        <w:rPr>
          <w:rFonts w:ascii="Times New Roman"/>
          <w:b w:val="false"/>
          <w:i w:val="false"/>
          <w:color w:val="000000"/>
          <w:sz w:val="28"/>
        </w:rPr>
        <w:t>";</w:t>
      </w:r>
      <w:r>
        <w:br/>
      </w:r>
      <w:r>
        <w:rPr>
          <w:rFonts w:ascii="Times New Roman"/>
          <w:b w:val="false"/>
          <w:i w:val="false"/>
          <w:color w:val="000000"/>
          <w:sz w:val="28"/>
        </w:rPr>
        <w:t>
      3) "</w:t>
      </w:r>
      <w:r>
        <w:rPr>
          <w:rFonts w:ascii="Times New Roman"/>
          <w:b w:val="false"/>
          <w:i w:val="false"/>
          <w:color w:val="000000"/>
          <w:sz w:val="28"/>
        </w:rPr>
        <w:t>Жануарға ветеринариялық паспорт 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"Саран қаласының ауыл шаруашылығы және ветеринария бөлімі" мемлекеттiк мекемесi:</w:t>
      </w:r>
      <w:r>
        <w:br/>
      </w:r>
      <w:r>
        <w:rPr>
          <w:rFonts w:ascii="Times New Roman"/>
          <w:b w:val="false"/>
          <w:i w:val="false"/>
          <w:color w:val="000000"/>
          <w:sz w:val="28"/>
        </w:rPr>
        <w:t>
      1) осы қаулыны әдiлет органдарында мемлекеттiк тiркелуін;</w:t>
      </w:r>
      <w:r>
        <w:br/>
      </w:r>
      <w:r>
        <w:rPr>
          <w:rFonts w:ascii="Times New Roman"/>
          <w:b w:val="false"/>
          <w:i w:val="false"/>
          <w:color w:val="000000"/>
          <w:sz w:val="28"/>
        </w:rPr>
        <w:t>
      2) осы қаулының белгiленген тәртiпте бұқаралық ақпарат құралдарында ресми жариялануын қамтамасыз етсiн.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Саран қаласы әкiмiнiң орынбасары Маргарита Евгеньевна Блокқа жүктелсiн.</w:t>
      </w:r>
      <w:r>
        <w:br/>
      </w:r>
      <w:r>
        <w:rPr>
          <w:rFonts w:ascii="Times New Roman"/>
          <w:b w:val="false"/>
          <w:i w:val="false"/>
          <w:color w:val="000000"/>
          <w:sz w:val="28"/>
        </w:rPr>
        <w:t>
</w:t>
      </w:r>
      <w:r>
        <w:rPr>
          <w:rFonts w:ascii="Times New Roman"/>
          <w:b w:val="false"/>
          <w:i w:val="false"/>
          <w:color w:val="000000"/>
          <w:sz w:val="28"/>
        </w:rPr>
        <w:t>
      4. Осы қаулы алғаш ресми жарияланғаннан кейiн күнтiзбелiк он күн өткен соң қолданысқа енедi.</w:t>
      </w:r>
    </w:p>
    <w:bookmarkEnd w:id="0"/>
    <w:p>
      <w:pPr>
        <w:spacing w:after="0"/>
        <w:ind w:left="0"/>
        <w:jc w:val="both"/>
      </w:pPr>
      <w:r>
        <w:rPr>
          <w:rFonts w:ascii="Times New Roman"/>
          <w:b w:val="false"/>
          <w:i/>
          <w:color w:val="000000"/>
          <w:sz w:val="28"/>
        </w:rPr>
        <w:t>      Саран қаласының әкімі                      С. Касимов</w:t>
      </w:r>
    </w:p>
    <w:bookmarkStart w:name="z6" w:id="1"/>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22 қарашадағы</w:t>
      </w:r>
      <w:r>
        <w:br/>
      </w:r>
      <w:r>
        <w:rPr>
          <w:rFonts w:ascii="Times New Roman"/>
          <w:b w:val="false"/>
          <w:i w:val="false"/>
          <w:color w:val="000000"/>
          <w:sz w:val="28"/>
        </w:rPr>
        <w:t>
N 43/04 қаулысымен</w:t>
      </w:r>
      <w:r>
        <w:br/>
      </w:r>
      <w:r>
        <w:rPr>
          <w:rFonts w:ascii="Times New Roman"/>
          <w:b w:val="false"/>
          <w:i w:val="false"/>
          <w:color w:val="000000"/>
          <w:sz w:val="28"/>
        </w:rPr>
        <w:t>
бекітілген</w:t>
      </w:r>
    </w:p>
    <w:bookmarkEnd w:id="1"/>
    <w:bookmarkStart w:name="z7" w:id="2"/>
    <w:p>
      <w:pPr>
        <w:spacing w:after="0"/>
        <w:ind w:left="0"/>
        <w:jc w:val="left"/>
      </w:pPr>
      <w:r>
        <w:rPr>
          <w:rFonts w:ascii="Times New Roman"/>
          <w:b/>
          <w:i w:val="false"/>
          <w:color w:val="000000"/>
        </w:rPr>
        <w:t xml:space="preserve"> 
"Жеке қосалқы шаруашылықтың болуы туралы анықтама беру"</w:t>
      </w:r>
      <w:r>
        <w:br/>
      </w:r>
      <w:r>
        <w:rPr>
          <w:rFonts w:ascii="Times New Roman"/>
          <w:b/>
          <w:i w:val="false"/>
          <w:color w:val="000000"/>
        </w:rPr>
        <w:t>
мемлекеттік қызмет көрсету регламенті</w:t>
      </w:r>
    </w:p>
    <w:bookmarkEnd w:id="2"/>
    <w:bookmarkStart w:name="z8" w:id="3"/>
    <w:p>
      <w:pPr>
        <w:spacing w:after="0"/>
        <w:ind w:left="0"/>
        <w:jc w:val="left"/>
      </w:pPr>
      <w:r>
        <w:rPr>
          <w:rFonts w:ascii="Times New Roman"/>
          <w:b/>
          <w:i w:val="false"/>
          <w:color w:val="000000"/>
        </w:rPr>
        <w:t xml:space="preserve"> 
1. Негізгі ұғымдар</w:t>
      </w:r>
    </w:p>
    <w:bookmarkEnd w:id="3"/>
    <w:bookmarkStart w:name="z9" w:id="4"/>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уәкілетті органның маманы;</w:t>
      </w:r>
      <w:r>
        <w:br/>
      </w:r>
      <w:r>
        <w:rPr>
          <w:rFonts w:ascii="Times New Roman"/>
          <w:b w:val="false"/>
          <w:i w:val="false"/>
          <w:color w:val="000000"/>
          <w:sz w:val="28"/>
        </w:rPr>
        <w:t>
      2) мемлекеттік қызметті алушы – жеке тұлға;</w:t>
      </w:r>
      <w:r>
        <w:br/>
      </w:r>
      <w:r>
        <w:rPr>
          <w:rFonts w:ascii="Times New Roman"/>
          <w:b w:val="false"/>
          <w:i w:val="false"/>
          <w:color w:val="000000"/>
          <w:sz w:val="28"/>
        </w:rPr>
        <w:t>
      3) орталық – 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Саран қаласындағы бөлімі;</w:t>
      </w:r>
      <w:r>
        <w:br/>
      </w:r>
      <w:r>
        <w:rPr>
          <w:rFonts w:ascii="Times New Roman"/>
          <w:b w:val="false"/>
          <w:i w:val="false"/>
          <w:color w:val="000000"/>
          <w:sz w:val="28"/>
        </w:rPr>
        <w:t>
      4) уәкілетті орган – аудандық маңызы бар қала, кент, ауыл (село), ауылдық (селолық) округі әкімінің аппараты, облыстық маңызы бар қалалардың ауыл шаруашылығы бөлімдері.</w:t>
      </w:r>
    </w:p>
    <w:bookmarkEnd w:id="4"/>
    <w:bookmarkStart w:name="z10" w:id="5"/>
    <w:p>
      <w:pPr>
        <w:spacing w:after="0"/>
        <w:ind w:left="0"/>
        <w:jc w:val="left"/>
      </w:pPr>
      <w:r>
        <w:rPr>
          <w:rFonts w:ascii="Times New Roman"/>
          <w:b/>
          <w:i w:val="false"/>
          <w:color w:val="000000"/>
        </w:rPr>
        <w:t xml:space="preserve"> 
2. Жалпы ережелер</w:t>
      </w:r>
    </w:p>
    <w:bookmarkEnd w:id="5"/>
    <w:bookmarkStart w:name="z11" w:id="6"/>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N 2318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органдармен, сондай-ақ баламалы негізде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және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p>
    <w:bookmarkEnd w:id="6"/>
    <w:bookmarkStart w:name="z17"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8" w:id="8"/>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уәкілетті органнан және орталықтан, сондай-ақ Саран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уәкілетті органға өтініш берген кезде:</w:t>
      </w:r>
      <w:r>
        <w:br/>
      </w:r>
      <w:r>
        <w:rPr>
          <w:rFonts w:ascii="Times New Roman"/>
          <w:b w:val="false"/>
          <w:i w:val="false"/>
          <w:color w:val="000000"/>
          <w:sz w:val="28"/>
        </w:rPr>
        <w:t>
      мемлекеттік қызмет өтініш берілген сәттен бастап 2 (екі) жұмыс күні ішінде көрсетіледі;</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 10 (он) минуттан аспайды;</w:t>
      </w:r>
      <w:r>
        <w:br/>
      </w:r>
      <w:r>
        <w:rPr>
          <w:rFonts w:ascii="Times New Roman"/>
          <w:b w:val="false"/>
          <w:i w:val="false"/>
          <w:color w:val="000000"/>
          <w:sz w:val="28"/>
        </w:rPr>
        <w:t>
      мемлекеттік қызметті алушыға қызмет көрсетудің ең жоғары шекті уақыты – 10 (он) минуттан аспайды;</w:t>
      </w:r>
      <w:r>
        <w:br/>
      </w:r>
      <w:r>
        <w:rPr>
          <w:rFonts w:ascii="Times New Roman"/>
          <w:b w:val="false"/>
          <w:i w:val="false"/>
          <w:color w:val="000000"/>
          <w:sz w:val="28"/>
        </w:rPr>
        <w:t>
      2) орталыққа өтініш берген кезде:</w:t>
      </w:r>
      <w:r>
        <w:br/>
      </w:r>
      <w:r>
        <w:rPr>
          <w:rFonts w:ascii="Times New Roman"/>
          <w:b w:val="false"/>
          <w:i w:val="false"/>
          <w:color w:val="000000"/>
          <w:sz w:val="28"/>
        </w:rPr>
        <w:t>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қажетті құжаттарды мемлекеттік қызмет алушы тапсырған сәттен бастап мемлекеттік қызметті көрсету мерзімі 2 (екі) жұмыс күннен аспайды;</w:t>
      </w:r>
      <w:r>
        <w:br/>
      </w:r>
      <w:r>
        <w:rPr>
          <w:rFonts w:ascii="Times New Roman"/>
          <w:b w:val="false"/>
          <w:i w:val="false"/>
          <w:color w:val="000000"/>
          <w:sz w:val="28"/>
        </w:rPr>
        <w:t>
      өтініш беруші өтініш берген күні көрсетілетін мемлекеттік қызметті алғанға дейінгі күтудің ең жоғары шекті уақыты – 20 (жиырма) минуттан аспайды;</w:t>
      </w:r>
      <w:r>
        <w:br/>
      </w:r>
      <w:r>
        <w:rPr>
          <w:rFonts w:ascii="Times New Roman"/>
          <w:b w:val="false"/>
          <w:i w:val="false"/>
          <w:color w:val="000000"/>
          <w:sz w:val="28"/>
        </w:rPr>
        <w:t>
      мемлекеттік қызметті алушыға қызмет көрсетудің ең жоғары шекті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уәкілетті органда демалыс және мереке күндерінен басқа, белгіленген жұмыс кестесіне сәйкес күн сайын дүйсенбі мен жұма аралығында, сағат 13.00-ден 14.00-ге дейінгі түскі үзіліспен сағат 9.00-ден 18.00-ге дейін көрсетеді. Қабылдау алдын ала жазылусыз және тездетілген қызмет көрсетусіз кезек күту тәртібімен жүзеге асырылады.</w:t>
      </w:r>
      <w:r>
        <w:br/>
      </w:r>
      <w:r>
        <w:rPr>
          <w:rFonts w:ascii="Times New Roman"/>
          <w:b w:val="false"/>
          <w:i w:val="false"/>
          <w:color w:val="000000"/>
          <w:sz w:val="28"/>
        </w:rPr>
        <w:t>
      Мемлекеттік қызметті орталықпен демалыс және мереке күндерінен басқа жұмыс күндері, дүйсенбі мен сенбі аралығында сағат 9.00-ден 20.00-ге дейін үзіліссіз ұсынады.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11. Келесі жағдайларда мемлекеттік қызмет алушыға мемлекеттік қызмет ұсынудан бас тартылады:</w:t>
      </w:r>
      <w:r>
        <w:br/>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уәкілетті органның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мемлекеттік қызмет алушы өтініш жасаған сәттен бастап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мемлекеттік қызмет алушы уәкілетті органға жүгінеді немесе орталыққа өтініш береді;</w:t>
      </w:r>
      <w:r>
        <w:br/>
      </w:r>
      <w:r>
        <w:rPr>
          <w:rFonts w:ascii="Times New Roman"/>
          <w:b w:val="false"/>
          <w:i w:val="false"/>
          <w:color w:val="000000"/>
          <w:sz w:val="28"/>
        </w:rPr>
        <w:t>
      2) орталықтың инспекторы өтінішті тіркеуді жүргізеді және орталықтың жинақтау бөлімінің инспекторына береді;</w:t>
      </w:r>
      <w:r>
        <w:br/>
      </w:r>
      <w:r>
        <w:rPr>
          <w:rFonts w:ascii="Times New Roman"/>
          <w:b w:val="false"/>
          <w:i w:val="false"/>
          <w:color w:val="000000"/>
          <w:sz w:val="28"/>
        </w:rPr>
        <w:t>
      3) орталықтың жинақтау бөлімінің инспекторы құжаттардың тiзiлiмiн әзірлейді және уәкілетті органға жолдайды;</w:t>
      </w:r>
      <w:r>
        <w:br/>
      </w:r>
      <w:r>
        <w:rPr>
          <w:rFonts w:ascii="Times New Roman"/>
          <w:b w:val="false"/>
          <w:i w:val="false"/>
          <w:color w:val="000000"/>
          <w:sz w:val="28"/>
        </w:rPr>
        <w:t>
      4) жауапты орындаушы түскен құжаттарды тексереді, қызмет көрсету нәтижесін ресiмдейдi, дәлелді бас тартуды не анықтаманы дайындайды, уәкілетті орган басшылығына қол қоюға ұсынады, мемлекеттік қызмет көрсету нәтижесін орталыққа немесе мемлекеттік қызмет алушыға жолдайды;</w:t>
      </w:r>
      <w:r>
        <w:br/>
      </w:r>
      <w:r>
        <w:rPr>
          <w:rFonts w:ascii="Times New Roman"/>
          <w:b w:val="false"/>
          <w:i w:val="false"/>
          <w:color w:val="000000"/>
          <w:sz w:val="28"/>
        </w:rPr>
        <w:t>
      5) орталықтың инспекторы мемлекеттік қызмет алушыға анықтаманы немесе дәлелді бас тартуды береді.</w:t>
      </w:r>
      <w:r>
        <w:br/>
      </w:r>
      <w:r>
        <w:rPr>
          <w:rFonts w:ascii="Times New Roman"/>
          <w:b w:val="false"/>
          <w:i w:val="false"/>
          <w:color w:val="000000"/>
          <w:sz w:val="28"/>
        </w:rPr>
        <w:t>
</w:t>
      </w:r>
      <w:r>
        <w:rPr>
          <w:rFonts w:ascii="Times New Roman"/>
          <w:b w:val="false"/>
          <w:i w:val="false"/>
          <w:color w:val="000000"/>
          <w:sz w:val="28"/>
        </w:rPr>
        <w:t>
      13. Мемлекеттік қызметті көрсету үшін мемлекеттік қызметті алушының құжаттарын қабылдауды бір тұлға уәкілетті органның және орталықтың жұмыс кестесінің негізінде жұмыс күні бойы жүзеге асырады.</w:t>
      </w:r>
    </w:p>
    <w:bookmarkEnd w:id="8"/>
    <w:bookmarkStart w:name="z24" w:id="9"/>
    <w:p>
      <w:pPr>
        <w:spacing w:after="0"/>
        <w:ind w:left="0"/>
        <w:jc w:val="left"/>
      </w:pPr>
      <w:r>
        <w:rPr>
          <w:rFonts w:ascii="Times New Roman"/>
          <w:b/>
          <w:i w:val="false"/>
          <w:color w:val="000000"/>
        </w:rPr>
        <w:t xml:space="preserve"> 
4. Мемлекеттік қызметтерді көрсету үдерісіндегі әрекет (өзара әрекет) тәртібінің сипаттамасы</w:t>
      </w:r>
    </w:p>
    <w:bookmarkEnd w:id="9"/>
    <w:bookmarkStart w:name="z25" w:id="10"/>
    <w:p>
      <w:pPr>
        <w:spacing w:after="0"/>
        <w:ind w:left="0"/>
        <w:jc w:val="both"/>
      </w:pPr>
      <w:r>
        <w:rPr>
          <w:rFonts w:ascii="Times New Roman"/>
          <w:b w:val="false"/>
          <w:i w:val="false"/>
          <w:color w:val="000000"/>
          <w:sz w:val="28"/>
        </w:rPr>
        <w:t>
      14. Мемлекеттік қызметті алу үшін мемлекеттік қызметті алушы келесі құжаттарды ұсынады:</w:t>
      </w:r>
      <w:r>
        <w:br/>
      </w:r>
      <w:r>
        <w:rPr>
          <w:rFonts w:ascii="Times New Roman"/>
          <w:b w:val="false"/>
          <w:i w:val="false"/>
          <w:color w:val="000000"/>
          <w:sz w:val="28"/>
        </w:rPr>
        <w:t>
      1) уәкілетті органға өтініш жасаған кезде мемлекеттік қызметті алушы жеке куәлігінің түпнұсқасын және оның көшірмелерін ұсына отырып, ауызша нысанда жүгінеді;</w:t>
      </w:r>
      <w:r>
        <w:br/>
      </w:r>
      <w:r>
        <w:rPr>
          <w:rFonts w:ascii="Times New Roman"/>
          <w:b w:val="false"/>
          <w:i w:val="false"/>
          <w:color w:val="000000"/>
          <w:sz w:val="28"/>
        </w:rPr>
        <w:t>
      2) орталыққа өтініш жасаған кезде мемлекеттік қызметті алушы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береді.</w:t>
      </w:r>
      <w:r>
        <w:br/>
      </w:r>
      <w:r>
        <w:rPr>
          <w:rFonts w:ascii="Times New Roman"/>
          <w:b w:val="false"/>
          <w:i w:val="false"/>
          <w:color w:val="000000"/>
          <w:sz w:val="28"/>
        </w:rPr>
        <w:t>
</w:t>
      </w:r>
      <w:r>
        <w:rPr>
          <w:rFonts w:ascii="Times New Roman"/>
          <w:b w:val="false"/>
          <w:i w:val="false"/>
          <w:color w:val="000000"/>
          <w:sz w:val="28"/>
        </w:rPr>
        <w:t>
      15. Орталық арқылы мемлекеттік қызметті алу үшін,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 бойынша орталықтың лауазымды тұлғаларына тапсырады.</w:t>
      </w:r>
      <w:r>
        <w:br/>
      </w:r>
      <w:r>
        <w:rPr>
          <w:rFonts w:ascii="Times New Roman"/>
          <w:b w:val="false"/>
          <w:i w:val="false"/>
          <w:color w:val="000000"/>
          <w:sz w:val="28"/>
        </w:rPr>
        <w:t>
</w:t>
      </w:r>
      <w:r>
        <w:rPr>
          <w:rFonts w:ascii="Times New Roman"/>
          <w:b w:val="false"/>
          <w:i w:val="false"/>
          <w:color w:val="000000"/>
          <w:sz w:val="28"/>
        </w:rPr>
        <w:t>
      16. Орталықта мемлекеттік қызметті алу үшін барлық қажетті құжаттарды қабылдағаны туралы мемлекеттік қызметті алушыға қолхат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мемлекеттік қызметті алушыға немесе оның өкіліне (нотариалды куәландырылған сенімхат бойынша) жеке өзі келген кезде ұсынылады.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уәкілетті органның басшылығы;</w:t>
      </w:r>
      <w:r>
        <w:br/>
      </w:r>
      <w:r>
        <w:rPr>
          <w:rFonts w:ascii="Times New Roman"/>
          <w:b w:val="false"/>
          <w:i w:val="false"/>
          <w:color w:val="000000"/>
          <w:sz w:val="28"/>
        </w:rPr>
        <w:t>
      4)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әкімшілік әрекеттің, әр ҚФБ әкімшілік әрекеттер реттілігін және өзара әрекетінің мәтінді кестелік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үдерісіндегі әкімшілік әрекеттердің функционалдық өзара әрекетінің сызбасы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10"/>
    <w:bookmarkStart w:name="z32" w:id="11"/>
    <w:p>
      <w:pPr>
        <w:spacing w:after="0"/>
        <w:ind w:left="0"/>
        <w:jc w:val="left"/>
      </w:pPr>
      <w:r>
        <w:rPr>
          <w:rFonts w:ascii="Times New Roman"/>
          <w:b/>
          <w:i w:val="false"/>
          <w:color w:val="000000"/>
        </w:rPr>
        <w:t xml:space="preserve"> 
5. Мемлекеттік қызметті көрсететін тұлғалардың жауапкершілігі</w:t>
      </w:r>
    </w:p>
    <w:bookmarkEnd w:id="11"/>
    <w:bookmarkStart w:name="z33" w:id="12"/>
    <w:p>
      <w:pPr>
        <w:spacing w:after="0"/>
        <w:ind w:left="0"/>
        <w:jc w:val="both"/>
      </w:pPr>
      <w:r>
        <w:rPr>
          <w:rFonts w:ascii="Times New Roman"/>
          <w:b w:val="false"/>
          <w:i w:val="false"/>
          <w:color w:val="000000"/>
          <w:sz w:val="28"/>
        </w:rPr>
        <w:t>
      21. Уәкілетті органның және орталықтың басшысы (бұдан әрі - лауазымды тұлғалар) мемлекеттік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белгіленген мерзімде мемлекеттік қызмет көрсетуді іске асыруға жауапты болады.</w:t>
      </w:r>
    </w:p>
    <w:bookmarkEnd w:id="12"/>
    <w:bookmarkStart w:name="z34" w:id="1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1-қосымша</w:t>
      </w:r>
    </w:p>
    <w:bookmarkEnd w:id="13"/>
    <w:bookmarkStart w:name="z35" w:id="14"/>
    <w:p>
      <w:pPr>
        <w:spacing w:after="0"/>
        <w:ind w:left="0"/>
        <w:jc w:val="left"/>
      </w:pPr>
      <w:r>
        <w:rPr>
          <w:rFonts w:ascii="Times New Roman"/>
          <w:b/>
          <w:i w:val="false"/>
          <w:color w:val="000000"/>
        </w:rPr>
        <w:t xml:space="preserve"> 
Уәкілетті органдардың тізімі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4054"/>
        <w:gridCol w:w="2245"/>
        <w:gridCol w:w="2848"/>
        <w:gridCol w:w="4318"/>
      </w:tblGrid>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ауыл шаруашылығы және ветеринария бөлімі" ММ</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5-11-75</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 қаласы, Жамбыл көшесі – 71 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поселкесі әкімінің аппараты" ММ</w:t>
            </w:r>
          </w:p>
        </w:tc>
        <w:tc>
          <w:tcPr>
            <w:tcW w:w="2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поселкесі</w:t>
            </w:r>
          </w:p>
        </w:tc>
        <w:tc>
          <w:tcPr>
            <w:tcW w:w="2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5-50-24</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Ақтас поселкесі, Кржиженовский көшесі – 27</w:t>
            </w:r>
          </w:p>
        </w:tc>
      </w:tr>
    </w:tbl>
    <w:p>
      <w:pPr>
        <w:spacing w:after="0"/>
        <w:ind w:left="0"/>
        <w:jc w:val="both"/>
      </w:pPr>
      <w:r>
        <w:rPr>
          <w:rFonts w:ascii="Times New Roman"/>
          <w:b w:val="false"/>
          <w:i w:val="false"/>
          <w:color w:val="000000"/>
          <w:sz w:val="28"/>
        </w:rPr>
        <w:t>      Ескерту: ММ – мемлекеттік мекеме.</w:t>
      </w:r>
    </w:p>
    <w:bookmarkStart w:name="z36" w:id="15"/>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15"/>
    <w:bookmarkStart w:name="z37" w:id="16"/>
    <w:p>
      <w:pPr>
        <w:spacing w:after="0"/>
        <w:ind w:left="0"/>
        <w:jc w:val="left"/>
      </w:pPr>
      <w:r>
        <w:rPr>
          <w:rFonts w:ascii="Times New Roman"/>
          <w:b/>
          <w:i w:val="false"/>
          <w:color w:val="000000"/>
        </w:rPr>
        <w:t xml:space="preserve"> 
Халыққа қызмет көрсету орталықтарының, олардың филиалдары мен өкілдіктерінің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
        <w:gridCol w:w="8318"/>
        <w:gridCol w:w="2392"/>
        <w:gridCol w:w="2957"/>
      </w:tblGrid>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телефондары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p>
        </w:tc>
      </w:tr>
      <w:tr>
        <w:trPr>
          <w:trHeight w:val="30" w:hRule="atLeast"/>
        </w:trPr>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Көлік және коммуникация министрлігінің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шаруашылық жүргізу құқығындағы республикалық мемлекеттік кәсіпорны Қарағанды облысы бойынша филиалының Саран қаласындағы бөлімі</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 Жамбыл көшесі 71 А</w:t>
            </w:r>
          </w:p>
        </w:tc>
        <w:tc>
          <w:tcPr>
            <w:tcW w:w="2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5-11-75</w:t>
            </w:r>
          </w:p>
        </w:tc>
      </w:tr>
    </w:tbl>
    <w:bookmarkStart w:name="z38" w:id="1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17"/>
    <w:bookmarkStart w:name="z39" w:id="18"/>
    <w:p>
      <w:pPr>
        <w:spacing w:after="0"/>
        <w:ind w:left="0"/>
        <w:jc w:val="left"/>
      </w:pPr>
      <w:r>
        <w:rPr>
          <w:rFonts w:ascii="Times New Roman"/>
          <w:b/>
          <w:i w:val="false"/>
          <w:color w:val="000000"/>
        </w:rPr>
        <w:t xml:space="preserve"> 
Өтiнiш</w:t>
      </w:r>
    </w:p>
    <w:bookmarkEnd w:id="18"/>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(Т.А.Ә., төлқұжат деректерi (жеке куәлiк деректерi)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атынан әрекет</w:t>
      </w:r>
      <w:r>
        <w:br/>
      </w:r>
      <w:r>
        <w:rPr>
          <w:rFonts w:ascii="Times New Roman"/>
          <w:b w:val="false"/>
          <w:i w:val="false"/>
          <w:color w:val="000000"/>
          <w:sz w:val="28"/>
        </w:rPr>
        <w:t>
      (уәкiлеттi өкiл толтырады)</w:t>
      </w:r>
      <w:r>
        <w:br/>
      </w:r>
      <w:r>
        <w:rPr>
          <w:rFonts w:ascii="Times New Roman"/>
          <w:b w:val="false"/>
          <w:i w:val="false"/>
          <w:color w:val="000000"/>
          <w:sz w:val="28"/>
        </w:rPr>
        <w:t>
ететiн ____________________________________________________ негiзiнде</w:t>
      </w:r>
      <w:r>
        <w:br/>
      </w:r>
      <w:r>
        <w:rPr>
          <w:rFonts w:ascii="Times New Roman"/>
          <w:b w:val="false"/>
          <w:i w:val="false"/>
          <w:color w:val="000000"/>
          <w:sz w:val="28"/>
        </w:rPr>
        <w:t>
      (өкiлеттiлiктi куәландыратын құжаттың деректеме)</w:t>
      </w:r>
    </w:p>
    <w:p>
      <w:pPr>
        <w:spacing w:after="0"/>
        <w:ind w:left="0"/>
        <w:jc w:val="both"/>
      </w:pPr>
      <w:r>
        <w:rPr>
          <w:rFonts w:ascii="Times New Roman"/>
          <w:b w:val="false"/>
          <w:i w:val="false"/>
          <w:color w:val="000000"/>
          <w:sz w:val="28"/>
        </w:rPr>
        <w:t>      маған жеке қосалқы шаруашылықтың болуы туралы анықтама берудi сұраймын</w:t>
      </w:r>
    </w:p>
    <w:p>
      <w:pPr>
        <w:spacing w:after="0"/>
        <w:ind w:left="0"/>
        <w:jc w:val="both"/>
      </w:pPr>
      <w:r>
        <w:rPr>
          <w:rFonts w:ascii="Times New Roman"/>
          <w:b w:val="false"/>
          <w:i w:val="false"/>
          <w:color w:val="000000"/>
          <w:sz w:val="28"/>
        </w:rPr>
        <w:t>      Мына құжаттарды қоса беремiн: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Күнi _______,______________________________________________/_________</w:t>
      </w:r>
      <w:r>
        <w:br/>
      </w:r>
      <w:r>
        <w:rPr>
          <w:rFonts w:ascii="Times New Roman"/>
          <w:b w:val="false"/>
          <w:i w:val="false"/>
          <w:color w:val="000000"/>
          <w:sz w:val="28"/>
        </w:rPr>
        <w:t>
      (өтiнiш берушiнiң/уәкiлеттi өкiлдiң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орындау/қарау нәтижесi: 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тексерiлдi: күнi ______________ 20__ жыл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Start w:name="z40" w:id="19"/>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4-қосымша</w:t>
      </w:r>
    </w:p>
    <w:bookmarkEnd w:id="19"/>
    <w:bookmarkStart w:name="z41" w:id="20"/>
    <w:p>
      <w:pPr>
        <w:spacing w:after="0"/>
        <w:ind w:left="0"/>
        <w:jc w:val="left"/>
      </w:pPr>
      <w:r>
        <w:rPr>
          <w:rFonts w:ascii="Times New Roman"/>
          <w:b/>
          <w:i w:val="false"/>
          <w:color w:val="000000"/>
        </w:rPr>
        <w:t xml:space="preserve"> 
Әр әкімшілік әрекеттің, әр ҚФБ әкімшілік әрекеттер реттілігінің және өзара әрекетінің мәтінді кестелік сипаттамасы</w:t>
      </w:r>
    </w:p>
    <w:bookmarkEnd w:id="20"/>
    <w:p>
      <w:pPr>
        <w:spacing w:after="0"/>
        <w:ind w:left="0"/>
        <w:jc w:val="both"/>
      </w:pPr>
      <w:r>
        <w:rPr>
          <w:rFonts w:ascii="Times New Roman"/>
          <w:b/>
          <w:i w:val="false"/>
          <w:color w:val="000000"/>
          <w:sz w:val="28"/>
        </w:rPr>
        <w:t>      1-кесте. ҚФБ әрекетінің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
        <w:gridCol w:w="3147"/>
        <w:gridCol w:w="2209"/>
        <w:gridCol w:w="2422"/>
        <w:gridCol w:w="2891"/>
        <w:gridCol w:w="287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дәлелді бас тартуды әзірлеу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тіркеу</w:t>
            </w:r>
          </w:p>
        </w:tc>
      </w:tr>
      <w:tr>
        <w:trPr>
          <w:trHeight w:val="30" w:hRule="atLeast"/>
        </w:trPr>
        <w:tc>
          <w:tcPr>
            <w:tcW w:w="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ұйымдастыру-өкiмдiк шешiм)</w:t>
            </w:r>
          </w:p>
        </w:tc>
        <w:tc>
          <w:tcPr>
            <w:tcW w:w="2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ұсыну</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2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орталыққа не мемлекеттік қызметті алушыға жолдау</w:t>
            </w:r>
          </w:p>
        </w:tc>
        <w:tc>
          <w:tcPr>
            <w:tcW w:w="2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беру</w:t>
            </w:r>
          </w:p>
        </w:tc>
      </w:tr>
    </w:tbl>
    <w:bookmarkStart w:name="z42" w:id="21"/>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нұсқалары. Негізгі үдеріс – жеке қосалқы шаруашылықтың болуы туралы анықтама берілген жағдайда</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61"/>
        <w:gridCol w:w="3354"/>
        <w:gridCol w:w="4168"/>
        <w:gridCol w:w="339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қабылдау және тіркеу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анықтама әзірлеу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3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Мемлекеттік қызметті алушыға беру</w:t>
            </w:r>
          </w:p>
        </w:tc>
        <w:tc>
          <w:tcPr>
            <w:tcW w:w="3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немесе мемлекеттік қызмет алушыға жолдау</w:t>
            </w:r>
          </w:p>
        </w:tc>
        <w:tc>
          <w:tcPr>
            <w:tcW w:w="3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3" w:id="22"/>
    <w:p>
      <w:pPr>
        <w:spacing w:after="0"/>
        <w:ind w:left="0"/>
        <w:jc w:val="both"/>
      </w:pPr>
      <w:r>
        <w:rPr>
          <w:rFonts w:ascii="Times New Roman"/>
          <w:b w:val="false"/>
          <w:i w:val="false"/>
          <w:color w:val="000000"/>
          <w:sz w:val="28"/>
        </w:rPr>
        <w:t>
</w:t>
      </w:r>
      <w:r>
        <w:rPr>
          <w:rFonts w:ascii="Times New Roman"/>
          <w:b/>
          <w:i w:val="false"/>
          <w:color w:val="000000"/>
          <w:sz w:val="28"/>
        </w:rPr>
        <w:t>      3-кесте. Пайдалану нұсқалары. Баламалы үдеріс – жеке қосалқы шаруашылықтың болуы туралы анықтама беруден бас тартқан жағдайда</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3589"/>
        <w:gridCol w:w="3631"/>
        <w:gridCol w:w="35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дәлелді бас тартуды әзірлеу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мемлекеттік қызметті алушыға жолдау</w:t>
            </w:r>
          </w:p>
        </w:tc>
        <w:tc>
          <w:tcPr>
            <w:tcW w:w="3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4" w:id="23"/>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5-қосымша</w:t>
      </w:r>
    </w:p>
    <w:bookmarkEnd w:id="23"/>
    <w:bookmarkStart w:name="z45" w:id="24"/>
    <w:p>
      <w:pPr>
        <w:spacing w:after="0"/>
        <w:ind w:left="0"/>
        <w:jc w:val="left"/>
      </w:pPr>
      <w:r>
        <w:rPr>
          <w:rFonts w:ascii="Times New Roman"/>
          <w:b/>
          <w:i w:val="false"/>
          <w:color w:val="000000"/>
        </w:rPr>
        <w:t xml:space="preserve"> 
Мемлекеттік қызмет көрсету үдерісіндегі әкімшілік әрекеттердің функционалдық өзара әрекетінің сызбасы</w:t>
      </w:r>
    </w:p>
    <w:bookmarkEnd w:id="24"/>
    <w:p>
      <w:pPr>
        <w:spacing w:after="0"/>
        <w:ind w:left="0"/>
        <w:jc w:val="both"/>
      </w:pPr>
      <w:r>
        <w:drawing>
          <wp:inline distT="0" distB="0" distL="0" distR="0">
            <wp:extent cx="8128000" cy="774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128000" cy="7747000"/>
                    </a:xfrm>
                    <a:prstGeom prst="rect">
                      <a:avLst/>
                    </a:prstGeom>
                  </pic:spPr>
                </pic:pic>
              </a:graphicData>
            </a:graphic>
          </wp:inline>
        </w:drawing>
      </w:r>
    </w:p>
    <w:bookmarkStart w:name="z46" w:id="25"/>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22 қарашадағы</w:t>
      </w:r>
      <w:r>
        <w:br/>
      </w:r>
      <w:r>
        <w:rPr>
          <w:rFonts w:ascii="Times New Roman"/>
          <w:b w:val="false"/>
          <w:i w:val="false"/>
          <w:color w:val="000000"/>
          <w:sz w:val="28"/>
        </w:rPr>
        <w:t>
N 43/04 қаулысымен</w:t>
      </w:r>
      <w:r>
        <w:br/>
      </w:r>
      <w:r>
        <w:rPr>
          <w:rFonts w:ascii="Times New Roman"/>
          <w:b w:val="false"/>
          <w:i w:val="false"/>
          <w:color w:val="000000"/>
          <w:sz w:val="28"/>
        </w:rPr>
        <w:t>
бекітілген</w:t>
      </w:r>
    </w:p>
    <w:bookmarkEnd w:id="25"/>
    <w:bookmarkStart w:name="z47" w:id="26"/>
    <w:p>
      <w:pPr>
        <w:spacing w:after="0"/>
        <w:ind w:left="0"/>
        <w:jc w:val="left"/>
      </w:pPr>
      <w:r>
        <w:rPr>
          <w:rFonts w:ascii="Times New Roman"/>
          <w:b/>
          <w:i w:val="false"/>
          <w:color w:val="000000"/>
        </w:rPr>
        <w:t xml:space="preserve"> 
"Ветеринариялық анықтама беру"</w:t>
      </w:r>
      <w:r>
        <w:br/>
      </w:r>
      <w:r>
        <w:rPr>
          <w:rFonts w:ascii="Times New Roman"/>
          <w:b/>
          <w:i w:val="false"/>
          <w:color w:val="000000"/>
        </w:rPr>
        <w:t>
мемлекеттік қызмет көрсету регламенті</w:t>
      </w:r>
    </w:p>
    <w:bookmarkEnd w:id="26"/>
    <w:bookmarkStart w:name="z48" w:id="27"/>
    <w:p>
      <w:pPr>
        <w:spacing w:after="0"/>
        <w:ind w:left="0"/>
        <w:jc w:val="left"/>
      </w:pPr>
      <w:r>
        <w:rPr>
          <w:rFonts w:ascii="Times New Roman"/>
          <w:b/>
          <w:i w:val="false"/>
          <w:color w:val="000000"/>
        </w:rPr>
        <w:t xml:space="preserve"> 
1. Негізгі ұғымдар</w:t>
      </w:r>
    </w:p>
    <w:bookmarkEnd w:id="27"/>
    <w:bookmarkStart w:name="z49" w:id="28"/>
    <w:p>
      <w:pPr>
        <w:spacing w:after="0"/>
        <w:ind w:left="0"/>
        <w:jc w:val="both"/>
      </w:pPr>
      <w:r>
        <w:rPr>
          <w:rFonts w:ascii="Times New Roman"/>
          <w:b w:val="false"/>
          <w:i w:val="false"/>
          <w:color w:val="000000"/>
          <w:sz w:val="28"/>
        </w:rPr>
        <w:t>
      1. Осы "Ветеринариялық анықтама беру" мемлекеттік қызмет көрсету регламентінде (бұдан әрі - Регламент) келесі түсініктер пайдаланылады:</w:t>
      </w:r>
      <w:r>
        <w:br/>
      </w:r>
      <w:r>
        <w:rPr>
          <w:rFonts w:ascii="Times New Roman"/>
          <w:b w:val="false"/>
          <w:i w:val="false"/>
          <w:color w:val="000000"/>
          <w:sz w:val="28"/>
        </w:rPr>
        <w:t>
      1) жауапты орындаушы – облыстық маңызы бар қаланың, аудандық маңызы бар қаланың, кенттің, ауылдың (селоның), ауылдық (селолық) округтің жергілікті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облыстық маңызы бар қаланың ветеринария бөлімі, аудандық маңызы бар қаланың, кент, ауыл (село), ауылдық (селолық) округі әкімінің аппараты.</w:t>
      </w:r>
    </w:p>
    <w:bookmarkEnd w:id="28"/>
    <w:bookmarkStart w:name="z50" w:id="29"/>
    <w:p>
      <w:pPr>
        <w:spacing w:after="0"/>
        <w:ind w:left="0"/>
        <w:jc w:val="left"/>
      </w:pPr>
      <w:r>
        <w:rPr>
          <w:rFonts w:ascii="Times New Roman"/>
          <w:b/>
          <w:i w:val="false"/>
          <w:color w:val="000000"/>
        </w:rPr>
        <w:t xml:space="preserve"> 
2. Жалпы ережелер</w:t>
      </w:r>
    </w:p>
    <w:bookmarkEnd w:id="29"/>
    <w:bookmarkStart w:name="z51" w:id="3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w:t>
      </w:r>
      <w:r>
        <w:rPr>
          <w:rFonts w:ascii="Times New Roman"/>
          <w:b w:val="false"/>
          <w:i w:val="false"/>
          <w:color w:val="000000"/>
          <w:sz w:val="28"/>
        </w:rPr>
        <w:t>қаулысымен</w:t>
      </w:r>
      <w:r>
        <w:rPr>
          <w:rFonts w:ascii="Times New Roman"/>
          <w:b w:val="false"/>
          <w:i w:val="false"/>
          <w:color w:val="000000"/>
          <w:sz w:val="28"/>
        </w:rPr>
        <w:t xml:space="preserve"> бекітілген "Ветеринариялық анықтама беру" мемлекеттік қызмет стандартына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мекенжай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"Ветеринария туралы" Қазақстан Республикасының 2002 жылғы 10 шілдедегі Заңының 10 бабы 2-тармағы </w:t>
      </w:r>
      <w:r>
        <w:rPr>
          <w:rFonts w:ascii="Times New Roman"/>
          <w:b w:val="false"/>
          <w:i w:val="false"/>
          <w:color w:val="000000"/>
          <w:sz w:val="28"/>
        </w:rPr>
        <w:t>20-1)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ветеринариялық анықтама (қағаздағы тасымалдағышта) беру (бұдан әрі – анықтама)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көрсетіледі (ветеринариялық анықтаманың бланктерін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ережесіне (нормативтік құқықтық актілерді мемлекеттік тіркеу Тізілімінде N 1155 болып тіркелген) сәйкес қолма-қол жасалмайтын ақы төлеу тәсілі кезінде - төлем тапсырмасы.</w:t>
      </w:r>
    </w:p>
    <w:bookmarkEnd w:id="30"/>
    <w:bookmarkStart w:name="z57" w:id="31"/>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31"/>
    <w:bookmarkStart w:name="z58" w:id="32"/>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сондай-ақ Саран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1) мемлекеттік қызмет жүгінген күннің ішінде көрсетіледі;</w:t>
      </w:r>
      <w:r>
        <w:br/>
      </w:r>
      <w:r>
        <w:rPr>
          <w:rFonts w:ascii="Times New Roman"/>
          <w:b w:val="false"/>
          <w:i w:val="false"/>
          <w:color w:val="000000"/>
          <w:sz w:val="28"/>
        </w:rPr>
        <w:t>
      2) мемлекеттік қызметті алуға дейінгі ең жоғары рұқсат етілетін күту уақыты 30 (отыз) минуттан аспайды;</w:t>
      </w:r>
      <w:r>
        <w:br/>
      </w:r>
      <w:r>
        <w:rPr>
          <w:rFonts w:ascii="Times New Roman"/>
          <w:b w:val="false"/>
          <w:i w:val="false"/>
          <w:color w:val="000000"/>
          <w:sz w:val="28"/>
        </w:rPr>
        <w:t>
      3) мемлекеттік қызметті алушыға қызмет ұсынудың ең жоғары рұқсат етілетін уақыты 30 (отыз)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 үшін мыналар:</w:t>
      </w:r>
      <w:r>
        <w:br/>
      </w:r>
      <w:r>
        <w:rPr>
          <w:rFonts w:ascii="Times New Roman"/>
          <w:b w:val="false"/>
          <w:i w:val="false"/>
          <w:color w:val="000000"/>
          <w:sz w:val="28"/>
        </w:rPr>
        <w:t>
      1) егер жануар, жануардан алынатын өнім және шикізат (бұдан әрі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нөмірі болмағанда;</w:t>
      </w:r>
      <w:r>
        <w:br/>
      </w:r>
      <w:r>
        <w:rPr>
          <w:rFonts w:ascii="Times New Roman"/>
          <w:b w:val="false"/>
          <w:i w:val="false"/>
          <w:color w:val="000000"/>
          <w:sz w:val="28"/>
        </w:rPr>
        <w:t>
      4) орны ауыстырылатын (тасымалданатын) объектінің, көлік құралының ветеринариялық-санитариялық талаптарға және қауіпсіздік талаптарына сәйкессіздігі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12. Мемлекеттік қызметті алу үшін тұтынушыдан құжаттар алған сәттен мемлекеттік қызметтің нәтижесін беру сәтіне дейін мемлекеттік қызметті көрсету кезеңдері: </w:t>
      </w:r>
      <w:r>
        <w:br/>
      </w:r>
      <w:r>
        <w:rPr>
          <w:rFonts w:ascii="Times New Roman"/>
          <w:b w:val="false"/>
          <w:i w:val="false"/>
          <w:color w:val="000000"/>
          <w:sz w:val="28"/>
        </w:rPr>
        <w:t>
      1) тұтынушы уәкілетті органға жүгінеді және осы Регламенттің </w:t>
      </w:r>
      <w:r>
        <w:rPr>
          <w:rFonts w:ascii="Times New Roman"/>
          <w:b w:val="false"/>
          <w:i w:val="false"/>
          <w:color w:val="000000"/>
          <w:sz w:val="28"/>
        </w:rPr>
        <w:t>15-тармағына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2) уәкілетті органның жауапты орындаушысы түскен құжаттарды тексереді, қызмет көрсетудің нәтижесін ресімдейді, дәлелді бас тарту немесе анықтаманы дайындайды, басшылыққа қол қоюға ұсынады,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жұмыс күні бойы жүзеге асырады.</w:t>
      </w:r>
    </w:p>
    <w:bookmarkEnd w:id="32"/>
    <w:bookmarkStart w:name="z64" w:id="33"/>
    <w:p>
      <w:pPr>
        <w:spacing w:after="0"/>
        <w:ind w:left="0"/>
        <w:jc w:val="left"/>
      </w:pPr>
      <w:r>
        <w:rPr>
          <w:rFonts w:ascii="Times New Roman"/>
          <w:b/>
          <w:i w:val="false"/>
          <w:color w:val="000000"/>
        </w:rPr>
        <w:t xml:space="preserve"> 
4. Мемлекеттік қызметтерді көрсету үдерісінде әрекеттер тәртібінің сипаттамасы</w:t>
      </w:r>
    </w:p>
    <w:bookmarkEnd w:id="33"/>
    <w:bookmarkStart w:name="z65" w:id="34"/>
    <w:p>
      <w:pPr>
        <w:spacing w:after="0"/>
        <w:ind w:left="0"/>
        <w:jc w:val="both"/>
      </w:pPr>
      <w:r>
        <w:rPr>
          <w:rFonts w:ascii="Times New Roman"/>
          <w:b w:val="false"/>
          <w:i w:val="false"/>
          <w:color w:val="000000"/>
          <w:sz w:val="28"/>
        </w:rPr>
        <w:t>
      14. Мемлекеттік қызмет тұтынушы не оның өкілі тікелей жүгінгенде көрсетіледі.</w:t>
      </w:r>
      <w:r>
        <w:br/>
      </w:r>
      <w:r>
        <w:rPr>
          <w:rFonts w:ascii="Times New Roman"/>
          <w:b w:val="false"/>
          <w:i w:val="false"/>
          <w:color w:val="000000"/>
          <w:sz w:val="28"/>
        </w:rPr>
        <w:t>
      Мемлекеттік қызмет тұтынушысының өтінішін жауапты орындаушы жеке және заңды тұлғалардың өтініштерін есепке алу журналында, тұтынушының мемлекеттік қызметті алатын күнін көрсетіп тіркейді.</w:t>
      </w:r>
      <w:r>
        <w:br/>
      </w:r>
      <w:r>
        <w:rPr>
          <w:rFonts w:ascii="Times New Roman"/>
          <w:b w:val="false"/>
          <w:i w:val="false"/>
          <w:color w:val="000000"/>
          <w:sz w:val="28"/>
        </w:rPr>
        <w:t>
</w:t>
      </w:r>
      <w:r>
        <w:rPr>
          <w:rFonts w:ascii="Times New Roman"/>
          <w:b w:val="false"/>
          <w:i w:val="false"/>
          <w:color w:val="000000"/>
          <w:sz w:val="28"/>
        </w:rPr>
        <w:t>
      15. Мемлекеттік қызметті алуға қажетті құжаттар және оларға қойылатын талаптар тізбесі:</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тері-жүн шикізатына, жануардың жеке нөмірі көрсетілген жапсырма міндетті түрде қажет;</w:t>
      </w:r>
      <w:r>
        <w:br/>
      </w:r>
      <w:r>
        <w:rPr>
          <w:rFonts w:ascii="Times New Roman"/>
          <w:b w:val="false"/>
          <w:i w:val="false"/>
          <w:color w:val="000000"/>
          <w:sz w:val="28"/>
        </w:rPr>
        <w:t>
      3) ветеринариялық анықтама бланкі құнын төлеуін растайтын құжат.</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әрекетінің орындалу мерзімін көрсете отырып, әр ҚФБ әкімшілік әрекеттер реттілігінің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логикалық реттілігі мен ҚФБ арасындағы өзара байланысты көрсететін сызбасы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34"/>
    <w:bookmarkStart w:name="z70" w:id="3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35"/>
    <w:bookmarkStart w:name="z71" w:id="36"/>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іске асыруға жауапты болады.</w:t>
      </w:r>
    </w:p>
    <w:bookmarkEnd w:id="36"/>
    <w:bookmarkStart w:name="z72" w:id="37"/>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1-қосымша</w:t>
      </w:r>
    </w:p>
    <w:bookmarkEnd w:id="37"/>
    <w:bookmarkStart w:name="z73" w:id="38"/>
    <w:p>
      <w:pPr>
        <w:spacing w:after="0"/>
        <w:ind w:left="0"/>
        <w:jc w:val="left"/>
      </w:pPr>
      <w:r>
        <w:rPr>
          <w:rFonts w:ascii="Times New Roman"/>
          <w:b/>
          <w:i w:val="false"/>
          <w:color w:val="000000"/>
        </w:rPr>
        <w:t xml:space="preserve"> 
Уәкілетті органдардың мекенжайлары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5"/>
        <w:gridCol w:w="3703"/>
        <w:gridCol w:w="2749"/>
        <w:gridCol w:w="3089"/>
        <w:gridCol w:w="4044"/>
      </w:tblGrid>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ауыл шаруашылығы және ветеринария бөлімі" ММ</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5-11-75</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 қаласы, Жамбыл көшесі – 71 А</w:t>
            </w:r>
          </w:p>
        </w:tc>
      </w:tr>
      <w:tr>
        <w:trPr>
          <w:trHeight w:val="30" w:hRule="atLeast"/>
        </w:trPr>
        <w:tc>
          <w:tcPr>
            <w:tcW w:w="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поселкесі әкімінің аппараты" ММ</w:t>
            </w:r>
          </w:p>
        </w:tc>
        <w:tc>
          <w:tcPr>
            <w:tcW w:w="2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поселкесі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5-50-24</w:t>
            </w:r>
          </w:p>
        </w:tc>
        <w:tc>
          <w:tcPr>
            <w:tcW w:w="4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Ақтас поселкесі, Кржиженовский көшесі – 27</w:t>
            </w:r>
          </w:p>
        </w:tc>
      </w:tr>
    </w:tbl>
    <w:p>
      <w:pPr>
        <w:spacing w:after="0"/>
        <w:ind w:left="0"/>
        <w:jc w:val="both"/>
      </w:pPr>
      <w:r>
        <w:rPr>
          <w:rFonts w:ascii="Times New Roman"/>
          <w:b w:val="false"/>
          <w:i w:val="false"/>
          <w:color w:val="000000"/>
          <w:sz w:val="28"/>
        </w:rPr>
        <w:t>      Ескерту: ММ – мемлекеттік мекеме.</w:t>
      </w:r>
    </w:p>
    <w:bookmarkStart w:name="z74" w:id="39"/>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2-қосымша</w:t>
      </w:r>
    </w:p>
    <w:bookmarkEnd w:id="39"/>
    <w:bookmarkStart w:name="z75" w:id="40"/>
    <w:p>
      <w:pPr>
        <w:spacing w:after="0"/>
        <w:ind w:left="0"/>
        <w:jc w:val="left"/>
      </w:pPr>
      <w:r>
        <w:rPr>
          <w:rFonts w:ascii="Times New Roman"/>
          <w:b/>
          <w:i w:val="false"/>
          <w:color w:val="000000"/>
        </w:rPr>
        <w:t xml:space="preserve"> 
Әр әкімшілік әрекетінің орындалу мерзімін көрсете отырып, әр ҚФБ әкімшілік әрекеттер реттілігінің және өзара әрекетінің мәтінді кестелік сипаттамасы</w:t>
      </w:r>
    </w:p>
    <w:bookmarkEnd w:id="40"/>
    <w:p>
      <w:pPr>
        <w:spacing w:after="0"/>
        <w:ind w:left="0"/>
        <w:jc w:val="both"/>
      </w:pPr>
      <w:r>
        <w:rPr>
          <w:rFonts w:ascii="Times New Roman"/>
          <w:b/>
          <w:i w:val="false"/>
          <w:color w:val="000000"/>
          <w:sz w:val="28"/>
        </w:rPr>
        <w:t>      1-кесте. ҚФБ әрекеттерінің барысы.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5"/>
        <w:gridCol w:w="2311"/>
        <w:gridCol w:w="2732"/>
        <w:gridCol w:w="2817"/>
        <w:gridCol w:w="2945"/>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 рәсімінің) атауы және олардың сипаттамасы</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анықтаманы немесе дәлелді бас тартуды дайындау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дәлелді бас тартуға қол қою</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тұтынушыға беру</w:t>
            </w:r>
          </w:p>
        </w:tc>
      </w:tr>
      <w:tr>
        <w:trPr>
          <w:trHeight w:val="3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Аяқтаудың нысаны (деректер, құжат, ұйымдастыру - әкімшілік шешiм)</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тартуды басшылыққа қол қоюға ұсыну</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60" w:hRule="atLeast"/>
        </w:trPr>
        <w:tc>
          <w:tcPr>
            <w:tcW w:w="3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жүгінген күні бойы</w:t>
            </w:r>
          </w:p>
        </w:tc>
        <w:tc>
          <w:tcPr>
            <w:tcW w:w="2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76" w:id="41"/>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нұсқалары. Негізгі үдеріс–ветеринариялық анықтама берілген жағдайда</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0"/>
        <w:gridCol w:w="5279"/>
        <w:gridCol w:w="466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Анықтаманы басшылыққа қол қоюға ұсыну</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Анықтамаға қол қою</w:t>
            </w:r>
          </w:p>
        </w:tc>
      </w:tr>
      <w:tr>
        <w:trPr>
          <w:trHeight w:val="615" w:hRule="atLeast"/>
        </w:trPr>
        <w:tc>
          <w:tcPr>
            <w:tcW w:w="4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анықтаманы дайындау</w:t>
            </w:r>
          </w:p>
        </w:tc>
        <w:tc>
          <w:tcPr>
            <w:tcW w:w="5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анықтаманы беру</w:t>
            </w:r>
          </w:p>
        </w:tc>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7" w:id="42"/>
    <w:p>
      <w:pPr>
        <w:spacing w:after="0"/>
        <w:ind w:left="0"/>
        <w:jc w:val="both"/>
      </w:pPr>
      <w:r>
        <w:rPr>
          <w:rFonts w:ascii="Times New Roman"/>
          <w:b w:val="false"/>
          <w:i w:val="false"/>
          <w:color w:val="000000"/>
          <w:sz w:val="28"/>
        </w:rPr>
        <w:t>
</w:t>
      </w:r>
      <w:r>
        <w:rPr>
          <w:rFonts w:ascii="Times New Roman"/>
          <w:b/>
          <w:i w:val="false"/>
          <w:color w:val="000000"/>
          <w:sz w:val="28"/>
        </w:rPr>
        <w:t>      3-кесте. Пайдалану нұсқалары. Баламалы үдеріс–ветеринариялық анықтама ресiмдеуден бас тартқан жағдайда</w:t>
      </w:r>
    </w:p>
    <w:bookmarkEnd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6"/>
        <w:gridCol w:w="5062"/>
        <w:gridCol w:w="457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Дәлелді бас тартуды басшылыққа қол қоюға ұсыну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тартуға қол қою</w:t>
            </w:r>
          </w:p>
        </w:tc>
      </w:tr>
      <w:tr>
        <w:trPr>
          <w:trHeight w:val="30" w:hRule="atLeast"/>
        </w:trPr>
        <w:tc>
          <w:tcPr>
            <w:tcW w:w="3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қарау, дәлелді бас тартуды дайындау</w:t>
            </w:r>
          </w:p>
        </w:tc>
        <w:tc>
          <w:tcPr>
            <w:tcW w:w="5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Тұтынушыға дәлелді бас тартуды беру</w:t>
            </w:r>
          </w:p>
        </w:tc>
        <w:tc>
          <w:tcPr>
            <w:tcW w:w="4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78" w:id="43"/>
    <w:p>
      <w:pPr>
        <w:spacing w:after="0"/>
        <w:ind w:left="0"/>
        <w:jc w:val="both"/>
      </w:pPr>
      <w:r>
        <w:rPr>
          <w:rFonts w:ascii="Times New Roman"/>
          <w:b w:val="false"/>
          <w:i w:val="false"/>
          <w:color w:val="000000"/>
          <w:sz w:val="28"/>
        </w:rPr>
        <w:t>
"Ветеринариялық анықтама</w:t>
      </w:r>
      <w:r>
        <w:br/>
      </w:r>
      <w:r>
        <w:rPr>
          <w:rFonts w:ascii="Times New Roman"/>
          <w:b w:val="false"/>
          <w:i w:val="false"/>
          <w:color w:val="000000"/>
          <w:sz w:val="28"/>
        </w:rPr>
        <w:t>
беру" мемлекеттік қызмет</w:t>
      </w:r>
      <w:r>
        <w:br/>
      </w:r>
      <w:r>
        <w:rPr>
          <w:rFonts w:ascii="Times New Roman"/>
          <w:b w:val="false"/>
          <w:i w:val="false"/>
          <w:color w:val="000000"/>
          <w:sz w:val="28"/>
        </w:rPr>
        <w:t>
көрсету регламентіне</w:t>
      </w:r>
      <w:r>
        <w:br/>
      </w:r>
      <w:r>
        <w:rPr>
          <w:rFonts w:ascii="Times New Roman"/>
          <w:b w:val="false"/>
          <w:i w:val="false"/>
          <w:color w:val="000000"/>
          <w:sz w:val="28"/>
        </w:rPr>
        <w:t>
3-қосымша</w:t>
      </w:r>
    </w:p>
    <w:bookmarkEnd w:id="43"/>
    <w:bookmarkStart w:name="z79" w:id="44"/>
    <w:p>
      <w:pPr>
        <w:spacing w:after="0"/>
        <w:ind w:left="0"/>
        <w:jc w:val="left"/>
      </w:pPr>
      <w:r>
        <w:rPr>
          <w:rFonts w:ascii="Times New Roman"/>
          <w:b/>
          <w:i w:val="false"/>
          <w:color w:val="000000"/>
        </w:rPr>
        <w:t xml:space="preserve"> 
Мемлекеттік қызмет көрсету үдерісіндегі әкімшілік әрекеттердің функционалдық өзара әрекет сызбасы</w:t>
      </w:r>
    </w:p>
    <w:bookmarkEnd w:id="44"/>
    <w:p>
      <w:pPr>
        <w:spacing w:after="0"/>
        <w:ind w:left="0"/>
        <w:jc w:val="both"/>
      </w:pPr>
      <w:r>
        <w:drawing>
          <wp:inline distT="0" distB="0" distL="0" distR="0">
            <wp:extent cx="8331200" cy="679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331200" cy="6794500"/>
                    </a:xfrm>
                    <a:prstGeom prst="rect">
                      <a:avLst/>
                    </a:prstGeom>
                  </pic:spPr>
                </pic:pic>
              </a:graphicData>
            </a:graphic>
          </wp:inline>
        </w:drawing>
      </w:r>
    </w:p>
    <w:bookmarkStart w:name="z80" w:id="45"/>
    <w:p>
      <w:pPr>
        <w:spacing w:after="0"/>
        <w:ind w:left="0"/>
        <w:jc w:val="both"/>
      </w:pPr>
      <w:r>
        <w:rPr>
          <w:rFonts w:ascii="Times New Roman"/>
          <w:b w:val="false"/>
          <w:i w:val="false"/>
          <w:color w:val="000000"/>
          <w:sz w:val="28"/>
        </w:rPr>
        <w:t>
Саран қаласы әкімдігінің</w:t>
      </w:r>
      <w:r>
        <w:br/>
      </w:r>
      <w:r>
        <w:rPr>
          <w:rFonts w:ascii="Times New Roman"/>
          <w:b w:val="false"/>
          <w:i w:val="false"/>
          <w:color w:val="000000"/>
          <w:sz w:val="28"/>
        </w:rPr>
        <w:t>
2012 жылғы 22 қарашадағы</w:t>
      </w:r>
      <w:r>
        <w:br/>
      </w:r>
      <w:r>
        <w:rPr>
          <w:rFonts w:ascii="Times New Roman"/>
          <w:b w:val="false"/>
          <w:i w:val="false"/>
          <w:color w:val="000000"/>
          <w:sz w:val="28"/>
        </w:rPr>
        <w:t>
N 43/04 қаулысымен</w:t>
      </w:r>
      <w:r>
        <w:br/>
      </w:r>
      <w:r>
        <w:rPr>
          <w:rFonts w:ascii="Times New Roman"/>
          <w:b w:val="false"/>
          <w:i w:val="false"/>
          <w:color w:val="000000"/>
          <w:sz w:val="28"/>
        </w:rPr>
        <w:t>
бекітілген</w:t>
      </w:r>
    </w:p>
    <w:bookmarkEnd w:id="45"/>
    <w:bookmarkStart w:name="z81" w:id="46"/>
    <w:p>
      <w:pPr>
        <w:spacing w:after="0"/>
        <w:ind w:left="0"/>
        <w:jc w:val="left"/>
      </w:pPr>
      <w:r>
        <w:rPr>
          <w:rFonts w:ascii="Times New Roman"/>
          <w:b/>
          <w:i w:val="false"/>
          <w:color w:val="000000"/>
        </w:rPr>
        <w:t xml:space="preserve"> 
"Жануарға ветеринариялық паспорт беру"</w:t>
      </w:r>
      <w:r>
        <w:br/>
      </w:r>
      <w:r>
        <w:rPr>
          <w:rFonts w:ascii="Times New Roman"/>
          <w:b/>
          <w:i w:val="false"/>
          <w:color w:val="000000"/>
        </w:rPr>
        <w:t>
мемлекеттік қызмет көрсету регламенті</w:t>
      </w:r>
    </w:p>
    <w:bookmarkEnd w:id="46"/>
    <w:bookmarkStart w:name="z82" w:id="47"/>
    <w:p>
      <w:pPr>
        <w:spacing w:after="0"/>
        <w:ind w:left="0"/>
        <w:jc w:val="left"/>
      </w:pPr>
      <w:r>
        <w:rPr>
          <w:rFonts w:ascii="Times New Roman"/>
          <w:b/>
          <w:i w:val="false"/>
          <w:color w:val="000000"/>
        </w:rPr>
        <w:t xml:space="preserve"> 
1. Негізгі ұғымдар</w:t>
      </w:r>
    </w:p>
    <w:bookmarkEnd w:id="47"/>
    <w:bookmarkStart w:name="z83" w:id="48"/>
    <w:p>
      <w:pPr>
        <w:spacing w:after="0"/>
        <w:ind w:left="0"/>
        <w:jc w:val="both"/>
      </w:pPr>
      <w:r>
        <w:rPr>
          <w:rFonts w:ascii="Times New Roman"/>
          <w:b w:val="false"/>
          <w:i w:val="false"/>
          <w:color w:val="000000"/>
          <w:sz w:val="28"/>
        </w:rPr>
        <w:t>
      1. Осы "Жануарға ветеринариялық паспорт беру" мемлекеттік қызмет көрсету регламентінде келесі түсініктер пайдаланылады:</w:t>
      </w:r>
      <w:r>
        <w:br/>
      </w:r>
      <w:r>
        <w:rPr>
          <w:rFonts w:ascii="Times New Roman"/>
          <w:b w:val="false"/>
          <w:i w:val="false"/>
          <w:color w:val="000000"/>
          <w:sz w:val="28"/>
        </w:rPr>
        <w:t>
      1) жауапты орындаушы – облыстық маңызы бар қаланың, аудандық маңызы бар қаланың, кенттің, ауылдың (селоның), ауылдық (селолық) округтің жергілікті атқарушы органы бөлімшесінің ветеринариялық дәрігері;</w:t>
      </w:r>
      <w:r>
        <w:br/>
      </w:r>
      <w:r>
        <w:rPr>
          <w:rFonts w:ascii="Times New Roman"/>
          <w:b w:val="false"/>
          <w:i w:val="false"/>
          <w:color w:val="000000"/>
          <w:sz w:val="28"/>
        </w:rPr>
        <w:t>
      2) тұтынушы – жеке және заңды тұлға;</w:t>
      </w:r>
      <w:r>
        <w:br/>
      </w:r>
      <w:r>
        <w:rPr>
          <w:rFonts w:ascii="Times New Roman"/>
          <w:b w:val="false"/>
          <w:i w:val="false"/>
          <w:color w:val="000000"/>
          <w:sz w:val="28"/>
        </w:rPr>
        <w:t>
      3) уәкілетті орган – облыстық маңызы бар қалалардың ветеринария бөлімі, аудандық маңызы бар қалалардың, кент, ауыл (село), ауылдық (селолық) округі әкімінің аппараты.</w:t>
      </w:r>
    </w:p>
    <w:bookmarkEnd w:id="48"/>
    <w:bookmarkStart w:name="z84" w:id="49"/>
    <w:p>
      <w:pPr>
        <w:spacing w:after="0"/>
        <w:ind w:left="0"/>
        <w:jc w:val="left"/>
      </w:pPr>
      <w:r>
        <w:rPr>
          <w:rFonts w:ascii="Times New Roman"/>
          <w:b/>
          <w:i w:val="false"/>
          <w:color w:val="000000"/>
        </w:rPr>
        <w:t xml:space="preserve"> 
2. Жалпы ережелер</w:t>
      </w:r>
    </w:p>
    <w:bookmarkEnd w:id="49"/>
    <w:bookmarkStart w:name="z85" w:id="5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"Асыл тұқымды мал шаруашылығы және ветеринария саласындағы мемлекеттік қызметтер стандарттарын бекіту және Қазақстан Республикасы Үкіметінің 2010 жылғы 20 шілдедегі N 745 қаулысына өзгерістер мен толықтыру енгізу туралы" Қазақстан Республикасы Үкіметінің 2011 жылғы 29 сәуірдегі N 464 қаулысымен бекітілген "Жануарға ветеринариялық паспорт беру"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3. Мемлекеттік қызмет көрсету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органмен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 "Ветеринария туралы" Қазақстан Республикасының 2002 жылғы 10 шілдедегі Заңының 10-бабы 2-тармағының </w:t>
      </w:r>
      <w:r>
        <w:rPr>
          <w:rFonts w:ascii="Times New Roman"/>
          <w:b w:val="false"/>
          <w:i w:val="false"/>
          <w:color w:val="000000"/>
          <w:sz w:val="28"/>
        </w:rPr>
        <w:t>20)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 xml:space="preserve"> және "Ауыл шаруашылығы жануарларын бірдейлендіру ережесін бекіту туралы" Қазақстан Республикасы Үкіметінің 2009 жылғы 31 желтоқсандағы N 2331 </w:t>
      </w:r>
      <w:r>
        <w:rPr>
          <w:rFonts w:ascii="Times New Roman"/>
          <w:b w:val="false"/>
          <w:i w:val="false"/>
          <w:color w:val="000000"/>
          <w:sz w:val="28"/>
        </w:rPr>
        <w:t>қаулысының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қызметтің нәтижесі жануарға ветеринариялық паспортты (ветеринариялық паспорттың телнұсқасын, жануарға ветеринариялық паспорттың үзіндісін) (қағаздағы тасымалдағышта) беру не жазбаша түрдегі мемлекеттік қызмет көрсетуден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жүзеге асырылады (жануарға ветеринариялық паспорттың бланкісін беру). Тұтынушы екінші деңгейдегі банктер немесе банк операцияларының жекелеген түрлерін жүзеге асыратын ұйымдар арқылы мемлекеттік сатып алу туралы конкурс нәтижесі бойынша анықталған бланктің құнын төлейді.</w:t>
      </w:r>
      <w:r>
        <w:br/>
      </w:r>
      <w:r>
        <w:rPr>
          <w:rFonts w:ascii="Times New Roman"/>
          <w:b w:val="false"/>
          <w:i w:val="false"/>
          <w:color w:val="000000"/>
          <w:sz w:val="28"/>
        </w:rPr>
        <w:t>
      Тұтынушы мемлекеттік қызметке ақы төлеу кезінде келесі құжаттардың нысандарын толтырады:</w:t>
      </w:r>
      <w:r>
        <w:br/>
      </w:r>
      <w:r>
        <w:rPr>
          <w:rFonts w:ascii="Times New Roman"/>
          <w:b w:val="false"/>
          <w:i w:val="false"/>
          <w:color w:val="000000"/>
          <w:sz w:val="28"/>
        </w:rPr>
        <w:t>
      1) қолма-қол ақы төлеу тәсілі кезінде – ақы төлеу туралы түбіртек;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төлемдері мен аударымдарын жүзеге асыру ережесін бекіту туралы" Қазақстан Республикасының Ұлттық Банкі Басқармасының 2000 жылғы 25 сәуірдегі N 179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Республикасының аумағында төлем құжаттарын пайдалану және ақшаның қолма-қол жасалмайтын төлемдері мен аударымдарын жүзеге асыру ережесіне (нормативтік құқықтық актілерді мемлекеттік тіркеу Тізілімінде N 1155 болып тіркелген) сәйкес қолма-қол жасалмайтын ақы төлеу тәсілі кезінде - төлем тапсырмасы.</w:t>
      </w:r>
    </w:p>
    <w:bookmarkEnd w:id="50"/>
    <w:bookmarkStart w:name="z91" w:id="51"/>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51"/>
    <w:bookmarkStart w:name="z92" w:id="52"/>
    <w:p>
      <w:pPr>
        <w:spacing w:after="0"/>
        <w:ind w:left="0"/>
        <w:jc w:val="both"/>
      </w:pPr>
      <w:r>
        <w:rPr>
          <w:rFonts w:ascii="Times New Roman"/>
          <w:b w:val="false"/>
          <w:i w:val="false"/>
          <w:color w:val="000000"/>
          <w:sz w:val="28"/>
        </w:rPr>
        <w:t>
      8. Мемлекеттік қызмет көрсету мәселелері бойынша, сондай-ақ, мемлекеттік қызмет көрсету барысы туралы ақпаратты мекенжайы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органнан, сонымен қатар Саран қаласы әкімдігінің интернет-ресурстарынан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келесі мерзімдерде ұсынылады:</w:t>
      </w:r>
      <w:r>
        <w:br/>
      </w:r>
      <w:r>
        <w:rPr>
          <w:rFonts w:ascii="Times New Roman"/>
          <w:b w:val="false"/>
          <w:i w:val="false"/>
          <w:color w:val="000000"/>
          <w:sz w:val="28"/>
        </w:rPr>
        <w:t>
      1) жануарға ветеринариялық паспорт беру (жануарға ветеринариялық паспортынан үзінді беру) мерзімі, жануарға жеке нөмір берген сәттен бастап немесе оны беруден бас тартқанда - 3 (үш) жұмыс күн ішінде;</w:t>
      </w:r>
      <w:r>
        <w:br/>
      </w:r>
      <w:r>
        <w:rPr>
          <w:rFonts w:ascii="Times New Roman"/>
          <w:b w:val="false"/>
          <w:i w:val="false"/>
          <w:color w:val="000000"/>
          <w:sz w:val="28"/>
        </w:rPr>
        <w:t>
      2) жануарға ветеринариялық паспорттың телнұсқасын беру, жануар иесі жануарға ветеринариялық паспорттың жоғалғаны туралы өтініш берген күнінен бастап – 10 (он) жұмыс күн ішінде;</w:t>
      </w:r>
      <w:r>
        <w:br/>
      </w:r>
      <w:r>
        <w:rPr>
          <w:rFonts w:ascii="Times New Roman"/>
          <w:b w:val="false"/>
          <w:i w:val="false"/>
          <w:color w:val="000000"/>
          <w:sz w:val="28"/>
        </w:rPr>
        <w:t>
      3) мемлекеттік қызметті алушыға қызмет ұсынудың ең жоғарғы рұқсат етілетін күту уақыты 30 (отыз) минуттан аспайды;</w:t>
      </w:r>
      <w:r>
        <w:br/>
      </w:r>
      <w:r>
        <w:rPr>
          <w:rFonts w:ascii="Times New Roman"/>
          <w:b w:val="false"/>
          <w:i w:val="false"/>
          <w:color w:val="000000"/>
          <w:sz w:val="28"/>
        </w:rPr>
        <w:t>
      4) мемлекеттік қызметті алушыға ең жоғары рұқсат етілетін қызмет көрсету уақыты 40 (қырық)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сағат 13.00-ден 14.00-ге дейінгі түскі үзіліспен ұсынылады. Қабылдау алдын-ала жазылусыз және тездетілген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қызметті көрсетуден бас тартуға, жануардың берілген бірдейлендіру нөмірі болмауы негіз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 үшін тұтынушы өтініш жасаған сәттен мемлекеттік қызметтің нәтижесін беру сәтіне дейін мемлекеттік қызметті көрсету кезеңдері:</w:t>
      </w:r>
      <w:r>
        <w:br/>
      </w:r>
      <w:r>
        <w:rPr>
          <w:rFonts w:ascii="Times New Roman"/>
          <w:b w:val="false"/>
          <w:i w:val="false"/>
          <w:color w:val="000000"/>
          <w:sz w:val="28"/>
        </w:rPr>
        <w:t>
      1) тұтынушы уәкілетті органға жүгінеді;</w:t>
      </w:r>
      <w:r>
        <w:br/>
      </w:r>
      <w:r>
        <w:rPr>
          <w:rFonts w:ascii="Times New Roman"/>
          <w:b w:val="false"/>
          <w:i w:val="false"/>
          <w:color w:val="000000"/>
          <w:sz w:val="28"/>
        </w:rPr>
        <w:t>
      2) уәкілетті органның жауапты орындаушысы түскен құжаттарды тексереді, мемлекеттік қызмет көрсетудің нәтижесін не дәлелді бас тартуды әзірлейді және ресімдейді, тұтынушыға мемлекеттік қызмет көрсету нәтижесін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тұтынушының құжаттарын қабылдауды бір тұлға уәкілетті органның жұмыс кестесінің негізінде күні бойы жүзеге асырады.</w:t>
      </w:r>
    </w:p>
    <w:bookmarkEnd w:id="52"/>
    <w:bookmarkStart w:name="z98" w:id="53"/>
    <w:p>
      <w:pPr>
        <w:spacing w:after="0"/>
        <w:ind w:left="0"/>
        <w:jc w:val="left"/>
      </w:pPr>
      <w:r>
        <w:rPr>
          <w:rFonts w:ascii="Times New Roman"/>
          <w:b/>
          <w:i w:val="false"/>
          <w:color w:val="000000"/>
        </w:rPr>
        <w:t xml:space="preserve"> 
4. Мемлекеттік қызмет көрсету үдерісінде әрекеттер тәртібінің сипаттамасы</w:t>
      </w:r>
    </w:p>
    <w:bookmarkEnd w:id="53"/>
    <w:bookmarkStart w:name="z99" w:id="54"/>
    <w:p>
      <w:pPr>
        <w:spacing w:after="0"/>
        <w:ind w:left="0"/>
        <w:jc w:val="both"/>
      </w:pPr>
      <w:r>
        <w:rPr>
          <w:rFonts w:ascii="Times New Roman"/>
          <w:b w:val="false"/>
          <w:i w:val="false"/>
          <w:color w:val="000000"/>
          <w:sz w:val="28"/>
        </w:rPr>
        <w:t>
      14. Тұтынушы уәкілетті органға өтініш жасаған кезде:</w:t>
      </w:r>
      <w:r>
        <w:br/>
      </w:r>
      <w:r>
        <w:rPr>
          <w:rFonts w:ascii="Times New Roman"/>
          <w:b w:val="false"/>
          <w:i w:val="false"/>
          <w:color w:val="000000"/>
          <w:sz w:val="28"/>
        </w:rPr>
        <w:t>
      1) жануарға ветеринариялық паспорт алу кезінде тұтынушыға қажетті құжаттар өткізгенін растайтын құжат қажет емес;</w:t>
      </w:r>
      <w:r>
        <w:br/>
      </w:r>
      <w:r>
        <w:rPr>
          <w:rFonts w:ascii="Times New Roman"/>
          <w:b w:val="false"/>
          <w:i w:val="false"/>
          <w:color w:val="000000"/>
          <w:sz w:val="28"/>
        </w:rPr>
        <w:t>
      2) жануарға ветеринариялық паспорттың телнұсқасын (бұдан әрі – телнұсқа) немесе жануарға ветеринариялық паспорттан үзіндісін (бұдан әрі – үзінді) алу үшін жүгінген кезде, тұтынушының өтініші тіркеу журналына тіркеліп, мемлекеттік қызметті тұтынушыға күні мен уақыты, мерзімі және орны көрсетілген талон беріледі.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тұтынушы уәкілетті органға келесі құжаттарды ұсынуы қажет:</w:t>
      </w:r>
      <w:r>
        <w:br/>
      </w:r>
      <w:r>
        <w:rPr>
          <w:rFonts w:ascii="Times New Roman"/>
          <w:b w:val="false"/>
          <w:i w:val="false"/>
          <w:color w:val="000000"/>
          <w:sz w:val="28"/>
        </w:rPr>
        <w:t>
      1) жануарға ветеринариялық паспортты алу үшін тұтынушы жануарға ветеринариялық паспорттың бланкісінің құнын төлегенін растайтын құжатты береді. Бұдан басқа, жануарда - жануарға берілген бірдейлендіру нөмірі болуы қажет;</w:t>
      </w:r>
      <w:r>
        <w:br/>
      </w:r>
      <w:r>
        <w:rPr>
          <w:rFonts w:ascii="Times New Roman"/>
          <w:b w:val="false"/>
          <w:i w:val="false"/>
          <w:color w:val="000000"/>
          <w:sz w:val="28"/>
        </w:rPr>
        <w:t>
      2) ветеринариялық паспорттың телнұсқасын (жануарға ветеринариялық паспорттан үзінді) алу үшін тұтынушы;</w:t>
      </w:r>
      <w:r>
        <w:br/>
      </w:r>
      <w:r>
        <w:rPr>
          <w:rFonts w:ascii="Times New Roman"/>
          <w:b w:val="false"/>
          <w:i w:val="false"/>
          <w:color w:val="000000"/>
          <w:sz w:val="28"/>
        </w:rPr>
        <w:t>
      еркін нысандағы жазбаша өтініш;</w:t>
      </w:r>
      <w:r>
        <w:br/>
      </w:r>
      <w:r>
        <w:rPr>
          <w:rFonts w:ascii="Times New Roman"/>
          <w:b w:val="false"/>
          <w:i w:val="false"/>
          <w:color w:val="000000"/>
          <w:sz w:val="28"/>
        </w:rPr>
        <w:t>
      жануардың ветеринариялық паспортының жоғалған, бүлінген фактісін растайтын құжаттар (болған жағдайда) қоса береді.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үдерісінде келесі құрылымдық-функционалдық бірліктер (бұдан әрі – ҚФБ) тартылады – мемлекеттік қызмет көрсету үдерісіне қатысатын уәкілетті органның жауапты тұлғалары:</w:t>
      </w:r>
      <w:r>
        <w:br/>
      </w:r>
      <w:r>
        <w:rPr>
          <w:rFonts w:ascii="Times New Roman"/>
          <w:b w:val="false"/>
          <w:i w:val="false"/>
          <w:color w:val="000000"/>
          <w:sz w:val="28"/>
        </w:rPr>
        <w:t>
      1) уәкілетті органның басшылығы;</w:t>
      </w:r>
      <w:r>
        <w:br/>
      </w:r>
      <w:r>
        <w:rPr>
          <w:rFonts w:ascii="Times New Roman"/>
          <w:b w:val="false"/>
          <w:i w:val="false"/>
          <w:color w:val="000000"/>
          <w:sz w:val="28"/>
        </w:rPr>
        <w:t>
      2)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17. Әр әкімшілік әрекеттің орындалу мерзімі, әр ҚФБ әкімшілік әрекеттер реттілігі және өзара әрекетінің мәтінді кестелік сипаттамасы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әрекеттердің функционалдық өзара әрекет сызбасы және логикалық тәртібі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келтірілген.</w:t>
      </w:r>
    </w:p>
    <w:bookmarkEnd w:id="54"/>
    <w:bookmarkStart w:name="z104" w:id="55"/>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55"/>
    <w:bookmarkStart w:name="z105" w:id="56"/>
    <w:p>
      <w:pPr>
        <w:spacing w:after="0"/>
        <w:ind w:left="0"/>
        <w:jc w:val="both"/>
      </w:pPr>
      <w:r>
        <w:rPr>
          <w:rFonts w:ascii="Times New Roman"/>
          <w:b w:val="false"/>
          <w:i w:val="false"/>
          <w:color w:val="000000"/>
          <w:sz w:val="28"/>
        </w:rPr>
        <w:t>
      19. Уәкілетті органның басшысы (бұдан әрі – лауазымды тұлға) мемлекеттік қызмет көрсетуге жауапты тұлға болып табылады.</w:t>
      </w:r>
      <w:r>
        <w:br/>
      </w:r>
      <w:r>
        <w:rPr>
          <w:rFonts w:ascii="Times New Roman"/>
          <w:b w:val="false"/>
          <w:i w:val="false"/>
          <w:color w:val="000000"/>
          <w:sz w:val="28"/>
        </w:rPr>
        <w:t>
      Лауазымды тұлға Қазақстан Республикасының заңнамасына сәйкес белгіленген мерзімде мемлекеттік қызмет көрсетуді іске асыруға жауапты болады.</w:t>
      </w:r>
    </w:p>
    <w:bookmarkEnd w:id="56"/>
    <w:bookmarkStart w:name="z106" w:id="57"/>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57"/>
    <w:bookmarkStart w:name="z107" w:id="58"/>
    <w:p>
      <w:pPr>
        <w:spacing w:after="0"/>
        <w:ind w:left="0"/>
        <w:jc w:val="left"/>
      </w:pPr>
      <w:r>
        <w:rPr>
          <w:rFonts w:ascii="Times New Roman"/>
          <w:b/>
          <w:i w:val="false"/>
          <w:color w:val="000000"/>
        </w:rPr>
        <w:t xml:space="preserve"> 
Уәкілетті органдардың мекенжайлары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6"/>
        <w:gridCol w:w="3833"/>
        <w:gridCol w:w="2486"/>
        <w:gridCol w:w="2647"/>
        <w:gridCol w:w="4438"/>
      </w:tblGrid>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қаласының ауыл шаруашылығы және ветеринария бөлімі" ММ</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Саран қаласы</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(71032) 5-11-75</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101200, Саран қаласы, Жамбыл көшесі – 71 А</w:t>
            </w:r>
          </w:p>
        </w:tc>
      </w:tr>
      <w:tr>
        <w:trPr>
          <w:trHeight w:val="30" w:hRule="atLeast"/>
        </w:trPr>
        <w:tc>
          <w:tcPr>
            <w:tcW w:w="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поселкесі әкімінің аппараты" ММ</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Ақтас поселкесі</w:t>
            </w:r>
          </w:p>
        </w:tc>
        <w:tc>
          <w:tcPr>
            <w:tcW w:w="2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(72137) 5-50-24</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101203, Ақтас поселкесі, Кржиженовкий көшесі – 27</w:t>
            </w:r>
          </w:p>
        </w:tc>
      </w:tr>
    </w:tbl>
    <w:p>
      <w:pPr>
        <w:spacing w:after="0"/>
        <w:ind w:left="0"/>
        <w:jc w:val="both"/>
      </w:pPr>
      <w:r>
        <w:rPr>
          <w:rFonts w:ascii="Times New Roman"/>
          <w:b w:val="false"/>
          <w:i w:val="false"/>
          <w:color w:val="000000"/>
          <w:sz w:val="28"/>
        </w:rPr>
        <w:t>Ескерту: ММ – мемлекеттік мекеме.</w:t>
      </w:r>
    </w:p>
    <w:bookmarkStart w:name="z108" w:id="59"/>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59"/>
    <w:bookmarkStart w:name="z109" w:id="60"/>
    <w:p>
      <w:pPr>
        <w:spacing w:after="0"/>
        <w:ind w:left="0"/>
        <w:jc w:val="left"/>
      </w:pPr>
      <w:r>
        <w:rPr>
          <w:rFonts w:ascii="Times New Roman"/>
          <w:b/>
          <w:i w:val="false"/>
          <w:color w:val="000000"/>
        </w:rPr>
        <w:t xml:space="preserve"> 
Әр әкімшілік әрекеттің орындалу мерзімі, әр ҚФБ әкімшілік әрекеттер реттілігінің және өзара әрекетінің мәтінді кестелік сипаттамасы</w:t>
      </w:r>
    </w:p>
    <w:bookmarkEnd w:id="60"/>
    <w:p>
      <w:pPr>
        <w:spacing w:after="0"/>
        <w:ind w:left="0"/>
        <w:jc w:val="both"/>
      </w:pPr>
      <w:r>
        <w:rPr>
          <w:rFonts w:ascii="Times New Roman"/>
          <w:b/>
          <w:i w:val="false"/>
          <w:color w:val="000000"/>
          <w:sz w:val="28"/>
        </w:rPr>
        <w:t>      1 кесте ҚФБ әрекеттердің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05"/>
        <w:gridCol w:w="2758"/>
        <w:gridCol w:w="2779"/>
        <w:gridCol w:w="2462"/>
        <w:gridCol w:w="307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(барысы, жұмыстар ағыны) N</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операцияның, рәсімінің) атауы және олардың сипаттамасы</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паспортты, үзіндіні немесе дәлелді бас тартуды дайындау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тартуға қол қою</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тұтынушыға беру</w:t>
            </w:r>
          </w:p>
        </w:tc>
      </w:tr>
      <w:tr>
        <w:trPr>
          <w:trHeight w:val="3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Аяқтаудың нысаны (деректер, құжат, ұйымдастыру-әкімшілік шешiм) </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 беру</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Паспортты, үзіндіні немесе дәлелді бас тартуды басшылыққа қол қоюға ұсыну</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3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w:t>
            </w:r>
          </w:p>
        </w:tc>
      </w:tr>
    </w:tbl>
    <w:bookmarkStart w:name="z110" w:id="61"/>
    <w:p>
      <w:pPr>
        <w:spacing w:after="0"/>
        <w:ind w:left="0"/>
        <w:jc w:val="both"/>
      </w:pPr>
      <w:r>
        <w:rPr>
          <w:rFonts w:ascii="Times New Roman"/>
          <w:b w:val="false"/>
          <w:i w:val="false"/>
          <w:color w:val="000000"/>
          <w:sz w:val="28"/>
        </w:rPr>
        <w:t>
</w:t>
      </w:r>
      <w:r>
        <w:rPr>
          <w:rFonts w:ascii="Times New Roman"/>
          <w:b/>
          <w:i w:val="false"/>
          <w:color w:val="000000"/>
          <w:sz w:val="28"/>
        </w:rPr>
        <w:t>      2-кесте. Пайдалану нұсқалары. Негізгі үдеріс – жануарға ветеринариялық паспорт (жануарға ветеринариялық паспорттан үзінді) берілген жағдайда</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0"/>
        <w:gridCol w:w="4841"/>
        <w:gridCol w:w="508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паспортты, үзіндіні дайындау</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Паспортқа, үзіндіге қол қою</w:t>
            </w:r>
          </w:p>
        </w:tc>
      </w:tr>
      <w:tr>
        <w:trPr>
          <w:trHeight w:val="855" w:hRule="atLeast"/>
        </w:trPr>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Паспортты, үзіндіні басшылыққа қол қоюға ұсыну</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паспортты, үзіндіні беру</w:t>
            </w:r>
          </w:p>
        </w:tc>
        <w:tc>
          <w:tcPr>
            <w:tcW w:w="5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1" w:id="62"/>
    <w:p>
      <w:pPr>
        <w:spacing w:after="0"/>
        <w:ind w:left="0"/>
        <w:jc w:val="both"/>
      </w:pPr>
      <w:r>
        <w:rPr>
          <w:rFonts w:ascii="Times New Roman"/>
          <w:b w:val="false"/>
          <w:i w:val="false"/>
          <w:color w:val="000000"/>
          <w:sz w:val="28"/>
        </w:rPr>
        <w:t>
</w:t>
      </w:r>
      <w:r>
        <w:rPr>
          <w:rFonts w:ascii="Times New Roman"/>
          <w:b/>
          <w:i w:val="false"/>
          <w:color w:val="000000"/>
          <w:sz w:val="28"/>
        </w:rPr>
        <w:t>      3-кесте. Пайдалану нұсқалары. Баламалы үдеріс – жануарға ветеринариялық паспорт (жануарға ветеринариялық паспорттан үзінді) беруден бас тартылған жағдайда</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5"/>
        <w:gridCol w:w="4875"/>
        <w:gridCol w:w="498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Құжаттарды тіркеу</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дәлелді бас тартуды дайындау</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Дәлелді бас тартуға қол қою</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Құжаттарды қабылдағаны туралы талон беру</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Дәлелді бас тартуды басшылыққа қол қоюға ұсыну</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Тұтынушыға дәлелді бас тартуды беру</w:t>
            </w:r>
          </w:p>
        </w:tc>
        <w:tc>
          <w:tcPr>
            <w:tcW w:w="4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 w:id="63"/>
    <w:p>
      <w:pPr>
        <w:spacing w:after="0"/>
        <w:ind w:left="0"/>
        <w:jc w:val="both"/>
      </w:pPr>
      <w:r>
        <w:rPr>
          <w:rFonts w:ascii="Times New Roman"/>
          <w:b w:val="false"/>
          <w:i w:val="false"/>
          <w:color w:val="000000"/>
          <w:sz w:val="28"/>
        </w:rPr>
        <w:t>
"Жануарға ветеринариялық</w:t>
      </w:r>
      <w:r>
        <w:br/>
      </w:r>
      <w:r>
        <w:rPr>
          <w:rFonts w:ascii="Times New Roman"/>
          <w:b w:val="false"/>
          <w:i w:val="false"/>
          <w:color w:val="000000"/>
          <w:sz w:val="28"/>
        </w:rPr>
        <w:t>
паспорт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3-қосымша</w:t>
      </w:r>
    </w:p>
    <w:bookmarkEnd w:id="63"/>
    <w:bookmarkStart w:name="z113" w:id="64"/>
    <w:p>
      <w:pPr>
        <w:spacing w:after="0"/>
        <w:ind w:left="0"/>
        <w:jc w:val="left"/>
      </w:pPr>
      <w:r>
        <w:rPr>
          <w:rFonts w:ascii="Times New Roman"/>
          <w:b/>
          <w:i w:val="false"/>
          <w:color w:val="000000"/>
        </w:rPr>
        <w:t xml:space="preserve"> 
Мемлекеттік қызмет көрсету үдерісіндегі әрекеттердің функционалдық өзара әрекетін көрсететін сызбасы</w:t>
      </w:r>
    </w:p>
    <w:bookmarkEnd w:id="64"/>
    <w:p>
      <w:pPr>
        <w:spacing w:after="0"/>
        <w:ind w:left="0"/>
        <w:jc w:val="both"/>
      </w:pPr>
      <w:r>
        <w:drawing>
          <wp:inline distT="0" distB="0" distL="0" distR="0">
            <wp:extent cx="8331200" cy="781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331200" cy="7810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