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d5d4" w14:textId="b48d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қалалық мәслихаттың "2012-2014 жылдарға арналған қалалық бюджет туралы" 2011 жылғы 9 желтоқсандағы XХXIX сессиясының N 760/39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V шақырылған III сессиясының 2012 жылғы 6 сәуірдегі N 788/3 шешімі. Қарағанды облысы Шахтинск қаласының Әділет басқармасында 2012 жылғы 18 сәуірде N 8-8-108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мәслихаттың 2011 жылғы 9 желтоқсандағы XХXIX сессиясының "2012-2014 жылдарға арналған қалалық бюджет туралы" N 760/39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8-8-102 тіркелген, 2012 жылғы 2 наурыздағы N 9 "Шахтинский вестник" газетінде жарияланған),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"4 932 827" сандары "5 406 165"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"4 097 969" сандары "4 571 307"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"4 949 718" сандары "5 461 056"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"0" саны "16 891"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абзацтағы "0" саны "16 891"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"алу 16 891 мың" сандары "алу 71 782 мың"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"16 891 мың" сандары "71 782 мың" деген сандарға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"0" саны "54 891" деген сандарға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Степанович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Сатова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сессиясының N 788/3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ХХХIХ сессиясының 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жеткiншектерге қосымша 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көшелерiн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жөніндегі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кәсiпкерлiк бөлiмi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Кәсiпкерлiк қызметтi қолдау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 объектілерінің жалпы мүлкін жөндеу жүргізуге арналған бюджеттік кредиттер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операциялық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сессиясының N 788/3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ХХХIХ сессиясының 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бюджеттен берiлетiн нысаналы трансферттер және бюджеттiк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беру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ДБҰ-ның оқу бағдарламалары бойынша біліктілікті арттырудан өткен мұғалімдерге еңбекақыны арттыру"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қамтылу мен әлеуметтік бағдарламаларды үйлестіру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Арнаулы әлеуметтік қызметтер стандарттарын енгізуге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бағдарламасы шеңберінде іс-шаралар өткізуге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автомобиль жолдары және жолаушылар көлігін басқару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Ауданішілік қала маңындағы қоғамдық жолаушылар тасымалдарын ұйымдастыруға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 - шараларды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жобалау,салу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Инженерлiк-коммуникациялық инфрақұрылымды жобалау, дамыту және жайластыру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мүлкіне жөндеу жүргізуге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сессиясының N 788/3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ХХХIХ сессиясының 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бюджеттік бағдарламалар әкімшілеріне нысаналы трансферттер және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орта және жалпы орта білім беретін мемлекеттік мекемелердегі физика, химия, биология кабинеттерін оқу жабдығымен жарақтандыруға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Арнаулы әлеуметтік қызметтер стандарттарын енгізуге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бағдарламасы шеңберінде іс-шаралар өткізуге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1244983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абаттандыру мәселелерін шешуге іс-шаралар өткізу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 қала маңындағы қоғамдық жолаушылар тасымалдарын ұйымдастыруға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шаруашылық және ветеринария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құрылыс,сәулет және қала құрылысы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коммуникациялық инфрақұрылымды жоспарлау, дамыту, жайластыру және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жалпы мүлкіне жөндеу жүргізуге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сессиясының N 788/3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ХХХIХ сессиясының 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Долинка кентінде іске асырылатын бюджеттік бағдарламалар бойынша шығындар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сессиясының N 788/3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ХХХIХ сессиясының N 760/39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қалалық бюджеттің бюджетті дамыту бағдарламаларының тізімі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 жоспарлауы, құрылысы және (немесе)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Инженерлiк коммуникациялық инфрақұрылымды жоспарлау, дамыту, жайластыру және (немесе)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