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4bd9" w14:textId="e9a4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2011 жылғы 29 желтоқсандағы "2012 жылға қоғамдық жұмыстарды ұйымдастыру туралы" N 32/11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2012 жылғы 1 наурыздағы N 7/09 қаулысы. Қарағанды облысы Абай ауданының Әділет басқармасында 2012 жылғы 16 наурызда N 8-9-128 тіркелді. Күші жойылды - Қарағанды облысы Абай ауданы әкімдігінің 2013 жылғы 17 қаңтардағы N 03/03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17.01.2013 N 03/03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2011 жылғы 29 желтоқсандағы N 32/11 "2012 жылға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8-9-125 болып тіркелген, 2011 жылғы 13 қаңтардағы N 2 "Абай-Ақиқат" аудандық газетінде жарияланған) қаулысына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7/09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32/11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Абай ауданының ұйымдары, кәсіпорындары және мекемелері бойынша қоғамдық жұмыстардың түрлері мен көлемдерінің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6"/>
        <w:gridCol w:w="2110"/>
        <w:gridCol w:w="1670"/>
        <w:gridCol w:w="2279"/>
        <w:gridCol w:w="4405"/>
      </w:tblGrid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кәсіпорындар, және мекемелер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сұраныс, адам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ұзақтығы, ай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қызметкерлер саны, адам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 "Жігер-2004" коммуналдық мемлекеттік кәсіпорыны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500 дана, талдарды отырғызу – 100 дана, гүлдерді отырғызу – 500 дана, ағаштарды көктемгі өңдеу – 7587 дана, ауданы 192340 шаршы метр, аумағын жинау және тазалау, құдықтарды тазарту – 218 дана.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төлеудің мемлекеттік орталығы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есептеуге көмек көрсету – 25700 іс, мұрағат құжаттарымен жұмыс – 14000 іс, курьерлік жұмыс – 660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 көрсету – 3400 түбіртек, курьерлік жұмыс – 660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қорғаныс істері жөніндегі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 азаматтардың жеке істерін ресімдеуге көмек – 2500 іс, шақыру қағаздарын тарату – 1200 дана.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 жағдаятты зерттеулерге көмектесу – 300 объект, ауыл шаруашылығы бойынша – 350 объект, мұрағат құжаттарымен жұмыс – 150 іс, курьерлік жұмыс – 330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600 бет, факс жіберу – 240 бет, мәтіндерді басу және шығару – 400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шақыру қағаздарын тарату – 600 дана.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айналымындағы көмек – 2500 іс.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ішкі істер басқармасы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1200 бет, факс жіберу – 650 бет, мәтіндерді басу және шығару – 600 бет, хаттарды жеткізу – 660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N 2 соты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200 бет, факс жіберу – 100 бет, шақыру қағаздарын тарату – 200 дана.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төтенше жағдайлар жөніндегі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300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200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Құрмин ауылдық округі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ұзақтығы 6 километр кәріздің қызмет көрсетуіне көмек көрсету.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өңдеуге көмек көрсету – 500 іс.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Есенгелды ауылдық округі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300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тұрғындарының әлеуметтік портретін жасауға көмектесу - 26200 адам.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Кентттің 5940 шаршы метр аумағын жинау және тазалау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жер қатынастары бөлімі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200 бет.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300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