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82b0" w14:textId="3a68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мәслихатының 2011 жылғы 12 желтоқсандағы 42 кезекті сессиясының "2012-2014 жылдарға арналған аудандық бюджет туралы" N 42/499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2012 жылғы 5 сәуірдегі 4 сессиясының N 4/41 шешімі. Қарағанды облысы Абай ауданының Әділет басқармасында 2012 жылғы 17 сәуірде N 8-9-130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Абай ауданы мәслихатының 2011 жылғы 12 желтоқсандағы 42 кезекті сессиясының "2012-2014 жылдарға арналған аудандық бюджет туралы" N 42/499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8-9-120 болып тіркелген, "Абай – Ақиқат" аудандық газетінің 2011 жылғы 30 желтоқсандағы N 52 (3901) болып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 тармақтағы: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"3398548" сандары "3650481"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"2473595" сандары "2725528"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"3398548" сандары "3679716"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Бюджеттік бағдарламалардың әкімшілері Абай ауданы мәслихатының қабылдаған шешіміне сәйкес бюджеттік қаражаттарды жұмсауды жүргізсін.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2012 жылдың 1 қаңтарынан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 мәслихатының хатшысы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және бюджеттік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бөлімі" мемлекеттік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05.04.2012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2"/>
        <w:gridCol w:w="1248"/>
        <w:gridCol w:w="1248"/>
        <w:gridCol w:w="5734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425"/>
        <w:gridCol w:w="18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855"/>
        <w:gridCol w:w="1803"/>
        <w:gridCol w:w="1804"/>
        <w:gridCol w:w="3441"/>
        <w:gridCol w:w="3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-97249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97249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29235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нысаналы трансферттер 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8"/>
        <w:gridCol w:w="3622"/>
      </w:tblGrid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714887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447089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343419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жылға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жайластыруға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асыруға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іс-шараларын жүзеге асыруға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еңбекақыны жартылай жәрдемақылау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халықты жұмыспен қамту орталықтарының қызметін қамтамасыз ету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көшуге жәрдемақы ұсыну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жастар тәжірибесі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беру мемлекеттік мекемелерінде биология, химия және физика кабинеттерін оқу құралдарымен жабдықтауға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арттыруға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93409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білім беру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тұрғын үй-коммуналдық шаруашылығы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жол инфрақұрылымы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103670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шаруашылығына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ұйымдастыруға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Ауданға мәнді автомобиль жолдарын орта және күрделі жөндеуге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198533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189978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жобалауға, салуға және (немесе) сатып алуға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жобалауға, салуға және (немесе) сатып алуға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дамуына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 жөндеу жүргізуге арналған бюджеттік кредиттер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 (село) ауылдық (село) округтерінің аппараттары бойынша шығындар 2012 жыл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754"/>
        <w:gridCol w:w="754"/>
        <w:gridCol w:w="754"/>
        <w:gridCol w:w="2777"/>
        <w:gridCol w:w="1348"/>
        <w:gridCol w:w="1348"/>
        <w:gridCol w:w="1151"/>
        <w:gridCol w:w="1152"/>
        <w:gridCol w:w="11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79"/>
        <w:gridCol w:w="779"/>
        <w:gridCol w:w="779"/>
        <w:gridCol w:w="2869"/>
        <w:gridCol w:w="1189"/>
        <w:gridCol w:w="1189"/>
        <w:gridCol w:w="1190"/>
        <w:gridCol w:w="1190"/>
        <w:gridCol w:w="11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79"/>
        <w:gridCol w:w="779"/>
        <w:gridCol w:w="779"/>
        <w:gridCol w:w="2869"/>
        <w:gridCol w:w="1189"/>
        <w:gridCol w:w="1189"/>
        <w:gridCol w:w="1190"/>
        <w:gridCol w:w="1190"/>
        <w:gridCol w:w="11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инвестициялық жобалардың тізімі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