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d31d" w14:textId="5b2d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ауданы әкімдігінің 2011 жылғы 29 желтоқсандағы "2012 жылға қоғамдық жұмыстарды ұйымдастыру туралы" N 32/11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 әкімдігінің 2012 жылғы 16 мамырдағы N 14/02 қаулысы. Қарағанды облысы Абай ауданының Әділет басқармасында 2012 жылғы 11 маусымда N 8-9-134 тіркелді. Күші жойылды - Қарағанды облысы Абай ауданы әкімдігінің 2013 жылғы 17 қаңтардағы N 03/03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 әкімдігінің 17.01.2013 N 03/03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Абай ауданы әкімдігінің 2011 жылғы 29 желтоқсандағы N 32/11 "2012 жылға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8-9-125 болып тіркелген, 2012 жылғы 13 қаңтардағы N 2 "Абай-Ақиқат" аудандық газетінде жарияланған), оған Абай ауданы әкімдігінің 2012 жылғы 1 наурыздағы N 7/09 "Абай ауданы әкімдігінің 2011 жылғы 29 желтоқсандағы "2012 жылға қоғамдық жұмыстарды ұйымдастыру туралы" N 32/11 қаулысына өзгеріс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8-9-128 тіркелген, 2012 жылғы 31 наурыздағы N 12 "Абай-Ақиқат" аудандық газетінде жарияланған) өзгерістер енгізілген,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Абай ауданы әкімінің орынбасары Әсем Айтжанқызы Жүніспековаға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Абай ауданының әкімі                       Е. Нашаров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14/02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32/11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2012 жылға Абай ауданының ұйымдары, мекемелері, кәсіпорындары бойынша қоғамдық жұмыстардың түрлері мен көлемдерінің Тізімі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6"/>
        <w:gridCol w:w="1646"/>
        <w:gridCol w:w="1395"/>
        <w:gridCol w:w="1583"/>
        <w:gridCol w:w="5450"/>
      </w:tblGrid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Ұйымдар, мекемелер, кәсіпорындар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қоғамдық қызметкерлерге сұраныс, адам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Жұмыстың ұзақтығы, ай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қызметкерлер саны, адам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 мен көлемдері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әкімдігінің “Жігер-2004” коммуналдық мемлекеттік кәсіпорыны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Ағаштарды отырғызу – 500 дана; талдарды отырғызу – 100 дана; гүлдерді отырғызу – 500 дана, ағаштарды көктемгі өңдеу – 7587 дана, ауданы 192340 шаршы метр аумағын жинау және тазалау, құдықтарды тазарту – 218 дана.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төлеудің мемлекеттік орталығы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Зейнетақыны қайта есептеуге көмек көрсету – 25700 іс, мұрағат құжаттарымен жұмыс – 14000 іс, курьерлік жұмыс – 660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бойынша салық басқармасы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жинауға көмек көрсету – 3400 түбіртек, курьерлік жұмыс – 660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қорғаныс ісі жөніндегі бөлім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Әскерге шақырылатын азаматтардың жеке істерін ресімдеуге көмек – 2500 іс, шақыру қағаздарын тарату – 1200 дана.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статистика бөлімі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кәсіпорындарды жағдаятты зерттеулерге көмектесу – 300 объект, ауыл шаруашылығы бойынша – 350 объект, мұрағат құжаттарымен жұмыс – 150 іс, курьерлік жұмыс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прокуратурасы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 – 600 бет, факс жіберу – 240 бет, мәтіндерді басу және шығару – 400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соты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шақыру қағаздарын тарату – 600 дана.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әдiлет басқармасы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 айналымындағы көмек – 2500 іс.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Ішкі істер басқармасы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1200 бет, факс жіберу – 650 бет, мәтіндерді басу және шығару – 600 бет, хаттарды жеткізу – 660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аудандық N 2 соты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200 бет, факс жіберу – 100 бет, шақыру қағаздарын тарату – 200 дана.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төтенше жағдайлар жөніндегі бөлімі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200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Құрмин ауылы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ұзақтығы 6 километр кәріздің қызмет көрсетуіне көмек көрсету.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жұмыспен қамту және әлеуметтік бағдарламалар бөлімі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құжаттарын өңдеуге көмек көрсету – 500 іс.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Есенгелді ауылдық округі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қаласы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тұрғындарының әлеуметтік портретін жасауға көмектесу - 26200 адам.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Топар кенті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5940 шаршы м. аумағын жинау және тазалау.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ауданының жер қатынастары бөлімі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200 бет.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Самарка ауылдық округі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Коксун ауылдық округі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300 бет, факс жіберу – 120 бет, мәтіндерді басу және шығару – 300 бет, хаттарды жеткізу – 330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ауылдық округі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13 километр су құбырының, 6 километр кәріздің қызмет көрсетуіне көмек көрсету.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түзету мекемелеріндегі заңдылықты бақылау бойынша арнайы прокуратурасы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600 бет, факс жіберу – 300 бет, мәтіндерді басу және шығару – 400 бет, хаттарды жеткізу – 300 хат.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кенті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 гектар кент аумағын санитарлық тазарту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Құлаайғыр ауылдық округі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құжаттармен жұмыс жасауға көмектесу – 100 бет, факс жіберу – 80 бет, мәтіндерді басу және шығару – 100 бет.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Карабас кенті әкімінің аппараты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гектар кент аумағын санитарлық тазарту</w:t>
            </w:r>
          </w:p>
        </w:tc>
      </w:tr>
      <w:tr>
        <w:trPr>
          <w:trHeight w:val="30" w:hRule="atLeast"/>
        </w:trPr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