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be2c" w14:textId="e1db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мәслихатының 6 сессиясының 2012 жылғы 8 маусымдағы N 6/55 шешімі. Қарағанды облысы Абай ауданының Әділет басқармасында 2012 жылғы 19 маусымда N 8-9-136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2011 жылғы 12 желтоқсандағы 42 кезекті сессиясының "2012-2014 жылдарға арналған аудандық бюджет туралы" N 42/499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8-9-120 болып тіркелген, "Абай–Ақиқат" аудандық газетінің 2011 жылғы 30 желтоқсандағы N 52 (3901) болып жарияланған), Абай ауданы мәслихатының 2012 жылғы 5 сәуірдегі 4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4/41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8-9-130 болып тіркелген, "Абай–Ақиқат" аудандық газетінің 2012 жылғы 28 сәуірдегі N 16 (3917) болып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"3 650 481" сандары "3 652 281"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"3 679 716" сандары "3 681 516" сандарына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әкімшілері Абай ауданы мәслихатының қабылдаған шешіміне сәйкес бюджеттік қаражаттарды жұмсауды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2012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Черепанов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мәслихаттың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08.06.2012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4"/>
        <w:gridCol w:w="1085"/>
        <w:gridCol w:w="6593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3681516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1913112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1650960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1568501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жұмыс істеуі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546"/>
        <w:gridCol w:w="2101"/>
        <w:gridCol w:w="2101"/>
        <w:gridCol w:w="3272"/>
        <w:gridCol w:w="1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55"/>
        <w:gridCol w:w="1803"/>
        <w:gridCol w:w="1804"/>
        <w:gridCol w:w="3441"/>
        <w:gridCol w:w="3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-97249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97249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29235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4"/>
        <w:gridCol w:w="2796"/>
      </w:tblGrid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716687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448889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345219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жылға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жүзеге асыруға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еңбекақыны жартылай жәрдемақылау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халықты жұмыспен қамту орталықтарының қызметін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көшуге жәрдемақы ұсыну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тұрғын үй-коммуналдық шаруашылығы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жол инфрақұрылымы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Ауданға мәнді автомобиль жолдарын орта және күрделі жөндеуге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198533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189978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салуға және (немесе) сатып алуға және инженерлік коммуникациялық инфрақұрылымдарды дамытуға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салуға және (немесе) сатып алуға және инженерлік коммуникациялық инфрақұрылымдарды дамытуға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 (село) ауылдық (село) округтерінің аппараттары бойынша шығындар 2012 жыл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3"/>
        <w:gridCol w:w="928"/>
        <w:gridCol w:w="928"/>
        <w:gridCol w:w="928"/>
        <w:gridCol w:w="3416"/>
        <w:gridCol w:w="1659"/>
        <w:gridCol w:w="1659"/>
        <w:gridCol w:w="14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966"/>
        <w:gridCol w:w="966"/>
        <w:gridCol w:w="966"/>
        <w:gridCol w:w="3557"/>
        <w:gridCol w:w="1474"/>
        <w:gridCol w:w="1474"/>
        <w:gridCol w:w="14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966"/>
        <w:gridCol w:w="966"/>
        <w:gridCol w:w="966"/>
        <w:gridCol w:w="3557"/>
        <w:gridCol w:w="1474"/>
        <w:gridCol w:w="1474"/>
        <w:gridCol w:w="14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966"/>
        <w:gridCol w:w="966"/>
        <w:gridCol w:w="966"/>
        <w:gridCol w:w="3557"/>
        <w:gridCol w:w="1474"/>
        <w:gridCol w:w="1474"/>
        <w:gridCol w:w="14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966"/>
        <w:gridCol w:w="966"/>
        <w:gridCol w:w="966"/>
        <w:gridCol w:w="3557"/>
        <w:gridCol w:w="1474"/>
        <w:gridCol w:w="1474"/>
        <w:gridCol w:w="14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инвестициялық жобалардың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503"/>
        <w:gridCol w:w="22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