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ee67" w14:textId="c59e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мәслихатының 9 сессиясының 2012 жылғы 16 тамыздағы N 9/81 шешімі. Қарағанды облысының Әділет департаментінде 2012 жылғы 29 тамызда N 8-9-138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Абай ауданы мәслихатының 2011 жылғы 12 желтоқсандағы 42 кезекті сессиясының "2012-2014 жылдарға арналған аудандық бюджет туралы" N 42/499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8-9-120 болып тіркелген, "Абай – Ақиқат" аудандық газетінің 2011 жылғы 30 желтоқсандағы N 52 (3901) болып жарияланған), Абай ауданы мәслихатының 2012 жылғы 5 сәуірдегі 4 кезектен тыс сессиясының "Абай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туралы" N 4/41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N 8-9-130 болып тіркелген, "Абай – Ақиқат" аудандық газетінің 2012 жылғы 28 сәуірдегі N 16 (3917) болып жарияланған), Абай ауданы мәслихатының 2012 жылғы 8 маусымдағы 6 кезектен тыс сессиясының "Абай ауданы мәслихатының 2011 жылғы 12 желтоқсандағы 42 кезекті сессиясының "2012-2014 жылдарға арналған аудандық бюджет туралы" N 42/499 шешіміне өзгерістер енгізу туралы" N 6/55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Тізіліміне N 8-9-136 болып тіркелген, "Абай – Ақиқат" аудандық газетінің 2012 жылғы 23 маусымдағы N 24 (3925) болып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"3 652 281" сандары "3 743 602"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"3 681 516" сандары "3 794 017"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Бюджеттік бағдарламалардың әкімшілері Абай ауданы мәслихатының қабылдаған шешіміне сәйкес бюджеттік қаражаттарды жұмсауды жүргізсін.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2012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Филипенко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және бюджеттік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 мемлекеттік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16.08.2012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9/81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489"/>
        <w:gridCol w:w="1030"/>
        <w:gridCol w:w="1030"/>
        <w:gridCol w:w="6878"/>
        <w:gridCol w:w="2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3794017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жеткіншектерге қосымша білім беру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шеңберiнде тұрғын жай салу және (немесе) сатып алу және инженерлiк коммуникациялық инфрақұрылымдарды дамыту (немесе)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1546"/>
        <w:gridCol w:w="2101"/>
        <w:gridCol w:w="2101"/>
        <w:gridCol w:w="3272"/>
        <w:gridCol w:w="1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824"/>
        <w:gridCol w:w="1737"/>
        <w:gridCol w:w="1737"/>
        <w:gridCol w:w="3314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қалдықтарының қозғалысы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9/81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0"/>
        <w:gridCol w:w="2600"/>
      </w:tblGrid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808008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536690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352264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іс-шараларын жүзеге асыруға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еңбекақыны жартылай жәрдемақылау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халықты жұмыспен қамту орталықтарының қызметін қамтамасыз ету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көшуге жәрдемақы ұсыну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тәжірибесі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100454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білім беру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тұрғын үй-коммуналдық шаруашылығы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жол инфрақұрылымы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Ауданға мәнді автомобиль жолдарын орта және күрделі жөндеуге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202053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196497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шеңберiнде тұрғын жай салу және (немесе) сатып алу және инженерлiк коммуникациялық инфрақұрылымдарды дамыту (немесе) сатып алу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жобалауға, салуға және (немесе) сатып алуға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69343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жобалауға, салуға және (немесе) сатып алуға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шеңберiнде тұрғын жай салу және (немесе) сатып алу және инженерлiк коммуникациялық инфрақұрылымдарды дамыту (немесе) сатып алу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9/81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 (село) ауылдық (село) округтерінің аппараттары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12"/>
        <w:gridCol w:w="832"/>
        <w:gridCol w:w="832"/>
        <w:gridCol w:w="832"/>
        <w:gridCol w:w="3064"/>
        <w:gridCol w:w="1487"/>
        <w:gridCol w:w="1488"/>
        <w:gridCol w:w="1270"/>
        <w:gridCol w:w="12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862"/>
        <w:gridCol w:w="862"/>
        <w:gridCol w:w="862"/>
        <w:gridCol w:w="3177"/>
        <w:gridCol w:w="1316"/>
        <w:gridCol w:w="1317"/>
        <w:gridCol w:w="1317"/>
        <w:gridCol w:w="13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862"/>
        <w:gridCol w:w="862"/>
        <w:gridCol w:w="862"/>
        <w:gridCol w:w="3177"/>
        <w:gridCol w:w="1316"/>
        <w:gridCol w:w="1317"/>
        <w:gridCol w:w="1317"/>
        <w:gridCol w:w="13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966"/>
        <w:gridCol w:w="966"/>
        <w:gridCol w:w="966"/>
        <w:gridCol w:w="3557"/>
        <w:gridCol w:w="1474"/>
        <w:gridCol w:w="1474"/>
        <w:gridCol w:w="14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 көшелерді жарықтандыру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9/81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кезекті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42/499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инвестициялық жобалардың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434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