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e613" w14:textId="7b0e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мәслихатының 11 сессиясының 2012 жылғы 9 қарашадағы N 11/102 шешімі. Қарағанды облысының Әділет департаментінде 2012 жылғы 16 қарашада N 1978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2011 жылғы 12 желтоқсандағы 42 кезекті сессиясының "2012-2014 жылдарға арналған аудандық бюджет туралы" N 42/499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8-9-120 болып тіркелген, "Абай – Ақиқат" аудандық газетінің 2011 жылғы 30 желтоқсандағы N 52 (3901) болып жарияланған), Абай ауданы мәслихатының 2012 жылғы 5 сәуірдегі 4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4/41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8-9-130 болып тіркелген, "Абай – Ақиқат" аудандық газетінің 2012 жылғы 28 сәуірдегі N 16 (3917) болып жарияланған), Абай ауданы мәслихатының 2012 жылғы 8 маусымдағы 6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6/55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8-9-136 болып тіркелген, "Абай – Ақиқат" аудандық газетінің 2012 жылғы 23 маусымдағы N 24 (3925) болып жарияланған), Абай ауданы мәслихатының 2012 жылғы 16 тамыздағы 9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9/81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8-9-138 болып тіркелген, "Абай – Ақиқат" аудандық газетінің 2012 жылғы 8 қыркүйектегі N 34 (3935) болып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"3 743 602" сандары "3 823 421"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"3 794 017" сандары "3 873 836"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Лозинский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09.11.2012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6"/>
        <w:gridCol w:w="961"/>
        <w:gridCol w:w="961"/>
        <w:gridCol w:w="7243"/>
        <w:gridCol w:w="1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инспекциясы бөлімі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01"/>
        <w:gridCol w:w="2101"/>
        <w:gridCol w:w="3272"/>
        <w:gridCol w:w="1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0"/>
        <w:gridCol w:w="2600"/>
      </w:tblGrid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862827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530836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еңбекақыны жартылай жәрдемақылау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халықты жұмыспен қамту орталықтарының қызметін қамтамасыз 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жәрдемақы ұсыну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шеңберінде ауылдық елді мекендерді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үй-коммуналдық шаруашылығы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жол инфрақұрылымы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мәнді автомобиль жолдарын орта және күрделі жөндеуге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2012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754"/>
        <w:gridCol w:w="754"/>
        <w:gridCol w:w="754"/>
        <w:gridCol w:w="2777"/>
        <w:gridCol w:w="1348"/>
        <w:gridCol w:w="1348"/>
        <w:gridCol w:w="1151"/>
        <w:gridCol w:w="1152"/>
        <w:gridCol w:w="11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әкімініңқызметін қамтамасыз ету жөніндегі қызметтер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862"/>
        <w:gridCol w:w="862"/>
        <w:gridCol w:w="862"/>
        <w:gridCol w:w="3177"/>
        <w:gridCol w:w="1316"/>
        <w:gridCol w:w="1317"/>
        <w:gridCol w:w="1317"/>
        <w:gridCol w:w="1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1110"/>
        <w:gridCol w:w="1111"/>
        <w:gridCol w:w="1111"/>
        <w:gridCol w:w="3943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Агрогородок 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әкімініңқызметін қамтамасыз ету жөніндегі қызметтер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11/102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инвестициялық жобалардың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