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6e02f" w14:textId="736e0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ауданы мәслихатының 2011 жылғы 12 желтоқсандағы 42 кезекті сессиясының "2012-2014 жылдарға арналған аудандық бюджет туралы" N 42/499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 мәслихатының 13 сессиясының 2012 жылғы 12 желтоқсандағы N 13/116 шешімі. Қарағанды облысының Әділет департаментінде 2012 жылғы 14 желтоқсанда N 2032 тіркелді. Қолданылу мерзімінің өтуіне байланысты өз әрекетін тоқтатты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Абай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Абай ауданы мәслихатының 2011 жылғы 12 желтоқсандағы 42 кезекті сессиясының "2012-2014 жылдарға арналған аудандық бюджет туралы" N 42/499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Тізіліміне N 8-9-120 болып тіркелген, "Абай-Ақиқат" аудандық газетінің 2011 жылғы 30 желтоқсандағы N 52 (3901) болып жарияланған), Абай ауданы мәслихатының 2012 жылғы 5 сәуірдегі 4 кезектен тыс сессиясының "Абай ауданы мәслихатының 2011 жылғы 12 желтоқсандағы 42 кезекті сессиясының "2012-2014 жылдарға арналған аудандық бюджет туралы" N 42/499 шешіміне өзгерістер енгізу туралы" N 4/41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 мемлекеттік тіркеу Тізіліміне N 8-9-130 болып тіркелген, "Абай-Ақиқат" аудандық газетінің 2012 жылғы 28 сәуірдегі N 16 (3917) болып жарияланған), Абай ауданы мәслихатының 2012 жылғы 8 маусымдағы 6 кезектен тыс сессиясының "Абай ауданы мәслихатының 2011 жылғы 12 желтоқсандағы 42 кезекті сессиясының "2012-2014 жылдарға арналған аудандық бюджет туралы" N 42/499 шешіміне өзгерістер енгізу туралы" N 6/55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 мемлекеттік тіркеу Тізіліміне N 8-9-136 болып тіркелген, "Абай-Ақиқат" аудандық газетінің 2012 жылғы 23 маусымдағы N 24 (3925) болып жарияланған), Абай ауданы мәслихатының 2012 жылғы 16 тамыздағы 9 кезектен тыс сессиясының "Абай ауданы мәслихатының 2011 жылғы 12 желтоқсандағы 42 кезекті сессиясының "2012-2014 жылдарға арналған аудандық бюджет туралы" N 42/499 шешіміне өзгерістер енгізу туралы" N 9/81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 мемлекеттік тіркеу Тізіліміне N 8-9-138 болып тіркелген, "Абай-Ақиқат" аудандық газетінің 2012 жылғы 8 қыркүйектегі N 34 (3935) болып жарияланған), Абай ауданы мәслихатының 2012 жылғы 9 қарашадағы 11 кезектен тыс сессиясының "Абай ауданы мәслихатының 2011 жылғы 12 желтоқсандағы 42 кезекті сессиясының "2012-2014 жылдарға арналған аудандық бюджет туралы" N 42/499 шешіміне өзгерістер енгізу туралы" N 11/102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 мемлекеттік тіркеу Тізіліміне N 1978 болып тіркелген, "Абай-Ақиқат" аудандық газетінің 2012 жылғы 17 қарашадағы N 44 (3945) болып жарияланған), Абай ауданы мәслихатының 2012 жылғы 21 қарашадағы 12 кезектен тыс сессиясының "Абай ауданы мәслихатының 2011 жылғы 12 желтоқсандағы 42 кезекті сессиясының "2012-2014 жылдарға арналған аудандық бюджет туралы" N 42/499 шешіміне өзгерістер енгізу туралы" N 12/111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 мемлекеттік тіркеу Тізіліміне N 1991 болып тіркелген, "Абай-Ақиқат" аудандық газетінің 2012 жылғы 30 қарашадағы N 46 (3947) болып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"3 803 421" сандары "3 786 636"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"3 853 836" сандары "3 837 051" сандарына ауыстырылсын;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Бюджеттік бағдарламалардың әкімшілері Абай ауданы мәслихатының қабылдаған шешіміне сәйкес бюджеттік қаражаттарды жұмсауды жүргізсін.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2012 жылдың 1 қаңтарынан бастап қолданысқа енеді.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336"/>
        <w:gridCol w:w="4964"/>
      </w:tblGrid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Лозинский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аудандық мәслихаттың хатшысы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Цай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"Экономика және бюджеттік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бөлімі" мемлекеттік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мекемесінің бастығы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Муталяпова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12.12.12 ж.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кезекті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13/116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кезекті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42/ 499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041"/>
        <w:gridCol w:w="671"/>
        <w:gridCol w:w="7014"/>
        <w:gridCol w:w="29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3786636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916039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249193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249193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243107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243107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382718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140625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176067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63126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2836683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2836683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2836683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456"/>
        <w:gridCol w:w="961"/>
        <w:gridCol w:w="961"/>
        <w:gridCol w:w="7243"/>
        <w:gridCol w:w="19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3837051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292322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254906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170565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151799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капиталына мемлекеттiң қатысуы арқылы iске асырылуы жоспарланатын бюджеттiк инвестициялардың экономикалық сараптамасы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мұқтаждықтар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жою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1892448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258641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258641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мен оқытуды қамтамасыз ету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258556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1588998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1587045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1510459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жеткіншектерге қосымша білім беру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орта, жалпыға бірдей орта білім беру ұйымдарының (дарынды балаларға арналған мамандандырылған (жалпы үлгідегі, арнайы (түзету); жетім балаларға және ата-анасының қамқорлығынсыз қалған балаларға арналған ұйымдар): мектептердің, мектеп-интернаттарының мұғалімдеріне біліктілік санаты үшін қосымша ақы мөлшерін республикалық бюджеттен берілетін трансферттер есебінен ұлғайту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 және 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өткізу"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165738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көмегін көрсету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733789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192406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93609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ескі тұрғын үйлерді бұзу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86409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 бойынша ауылдық елді мекендерді дамыту шеңберінде объектілерді жөндеу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89075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74899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қамту-2020 бағдарламасы шеңберiнде тұрғын жай салу және (немесе) сатып алу және инженерлiк коммуникациялық инфрақұрылымдарды дамыту (немесе) сатып алу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бағдарламасының екінші бағыты шеңберінде жетіспейтін инженерлік-коммуникациялық инфрақұрылымды дамытуға және жайластыруға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300416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158915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78170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138651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138651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240967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240967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көшелерін жарықтандыру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192180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255852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165326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165326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165326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өңірлік бағдарламаларды іске асыру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бірдейлендіру жөніндегі іс-шараларды жүргізу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225676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107726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107726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94280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94280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қалалық (ауылдық), қала маңындағы және ауданiшiлiк қатынастар бойынша жолаушылар тасымалдарын субсидиялау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164343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154220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119141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нысаналы трансферттер есебінен "Өңірлерді дамыту"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абаттандыру мәселелерін шешуге іс-шаралар өткізу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68014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жалпы мүлкін жөндеу жүргізуге арналған бюджеттік кредиттер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2804"/>
        <w:gridCol w:w="40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6"/>
        <w:gridCol w:w="1546"/>
        <w:gridCol w:w="2101"/>
        <w:gridCol w:w="2101"/>
        <w:gridCol w:w="3272"/>
        <w:gridCol w:w="17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824"/>
        <w:gridCol w:w="1737"/>
        <w:gridCol w:w="1737"/>
        <w:gridCol w:w="3314"/>
        <w:gridCol w:w="34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-118429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қалдықтарының қозғалысы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кезекті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13/116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кезекті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42/499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нысаналы трансферттер және бюджеттік кредиттер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00"/>
        <w:gridCol w:w="2600"/>
      </w:tblGrid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826042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529051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344625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нысаналы трансферттер есебінен "Өңірлерді дамыту"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әлеуметтік қызметтер стандарттарын енгізуге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7694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жүргізуге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13446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асыруға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Бағдарламасының іс-шараларын жүзеге асыруға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20243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 жартылай жәрдемақылау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орталықтарының қызметін қамтамасыз ету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9526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көшуге жәрдемақы ұсыну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тәжірибесі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 және 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өткізу"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және жалпы орта білім беру мемлекеттік мекемелерінде биология, химия және физика кабинеттерін оқу құралдарымен жабдықтауға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арттыруға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25182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ұлғайтуға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28072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асыруға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40409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қамту-2020 бағдарламасы шеңберінде ауылдық елді мекендерді дамытуға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93409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инфрақұрылымы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25497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абаттандыру мәселелерін шешуге іс-шаралар өткізу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103200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184426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шаруашылығына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70756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қалалық (ауылдық), қала маңындағы және ауданiшiлiк қатынастар бойынша жолаушылар тасымалдарын субсидиялау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23670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Ауданға мәнді автомобиль жолдарын орта және күрделі жөндеуге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трансферттер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227726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181497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қамту-2020 бағдарламасы шеңберiнде тұрғын жай салу және (немесе) сатып алу және инженерлiк коммуникациялық инфрақұрылымдарды дамыту (немесе) сатып алу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14176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жобалауға, салуға және (немесе) сатып алуға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69343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жобалауға, дамытуға, жайластыруға және (немесе) сатып алуға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дамытуға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97978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46229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дамытуға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40673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алуға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жобалауға, салуға және (немесе) сатып алуға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қамту-2020 бағдарламасы шеңберiнде тұрғын жай салу және (немесе) сатып алу және инженерлiк коммуникациялық инфрақұрылымдарды дамыту (немесе) сатып алу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69265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69265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21843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жалпы мүлкін жөндеу жүргізуге арналған бюджеттік кредиттер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