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e224d" w14:textId="51e22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ауданының жұмыспен қамту және әлеуметтік бағдарламалар бөлімі" мемлекеттік мекемесінде 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 әкімдігінің 2012 жылғы 11 желтоқсандағы N 38/03 қаулысы. Қарағанды облысының Әділет департаментінде 2012 жылғы 29 желтоқсанда N 2078 тіркелді. Күші жойылды - Қарағанды облысы Абай ауданы әкімдігінің 2013 жылғы 20 мамырдағы N 17/24 қаулысымен</w:t>
      </w:r>
    </w:p>
    <w:p>
      <w:pPr>
        <w:spacing w:after="0"/>
        <w:ind w:left="0"/>
        <w:jc w:val="both"/>
      </w:pPr>
      <w:r>
        <w:rPr>
          <w:rFonts w:ascii="Times New Roman"/>
          <w:b w:val="false"/>
          <w:i w:val="false"/>
          <w:color w:val="ff0000"/>
          <w:sz w:val="28"/>
        </w:rPr>
        <w:t>      Ескерту. Күші жойылды - Қарағанды облысы Абай ауданы әкімдігінің 20.05.2013 N 17/24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w:t>
      </w:r>
      <w:r>
        <w:rPr>
          <w:rFonts w:ascii="Times New Roman"/>
          <w:b w:val="false"/>
          <w:i w:val="false"/>
          <w:color w:val="000000"/>
          <w:sz w:val="28"/>
        </w:rPr>
        <w:t xml:space="preserve"> 1 тармағын, Қазақстан Республикасының 2000 жылғы 27 қарашадағы "Әкімшілік рәсімдер туралы" Заңының </w:t>
      </w:r>
      <w:r>
        <w:rPr>
          <w:rFonts w:ascii="Times New Roman"/>
          <w:b w:val="false"/>
          <w:i w:val="false"/>
          <w:color w:val="000000"/>
          <w:sz w:val="28"/>
        </w:rPr>
        <w:t>9-1 бабын</w:t>
      </w:r>
      <w:r>
        <w:rPr>
          <w:rFonts w:ascii="Times New Roman"/>
          <w:b w:val="false"/>
          <w:i w:val="false"/>
          <w:color w:val="000000"/>
          <w:sz w:val="28"/>
        </w:rPr>
        <w:t>, Қазақстан Республикасы Үкіметінің 2011 жылғы 7 сәуірдегі N 394 "Жергілікті атқарушы органдар көрсететін әлеуметтік қорғау саласындағы мемлекеттік қызметтердің стандарттарын бекіту туралы" </w:t>
      </w:r>
      <w:r>
        <w:rPr>
          <w:rFonts w:ascii="Times New Roman"/>
          <w:b w:val="false"/>
          <w:i w:val="false"/>
          <w:color w:val="000000"/>
          <w:sz w:val="28"/>
        </w:rPr>
        <w:t>қаулысын</w:t>
      </w:r>
      <w:r>
        <w:rPr>
          <w:rFonts w:ascii="Times New Roman"/>
          <w:b w:val="false"/>
          <w:i w:val="false"/>
          <w:color w:val="000000"/>
          <w:sz w:val="28"/>
        </w:rPr>
        <w:t xml:space="preserve"> басшылыққа ала отырып, Абай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қызмет көрсету регламенттері бекітілсін: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жұмыссыз азаматтарды тіркеу және есепке қою</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Семей ядролық сынақ полигонында ядролық сынақтардың салдарынан зардап шеккен азаматтарды тiркеу және есепке алу</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мүгедектерге протездік-ортопедиялық көмек ұсыну үшін оларға құжаттарды ресімдеу</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мүгедектерді сурдо-тифлотехникалық құралдармен және міндетті гигиеналық құралдармен қамтамасыз ету үшін оларға құжаттарды ресімдеу</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Абай ауданы әкімінің орынбасары Әсем Айтжанқызы Жүніспековаға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Абай ауданының әкімі                       Е. Нашаров</w:t>
      </w:r>
    </w:p>
    <w:bookmarkStart w:name="z10" w:id="1"/>
    <w:p>
      <w:pPr>
        <w:spacing w:after="0"/>
        <w:ind w:left="0"/>
        <w:jc w:val="both"/>
      </w:pPr>
      <w:r>
        <w:rPr>
          <w:rFonts w:ascii="Times New Roman"/>
          <w:b w:val="false"/>
          <w:i w:val="false"/>
          <w:color w:val="000000"/>
          <w:sz w:val="28"/>
        </w:rPr>
        <w:t>
Абай ауданы әкімдігінің</w:t>
      </w:r>
      <w:r>
        <w:br/>
      </w:r>
      <w:r>
        <w:rPr>
          <w:rFonts w:ascii="Times New Roman"/>
          <w:b w:val="false"/>
          <w:i w:val="false"/>
          <w:color w:val="000000"/>
          <w:sz w:val="28"/>
        </w:rPr>
        <w:t>
2012 жылғы 11 желтоқсандағы</w:t>
      </w:r>
      <w:r>
        <w:br/>
      </w:r>
      <w:r>
        <w:rPr>
          <w:rFonts w:ascii="Times New Roman"/>
          <w:b w:val="false"/>
          <w:i w:val="false"/>
          <w:color w:val="000000"/>
          <w:sz w:val="28"/>
        </w:rPr>
        <w:t>
N 38/03 қаулысымен бекітілген</w:t>
      </w:r>
    </w:p>
    <w:bookmarkEnd w:id="1"/>
    <w:bookmarkStart w:name="z11" w:id="2"/>
    <w:p>
      <w:pPr>
        <w:spacing w:after="0"/>
        <w:ind w:left="0"/>
        <w:jc w:val="left"/>
      </w:pPr>
      <w:r>
        <w:rPr>
          <w:rFonts w:ascii="Times New Roman"/>
          <w:b/>
          <w:i w:val="false"/>
          <w:color w:val="000000"/>
        </w:rPr>
        <w:t xml:space="preserve"> 
"Жұмыссыз азаматтарды тiркеу және есепке қою" мемлекеттік қызмет көрсету регламенті</w:t>
      </w:r>
    </w:p>
    <w:bookmarkEnd w:id="2"/>
    <w:bookmarkStart w:name="z12" w:id="3"/>
    <w:p>
      <w:pPr>
        <w:spacing w:after="0"/>
        <w:ind w:left="0"/>
        <w:jc w:val="left"/>
      </w:pPr>
      <w:r>
        <w:rPr>
          <w:rFonts w:ascii="Times New Roman"/>
          <w:b/>
          <w:i w:val="false"/>
          <w:color w:val="000000"/>
        </w:rPr>
        <w:t xml:space="preserve"> 
1. Негізгі ұғымдар</w:t>
      </w:r>
    </w:p>
    <w:bookmarkEnd w:id="3"/>
    <w:bookmarkStart w:name="z13" w:id="4"/>
    <w:p>
      <w:pPr>
        <w:spacing w:after="0"/>
        <w:ind w:left="0"/>
        <w:jc w:val="both"/>
      </w:pPr>
      <w:r>
        <w:rPr>
          <w:rFonts w:ascii="Times New Roman"/>
          <w:b w:val="false"/>
          <w:i w:val="false"/>
          <w:color w:val="000000"/>
          <w:sz w:val="28"/>
        </w:rPr>
        <w:t>
      1. Осы "Жұмыссыз азаматтарды тiркеу және есепке қою" регламентінде (бұдан әрі - Регламент) келесі негізгі ұғымдар пайдаланылады:</w:t>
      </w:r>
      <w:r>
        <w:br/>
      </w:r>
      <w:r>
        <w:rPr>
          <w:rFonts w:ascii="Times New Roman"/>
          <w:b w:val="false"/>
          <w:i w:val="false"/>
          <w:color w:val="000000"/>
          <w:sz w:val="28"/>
        </w:rPr>
        <w:t>
      1) тұтынушы - жеке тұлға: Қазақстан Республикасында тұрақты тұратын, азаматтығы жоқ шетел азаматтары, оралмандар, Қазақстан Республикасының азаматтары;</w:t>
      </w:r>
      <w:r>
        <w:br/>
      </w:r>
      <w:r>
        <w:rPr>
          <w:rFonts w:ascii="Times New Roman"/>
          <w:b w:val="false"/>
          <w:i w:val="false"/>
          <w:color w:val="000000"/>
          <w:sz w:val="28"/>
        </w:rPr>
        <w:t xml:space="preserve">
      2) уәкілетті орган - "Абай ауданының жұмыспен қамту және әлеуметтік бағдарламалар бөлімі" мемлекеттік мекемесі. </w:t>
      </w:r>
    </w:p>
    <w:bookmarkEnd w:id="4"/>
    <w:bookmarkStart w:name="z14" w:id="5"/>
    <w:p>
      <w:pPr>
        <w:spacing w:after="0"/>
        <w:ind w:left="0"/>
        <w:jc w:val="left"/>
      </w:pPr>
      <w:r>
        <w:rPr>
          <w:rFonts w:ascii="Times New Roman"/>
          <w:b/>
          <w:i w:val="false"/>
          <w:color w:val="000000"/>
        </w:rPr>
        <w:t xml:space="preserve"> 
2. Жалпы ережелер</w:t>
      </w:r>
    </w:p>
    <w:bookmarkEnd w:id="5"/>
    <w:bookmarkStart w:name="z15" w:id="6"/>
    <w:p>
      <w:pPr>
        <w:spacing w:after="0"/>
        <w:ind w:left="0"/>
        <w:jc w:val="both"/>
      </w:pPr>
      <w:r>
        <w:rPr>
          <w:rFonts w:ascii="Times New Roman"/>
          <w:b w:val="false"/>
          <w:i w:val="false"/>
          <w:color w:val="000000"/>
          <w:sz w:val="28"/>
        </w:rPr>
        <w:t>
      2. "Жұмыссыз азаматтарды тiркеу және есепке қою" мемлекеттік қызмет көрсету-бұл тұрғылықты жері бойынша уәкілетті органдарда жұмыс табуды қалаған жұмыссыздардың тiркелуін растау мақсатымен жүзеге асырылатын рәсім.</w:t>
      </w:r>
      <w:r>
        <w:br/>
      </w:r>
      <w:r>
        <w:rPr>
          <w:rFonts w:ascii="Times New Roman"/>
          <w:b w:val="false"/>
          <w:i w:val="false"/>
          <w:color w:val="000000"/>
          <w:sz w:val="28"/>
        </w:rPr>
        <w:t>
</w:t>
      </w:r>
      <w:r>
        <w:rPr>
          <w:rFonts w:ascii="Times New Roman"/>
          <w:b w:val="false"/>
          <w:i w:val="false"/>
          <w:color w:val="000000"/>
          <w:sz w:val="28"/>
        </w:rPr>
        <w:t>
      3. "Жұмыссыз азаматтарды тiркеу және есепке қою" мемлекеттік қызмет көрсету уәкілетті органмен ұсынылады.</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2001 жылғы 23 қаңтардағы "Халықты жұмыспен қамту туралы" Заңының 15-бабы </w:t>
      </w:r>
      <w:r>
        <w:rPr>
          <w:rFonts w:ascii="Times New Roman"/>
          <w:b w:val="false"/>
          <w:i w:val="false"/>
          <w:color w:val="000000"/>
          <w:sz w:val="28"/>
        </w:rPr>
        <w:t>6-тармағының</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N 745 </w:t>
      </w:r>
      <w:r>
        <w:rPr>
          <w:rFonts w:ascii="Times New Roman"/>
          <w:b w:val="false"/>
          <w:i w:val="false"/>
          <w:color w:val="000000"/>
          <w:sz w:val="28"/>
        </w:rPr>
        <w:t>қаулысының</w:t>
      </w:r>
      <w:r>
        <w:rPr>
          <w:rFonts w:ascii="Times New Roman"/>
          <w:b w:val="false"/>
          <w:i w:val="false"/>
          <w:color w:val="000000"/>
          <w:sz w:val="28"/>
        </w:rPr>
        <w:t>, "Жергілікті атқарушы органдар көрсетілетін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xml:space="preserve">
      6. Мемлекеттік қызмет көрсетудің нәтижесі электронды түрде жұмыссыз ретінде тiркеу және есепке қою не қызмет ұсынуда бас тарту туралы дәлелді жауап болып табылады. </w:t>
      </w:r>
    </w:p>
    <w:bookmarkEnd w:id="6"/>
    <w:bookmarkStart w:name="z20" w:id="7"/>
    <w:p>
      <w:pPr>
        <w:spacing w:after="0"/>
        <w:ind w:left="0"/>
        <w:jc w:val="left"/>
      </w:pPr>
      <w:r>
        <w:rPr>
          <w:rFonts w:ascii="Times New Roman"/>
          <w:b/>
          <w:i w:val="false"/>
          <w:color w:val="000000"/>
        </w:rPr>
        <w:t xml:space="preserve"> 
3. Мемлекеттік қызмет көрсетудің тәртібіне қойылатын талаптар</w:t>
      </w:r>
    </w:p>
    <w:bookmarkEnd w:id="7"/>
    <w:bookmarkStart w:name="z21" w:id="8"/>
    <w:p>
      <w:pPr>
        <w:spacing w:after="0"/>
        <w:ind w:left="0"/>
        <w:jc w:val="both"/>
      </w:pPr>
      <w:r>
        <w:rPr>
          <w:rFonts w:ascii="Times New Roman"/>
          <w:b w:val="false"/>
          <w:i w:val="false"/>
          <w:color w:val="000000"/>
          <w:sz w:val="28"/>
        </w:rPr>
        <w:t>
      7. Уәкілетті органның тұрғылықты жері, мекен-жайы: 100101, Қарағанды облысы, Абай қаласы, М. Әуезов көшесі 30, N 4 кабинет, телефон: 8 (72131) 44612, факс: 8 (72131) 44934, электронды поштаның мекен-жайы: osabay@mail.ru.</w:t>
      </w:r>
      <w:r>
        <w:br/>
      </w:r>
      <w:r>
        <w:rPr>
          <w:rFonts w:ascii="Times New Roman"/>
          <w:b w:val="false"/>
          <w:i w:val="false"/>
          <w:color w:val="000000"/>
          <w:sz w:val="28"/>
        </w:rPr>
        <w:t>
      Жұмыс кестесі: күн сайын сағат 9.00-ден 18.00-ге дейін, түскі үзіліс сағат 13.00-ден 14.00-ге дейін, демалыс (сенбі, жексенбі) және мереке күндерінен басқа.</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туралы толық ақпарат уәкілетті органның стенділерінде, сондай-ақ уәкілетті органның интернет-ресурсында http://www.abay-akimat-karaganda.kz орналасқан.</w:t>
      </w:r>
      <w:r>
        <w:br/>
      </w:r>
      <w:r>
        <w:rPr>
          <w:rFonts w:ascii="Times New Roman"/>
          <w:b w:val="false"/>
          <w:i w:val="false"/>
          <w:color w:val="000000"/>
          <w:sz w:val="28"/>
        </w:rPr>
        <w:t>
</w:t>
      </w:r>
      <w:r>
        <w:rPr>
          <w:rFonts w:ascii="Times New Roman"/>
          <w:b w:val="false"/>
          <w:i w:val="false"/>
          <w:color w:val="000000"/>
          <w:sz w:val="28"/>
        </w:rPr>
        <w:t>
      9. Мемлекеттік қызметті уақытында көрсету мерзімі:</w:t>
      </w:r>
      <w:r>
        <w:br/>
      </w:r>
      <w:r>
        <w:rPr>
          <w:rFonts w:ascii="Times New Roman"/>
          <w:b w:val="false"/>
          <w:i w:val="false"/>
          <w:color w:val="000000"/>
          <w:sz w:val="28"/>
        </w:rPr>
        <w:t>
      1) тұтынушының қажетті құжаттарды тапсырған сәттен бастап күнтізбелік он жұмыс күнінен кешіктірмейді;</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бір өтініш берушіге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мемлекеттік қызметті тұтынушыға қызмет көрсетудің рұқсат берілген ең көп уақыты 15 минуттан аспайды.</w:t>
      </w:r>
      <w:r>
        <w:br/>
      </w:r>
      <w:r>
        <w:rPr>
          <w:rFonts w:ascii="Times New Roman"/>
          <w:b w:val="false"/>
          <w:i w:val="false"/>
          <w:color w:val="000000"/>
          <w:sz w:val="28"/>
        </w:rPr>
        <w:t>
</w:t>
      </w:r>
      <w:r>
        <w:rPr>
          <w:rFonts w:ascii="Times New Roman"/>
          <w:b w:val="false"/>
          <w:i w:val="false"/>
          <w:color w:val="000000"/>
          <w:sz w:val="28"/>
        </w:rPr>
        <w:t>
      10. Жұмыссыз ретінде тіркеуден, есепке қоюдан бас тарту қажетті құжаттар болмаған кезде, жалған мәліметтер мен құжаттар ұсынған кезде жүргізіледі.</w:t>
      </w:r>
      <w:r>
        <w:br/>
      </w:r>
      <w:r>
        <w:rPr>
          <w:rFonts w:ascii="Times New Roman"/>
          <w:b w:val="false"/>
          <w:i w:val="false"/>
          <w:color w:val="000000"/>
          <w:sz w:val="28"/>
        </w:rPr>
        <w:t xml:space="preserve">
      Мемлекеттік қызмет беруді тоқтата тұру үшін негіздеме жоқ. </w:t>
      </w:r>
      <w:r>
        <w:br/>
      </w:r>
      <w:r>
        <w:rPr>
          <w:rFonts w:ascii="Times New Roman"/>
          <w:b w:val="false"/>
          <w:i w:val="false"/>
          <w:color w:val="000000"/>
          <w:sz w:val="28"/>
        </w:rPr>
        <w:t>
</w:t>
      </w:r>
      <w:r>
        <w:rPr>
          <w:rFonts w:ascii="Times New Roman"/>
          <w:b w:val="false"/>
          <w:i w:val="false"/>
          <w:color w:val="000000"/>
          <w:sz w:val="28"/>
        </w:rPr>
        <w:t>
      11. Мемлекеттік қызмет көрсетудің кезеңдері:</w:t>
      </w:r>
      <w:r>
        <w:br/>
      </w:r>
      <w:r>
        <w:rPr>
          <w:rFonts w:ascii="Times New Roman"/>
          <w:b w:val="false"/>
          <w:i w:val="false"/>
          <w:color w:val="000000"/>
          <w:sz w:val="28"/>
        </w:rPr>
        <w:t>
      уәкілетті органда қажетті құжаттардың барлығы тапсырылғаннан кейін жұмыссыздарды тiркеу және есепке қоюды жүзеге асыратын уәкілетті органның қызметкері тұтынушының деректерін дербес есепке алу карточкасына (компьютерлік деректер базасы) енгізеді;</w:t>
      </w:r>
      <w:r>
        <w:br/>
      </w:r>
      <w:r>
        <w:rPr>
          <w:rFonts w:ascii="Times New Roman"/>
          <w:b w:val="false"/>
          <w:i w:val="false"/>
          <w:color w:val="000000"/>
          <w:sz w:val="28"/>
        </w:rPr>
        <w:t>
      тұтынушыға мемлекеттік қызмет көрсетуді алғаны және тіркеу күні, құжаттарды қабылдаған адамның тегі мен аты-жөні көрсетілген талон беріледі.</w:t>
      </w:r>
    </w:p>
    <w:bookmarkEnd w:id="8"/>
    <w:bookmarkStart w:name="z26" w:id="9"/>
    <w:p>
      <w:pPr>
        <w:spacing w:after="0"/>
        <w:ind w:left="0"/>
        <w:jc w:val="left"/>
      </w:pPr>
      <w:r>
        <w:rPr>
          <w:rFonts w:ascii="Times New Roman"/>
          <w:b/>
          <w:i w:val="false"/>
          <w:color w:val="000000"/>
        </w:rPr>
        <w:t xml:space="preserve"> 
4. Мемлекеттік қызметті көрсету үдерісінде іс-әрекеттер (өзара іс-қимылдар) тәртібінің сипаттамасы</w:t>
      </w:r>
    </w:p>
    <w:bookmarkEnd w:id="9"/>
    <w:bookmarkStart w:name="z27" w:id="10"/>
    <w:p>
      <w:pPr>
        <w:spacing w:after="0"/>
        <w:ind w:left="0"/>
        <w:jc w:val="both"/>
      </w:pPr>
      <w:r>
        <w:rPr>
          <w:rFonts w:ascii="Times New Roman"/>
          <w:b w:val="false"/>
          <w:i w:val="false"/>
          <w:color w:val="000000"/>
          <w:sz w:val="28"/>
        </w:rPr>
        <w:t xml:space="preserve">
      12. Уәкілетті органның жауапты орындаушылары құжаттарды қабылдауды жүзеге асырады. </w:t>
      </w:r>
      <w:r>
        <w:br/>
      </w:r>
      <w:r>
        <w:rPr>
          <w:rFonts w:ascii="Times New Roman"/>
          <w:b w:val="false"/>
          <w:i w:val="false"/>
          <w:color w:val="000000"/>
          <w:sz w:val="28"/>
        </w:rPr>
        <w:t>
</w:t>
      </w:r>
      <w:r>
        <w:rPr>
          <w:rFonts w:ascii="Times New Roman"/>
          <w:b w:val="false"/>
          <w:i w:val="false"/>
          <w:color w:val="000000"/>
          <w:sz w:val="28"/>
        </w:rPr>
        <w:t xml:space="preserve">
      13. Мемлекеттік қызмет көрсетуді алу үшін тұтынушы келесі құжаттарды ұсынады: </w:t>
      </w:r>
      <w:r>
        <w:br/>
      </w:r>
      <w:r>
        <w:rPr>
          <w:rFonts w:ascii="Times New Roman"/>
          <w:b w:val="false"/>
          <w:i w:val="false"/>
          <w:color w:val="000000"/>
          <w:sz w:val="28"/>
        </w:rPr>
        <w:t>
      1) жеке басын куәландыратын құжаттар:</w:t>
      </w:r>
      <w:r>
        <w:br/>
      </w:r>
      <w:r>
        <w:rPr>
          <w:rFonts w:ascii="Times New Roman"/>
          <w:b w:val="false"/>
          <w:i w:val="false"/>
          <w:color w:val="000000"/>
          <w:sz w:val="28"/>
        </w:rPr>
        <w:t>
      Қазақстан азаматтары - жеке куәлік (паспорт);</w:t>
      </w:r>
      <w:r>
        <w:br/>
      </w:r>
      <w:r>
        <w:rPr>
          <w:rFonts w:ascii="Times New Roman"/>
          <w:b w:val="false"/>
          <w:i w:val="false"/>
          <w:color w:val="000000"/>
          <w:sz w:val="28"/>
        </w:rPr>
        <w:t xml:space="preserve">
      шетелдіктер және азаматтығы жоқ адамдар - шетелдіктің Қазақстан Республикасында тұруына ыхтиярхаты және азаматтығы жоқ адамның ішкі істер органдарында тіркелгені туралы белгісі бар куәлігі; </w:t>
      </w:r>
      <w:r>
        <w:br/>
      </w:r>
      <w:r>
        <w:rPr>
          <w:rFonts w:ascii="Times New Roman"/>
          <w:b w:val="false"/>
          <w:i w:val="false"/>
          <w:color w:val="000000"/>
          <w:sz w:val="28"/>
        </w:rPr>
        <w:t xml:space="preserve">
      оралмандар - оралман куәлігі. </w:t>
      </w:r>
      <w:r>
        <w:br/>
      </w:r>
      <w:r>
        <w:rPr>
          <w:rFonts w:ascii="Times New Roman"/>
          <w:b w:val="false"/>
          <w:i w:val="false"/>
          <w:color w:val="000000"/>
          <w:sz w:val="28"/>
        </w:rPr>
        <w:t>
      2) еңбек қызметін растайтын құжат;</w:t>
      </w:r>
      <w:r>
        <w:br/>
      </w:r>
      <w:r>
        <w:rPr>
          <w:rFonts w:ascii="Times New Roman"/>
          <w:b w:val="false"/>
          <w:i w:val="false"/>
          <w:color w:val="000000"/>
          <w:sz w:val="28"/>
        </w:rPr>
        <w:t>
      3) әлеуметтік жеке код (ӘЖК) берілгені туралы куәлік;</w:t>
      </w:r>
      <w:r>
        <w:br/>
      </w:r>
      <w:r>
        <w:rPr>
          <w:rFonts w:ascii="Times New Roman"/>
          <w:b w:val="false"/>
          <w:i w:val="false"/>
          <w:color w:val="000000"/>
          <w:sz w:val="28"/>
        </w:rPr>
        <w:t>
      4) салық төлеушінің тіркеу нөмірі (СТН);</w:t>
      </w:r>
      <w:r>
        <w:br/>
      </w:r>
      <w:r>
        <w:rPr>
          <w:rFonts w:ascii="Times New Roman"/>
          <w:b w:val="false"/>
          <w:i w:val="false"/>
          <w:color w:val="000000"/>
          <w:sz w:val="28"/>
        </w:rPr>
        <w:t>
      5) соңғы жылы алған табысы туралы мәліметтер (мәлімдеме сипатында болады).</w:t>
      </w:r>
      <w:r>
        <w:br/>
      </w:r>
      <w:r>
        <w:rPr>
          <w:rFonts w:ascii="Times New Roman"/>
          <w:b w:val="false"/>
          <w:i w:val="false"/>
          <w:color w:val="000000"/>
          <w:sz w:val="28"/>
        </w:rPr>
        <w:t>
      Құжаттардың көшірмелері мен түпнұсқалары салыстырып тексеру үшін ұсынылады, содан кейін құжаттардың түпнұсқалары тұтынушыға қайтарылады.</w:t>
      </w:r>
      <w:r>
        <w:br/>
      </w:r>
      <w:r>
        <w:rPr>
          <w:rFonts w:ascii="Times New Roman"/>
          <w:b w:val="false"/>
          <w:i w:val="false"/>
          <w:color w:val="000000"/>
          <w:sz w:val="28"/>
        </w:rPr>
        <w:t>
</w:t>
      </w:r>
      <w:r>
        <w:rPr>
          <w:rFonts w:ascii="Times New Roman"/>
          <w:b w:val="false"/>
          <w:i w:val="false"/>
          <w:color w:val="000000"/>
          <w:sz w:val="28"/>
        </w:rPr>
        <w:t>
      14. Құрылымдық-функционалдық бірліктер (бұдан әрі - ҚФБ), бұлар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15. ҚФБ және мемлекеттік қызмет көрсету үдерісіндегі әкімшілік іс-әрекеттердің қисынды дәйектілігі арасындағы өзара байланысты көрсететін схема,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10"/>
    <w:bookmarkStart w:name="z31" w:id="11"/>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End w:id="11"/>
    <w:bookmarkStart w:name="z32" w:id="12"/>
    <w:p>
      <w:pPr>
        <w:spacing w:after="0"/>
        <w:ind w:left="0"/>
        <w:jc w:val="both"/>
      </w:pPr>
      <w:r>
        <w:rPr>
          <w:rFonts w:ascii="Times New Roman"/>
          <w:b w:val="false"/>
          <w:i w:val="false"/>
          <w:color w:val="000000"/>
          <w:sz w:val="28"/>
        </w:rPr>
        <w:t>
      16.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12"/>
    <w:bookmarkStart w:name="z33" w:id="13"/>
    <w:p>
      <w:pPr>
        <w:spacing w:after="0"/>
        <w:ind w:left="0"/>
        <w:jc w:val="both"/>
      </w:pPr>
      <w:r>
        <w:rPr>
          <w:rFonts w:ascii="Times New Roman"/>
          <w:b w:val="false"/>
          <w:i w:val="false"/>
          <w:color w:val="000000"/>
          <w:sz w:val="28"/>
        </w:rPr>
        <w:t>
"Жұмыссыз азаматтарды тiркеу және</w:t>
      </w:r>
      <w:r>
        <w:br/>
      </w:r>
      <w:r>
        <w:rPr>
          <w:rFonts w:ascii="Times New Roman"/>
          <w:b w:val="false"/>
          <w:i w:val="false"/>
          <w:color w:val="000000"/>
          <w:sz w:val="28"/>
        </w:rPr>
        <w:t>
есепке қою"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13"/>
    <w:bookmarkStart w:name="z34" w:id="14"/>
    <w:p>
      <w:pPr>
        <w:spacing w:after="0"/>
        <w:ind w:left="0"/>
        <w:jc w:val="both"/>
      </w:pPr>
      <w:r>
        <w:rPr>
          <w:rFonts w:ascii="Times New Roman"/>
          <w:b w:val="false"/>
          <w:i w:val="false"/>
          <w:color w:val="000000"/>
          <w:sz w:val="28"/>
        </w:rPr>
        <w:t>
</w:t>
      </w:r>
      <w:r>
        <w:rPr>
          <w:rFonts w:ascii="Times New Roman"/>
          <w:b/>
          <w:i w:val="false"/>
          <w:color w:val="000000"/>
          <w:sz w:val="28"/>
        </w:rPr>
        <w:t>      1-кесте. ҚФБ іс-әрекеттерінің сипаттамасы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3"/>
        <w:gridCol w:w="6513"/>
      </w:tblGrid>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 ағыны, барысы)</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жауапты орындаушысы </w:t>
            </w:r>
          </w:p>
        </w:tc>
      </w:tr>
      <w:tr>
        <w:trPr>
          <w:trHeight w:val="1065"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 әрекеттің атауы (үдеріс, рәсім, операция)</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қабылдау. Орталық деректер базасы жүйесіндегі картотека бойынша тұтынушының деректерін салыстыру</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 – өкімшілік шешімі)</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Істің макеті</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минутқа дейін</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 ағыны, барысы)</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жауапты орындаушысы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 әрекеттің атауы (үдеріс, рәсім, операция)</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деректер базасына дербес есеп карточкасын толтыру</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 – өкімшілік шешімі)</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және есепке қою</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күнге дейін</w:t>
            </w:r>
          </w:p>
        </w:tc>
      </w:tr>
    </w:tbl>
    <w:bookmarkStart w:name="z35" w:id="15"/>
    <w:p>
      <w:pPr>
        <w:spacing w:after="0"/>
        <w:ind w:left="0"/>
        <w:jc w:val="both"/>
      </w:pPr>
      <w:r>
        <w:rPr>
          <w:rFonts w:ascii="Times New Roman"/>
          <w:b w:val="false"/>
          <w:i w:val="false"/>
          <w:color w:val="000000"/>
          <w:sz w:val="28"/>
        </w:rPr>
        <w:t>
"Жұмыссыз азаматтарды тiркеу және</w:t>
      </w:r>
      <w:r>
        <w:br/>
      </w:r>
      <w:r>
        <w:rPr>
          <w:rFonts w:ascii="Times New Roman"/>
          <w:b w:val="false"/>
          <w:i w:val="false"/>
          <w:color w:val="000000"/>
          <w:sz w:val="28"/>
        </w:rPr>
        <w:t>
есепке қою"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15"/>
    <w:bookmarkStart w:name="z36" w:id="16"/>
    <w:p>
      <w:pPr>
        <w:spacing w:after="0"/>
        <w:ind w:left="0"/>
        <w:jc w:val="left"/>
      </w:pPr>
      <w:r>
        <w:rPr>
          <w:rFonts w:ascii="Times New Roman"/>
          <w:b/>
          <w:i w:val="false"/>
          <w:color w:val="000000"/>
        </w:rPr>
        <w:t xml:space="preserve"> 
Өзара байланысты көрсететін схема</w:t>
      </w:r>
    </w:p>
    <w:bookmarkEnd w:id="16"/>
    <w:p>
      <w:pPr>
        <w:spacing w:after="0"/>
        <w:ind w:left="0"/>
        <w:jc w:val="both"/>
      </w:pPr>
      <w:r>
        <w:drawing>
          <wp:inline distT="0" distB="0" distL="0" distR="0">
            <wp:extent cx="49784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978400" cy="5105400"/>
                    </a:xfrm>
                    <a:prstGeom prst="rect">
                      <a:avLst/>
                    </a:prstGeom>
                  </pic:spPr>
                </pic:pic>
              </a:graphicData>
            </a:graphic>
          </wp:inline>
        </w:drawing>
      </w:r>
    </w:p>
    <w:bookmarkStart w:name="z37" w:id="17"/>
    <w:p>
      <w:pPr>
        <w:spacing w:after="0"/>
        <w:ind w:left="0"/>
        <w:jc w:val="both"/>
      </w:pPr>
      <w:r>
        <w:rPr>
          <w:rFonts w:ascii="Times New Roman"/>
          <w:b w:val="false"/>
          <w:i w:val="false"/>
          <w:color w:val="000000"/>
          <w:sz w:val="28"/>
        </w:rPr>
        <w:t>
Абай ауданы әкімдігінің</w:t>
      </w:r>
      <w:r>
        <w:br/>
      </w:r>
      <w:r>
        <w:rPr>
          <w:rFonts w:ascii="Times New Roman"/>
          <w:b w:val="false"/>
          <w:i w:val="false"/>
          <w:color w:val="000000"/>
          <w:sz w:val="28"/>
        </w:rPr>
        <w:t>
2012 жылғы 11 желтоқсандағы</w:t>
      </w:r>
      <w:r>
        <w:br/>
      </w:r>
      <w:r>
        <w:rPr>
          <w:rFonts w:ascii="Times New Roman"/>
          <w:b w:val="false"/>
          <w:i w:val="false"/>
          <w:color w:val="000000"/>
          <w:sz w:val="28"/>
        </w:rPr>
        <w:t>
N 38/03 қаулысымен бекітілген</w:t>
      </w:r>
    </w:p>
    <w:bookmarkEnd w:id="17"/>
    <w:bookmarkStart w:name="z38" w:id="18"/>
    <w:p>
      <w:pPr>
        <w:spacing w:after="0"/>
        <w:ind w:left="0"/>
        <w:jc w:val="left"/>
      </w:pPr>
      <w:r>
        <w:rPr>
          <w:rFonts w:ascii="Times New Roman"/>
          <w:b/>
          <w:i w:val="false"/>
          <w:color w:val="000000"/>
        </w:rPr>
        <w:t xml:space="preserve"> 
"Семей ядролық сынақ полигонында ядролық сынақтардың</w:t>
      </w:r>
      <w:r>
        <w:br/>
      </w:r>
      <w:r>
        <w:rPr>
          <w:rFonts w:ascii="Times New Roman"/>
          <w:b/>
          <w:i w:val="false"/>
          <w:color w:val="000000"/>
        </w:rPr>
        <w:t>
салдарынан зардап шеккен азаматтарды тiркеу және есепке алу" мемлекеттік қызметін көрсету регламенті</w:t>
      </w:r>
    </w:p>
    <w:bookmarkEnd w:id="18"/>
    <w:bookmarkStart w:name="z39" w:id="19"/>
    <w:p>
      <w:pPr>
        <w:spacing w:after="0"/>
        <w:ind w:left="0"/>
        <w:jc w:val="left"/>
      </w:pPr>
      <w:r>
        <w:rPr>
          <w:rFonts w:ascii="Times New Roman"/>
          <w:b/>
          <w:i w:val="false"/>
          <w:color w:val="000000"/>
        </w:rPr>
        <w:t xml:space="preserve"> 
1. Негізгі ұғымдар</w:t>
      </w:r>
    </w:p>
    <w:bookmarkEnd w:id="19"/>
    <w:bookmarkStart w:name="z40" w:id="20"/>
    <w:p>
      <w:pPr>
        <w:spacing w:after="0"/>
        <w:ind w:left="0"/>
        <w:jc w:val="both"/>
      </w:pPr>
      <w:r>
        <w:rPr>
          <w:rFonts w:ascii="Times New Roman"/>
          <w:b w:val="false"/>
          <w:i w:val="false"/>
          <w:color w:val="000000"/>
          <w:sz w:val="28"/>
        </w:rPr>
        <w:t>
      1. Осы "Семей ядролық сынақ полигонында ядролық сынақтардың салдарынан зардап шеккен азаматтарды тіркеу және есепке алу"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арнайы комиссияның жұмыс органы – "Абай ауданының жұмыспен қамту және әлеуметтік бағдарламалар бөлімі" мемлекеттік мекемесі;</w:t>
      </w:r>
      <w:r>
        <w:br/>
      </w:r>
      <w:r>
        <w:rPr>
          <w:rFonts w:ascii="Times New Roman"/>
          <w:b w:val="false"/>
          <w:i w:val="false"/>
          <w:color w:val="000000"/>
          <w:sz w:val="28"/>
        </w:rPr>
        <w:t>
      2)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оларға бағынысты жүйелер;</w:t>
      </w:r>
      <w:r>
        <w:br/>
      </w:r>
      <w:r>
        <w:rPr>
          <w:rFonts w:ascii="Times New Roman"/>
          <w:b w:val="false"/>
          <w:i w:val="false"/>
          <w:color w:val="000000"/>
          <w:sz w:val="28"/>
        </w:rPr>
        <w:t>
      3) тұтынушы – жеке тұлғалар:</w:t>
      </w:r>
      <w:r>
        <w:br/>
      </w:r>
      <w:r>
        <w:rPr>
          <w:rFonts w:ascii="Times New Roman"/>
          <w:b w:val="false"/>
          <w:i w:val="false"/>
          <w:color w:val="000000"/>
          <w:sz w:val="28"/>
        </w:rPr>
        <w:t>
      әуеде және жер үстiнде ядролық жарылыстар жасаған кезеңде (1949-1965 жж.) радиоактивтi заттармен ластануға ұшыраған аумақтарда тұрған, жұмыс iстеген немесе әскери қызмет (соның iшiнде мерзiмдi) өткерген азаматтар;</w:t>
      </w:r>
      <w:r>
        <w:br/>
      </w:r>
      <w:r>
        <w:rPr>
          <w:rFonts w:ascii="Times New Roman"/>
          <w:b w:val="false"/>
          <w:i w:val="false"/>
          <w:color w:val="000000"/>
          <w:sz w:val="28"/>
        </w:rPr>
        <w:t>
      1966 жылдан 1990 жылға дейiнгi аралықта жерасты ядролық жарылыстарын жасау кезеңiнде осы аумақтарда тұрған, жұмыс iстеген немесе әскери қызмет (соның iшiнде мерзiмдi) өткерген азаматтар;</w:t>
      </w:r>
      <w:r>
        <w:br/>
      </w:r>
      <w:r>
        <w:rPr>
          <w:rFonts w:ascii="Times New Roman"/>
          <w:b w:val="false"/>
          <w:i w:val="false"/>
          <w:color w:val="000000"/>
          <w:sz w:val="28"/>
        </w:rPr>
        <w:t>
      1949 жылдан 1990 жылға дейiнгi аралықта жеңiлдiктi әлеуметтiк-экономикалық мәртебесi бар аумақта тұрған, жұмыс iстеген немесе әскери қызмет (соның iшiнде мерзiмдi) өткерген азаматтар;</w:t>
      </w:r>
      <w:r>
        <w:br/>
      </w:r>
      <w:r>
        <w:rPr>
          <w:rFonts w:ascii="Times New Roman"/>
          <w:b w:val="false"/>
          <w:i w:val="false"/>
          <w:color w:val="000000"/>
          <w:sz w:val="28"/>
        </w:rPr>
        <w:t xml:space="preserve">
      4) халыққа қызмет көрсету –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Абай қаласының N 1 бөлімшесі, Топар кентіндегі N 2 бөлімшесі" (бұдан әрі - орталық). </w:t>
      </w:r>
    </w:p>
    <w:bookmarkEnd w:id="20"/>
    <w:bookmarkStart w:name="z41" w:id="21"/>
    <w:p>
      <w:pPr>
        <w:spacing w:after="0"/>
        <w:ind w:left="0"/>
        <w:jc w:val="left"/>
      </w:pPr>
      <w:r>
        <w:rPr>
          <w:rFonts w:ascii="Times New Roman"/>
          <w:b/>
          <w:i w:val="false"/>
          <w:color w:val="000000"/>
        </w:rPr>
        <w:t xml:space="preserve"> 
2. Жалпы ережелер</w:t>
      </w:r>
    </w:p>
    <w:bookmarkEnd w:id="21"/>
    <w:bookmarkStart w:name="z42" w:id="22"/>
    <w:p>
      <w:pPr>
        <w:spacing w:after="0"/>
        <w:ind w:left="0"/>
        <w:jc w:val="both"/>
      </w:pPr>
      <w:r>
        <w:rPr>
          <w:rFonts w:ascii="Times New Roman"/>
          <w:b w:val="false"/>
          <w:i w:val="false"/>
          <w:color w:val="000000"/>
          <w:sz w:val="28"/>
        </w:rPr>
        <w:t>
      2. Семей ядролық сынақ полигонында ядролық сынақтардың салдарынан зардап шеккен азаматтарды тіркеу және есепке алу-өтемақы төлемдерін алуға олардың құқықтарын іске асыру мақсатында азаматтарға көрсетілетін мемлекеттік қызмет.</w:t>
      </w:r>
      <w:r>
        <w:br/>
      </w:r>
      <w:r>
        <w:rPr>
          <w:rFonts w:ascii="Times New Roman"/>
          <w:b w:val="false"/>
          <w:i w:val="false"/>
          <w:color w:val="000000"/>
          <w:sz w:val="28"/>
        </w:rPr>
        <w:t>
</w:t>
      </w:r>
      <w:r>
        <w:rPr>
          <w:rFonts w:ascii="Times New Roman"/>
          <w:b w:val="false"/>
          <w:i w:val="false"/>
          <w:color w:val="000000"/>
          <w:sz w:val="28"/>
        </w:rPr>
        <w:t>
      3. Мемлекеттік қызмет – арнайы комиссияның жұмыс органы және орталық (баламалы негізде) арқылы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1992 жылғы 18 желтоқсандағы "Семей ядролық сынақ полигонындағы ядролық сынақтардың салдарынан зардап шеккен азаматтарды әлеуметтік қорғау туралы" Заңының </w:t>
      </w:r>
      <w:r>
        <w:rPr>
          <w:rFonts w:ascii="Times New Roman"/>
          <w:b w:val="false"/>
          <w:i w:val="false"/>
          <w:color w:val="000000"/>
          <w:sz w:val="28"/>
        </w:rPr>
        <w:t>11-бабының</w:t>
      </w:r>
      <w:r>
        <w:rPr>
          <w:rFonts w:ascii="Times New Roman"/>
          <w:b w:val="false"/>
          <w:i w:val="false"/>
          <w:color w:val="000000"/>
          <w:sz w:val="28"/>
        </w:rPr>
        <w:t xml:space="preserve"> (бұдан әрі - Заң), Қазақстан Республикасы Үкіметінің 2006 жылғы 20 ақпандағы "Семей ядролық сынақ полигонындағы ядролық сынақтардың салдарынан зардап шеккен азаматтарға бiржолғы мемлекеттiк ақшалай өтемақы төлеудiң және оларға куәлік берудің кейбiр мәселелерi туралы" N 110 </w:t>
      </w:r>
      <w:r>
        <w:rPr>
          <w:rFonts w:ascii="Times New Roman"/>
          <w:b w:val="false"/>
          <w:i w:val="false"/>
          <w:color w:val="000000"/>
          <w:sz w:val="28"/>
        </w:rPr>
        <w:t>қаулысының</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w:t>
      </w:r>
      <w:r>
        <w:rPr>
          <w:rFonts w:ascii="Times New Roman"/>
          <w:b w:val="false"/>
          <w:i w:val="false"/>
          <w:color w:val="000000"/>
          <w:sz w:val="28"/>
        </w:rPr>
        <w:t xml:space="preserve"> және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Семей ядролық сынақ полигонындағы ядролық сынақтардың салдарынан зардап шеккен Қазақстан Республикасының азаматтарын тіркеу және есепке алу туралы шешім жөнінде хабарлама (бұдан әрі - хабарлама) не мемлекеттік қызмет көрсетуден бас тарту туралы қағаз тасығыштағы дәлелді жауап болып табылады.</w:t>
      </w:r>
    </w:p>
    <w:bookmarkEnd w:id="22"/>
    <w:bookmarkStart w:name="z47" w:id="23"/>
    <w:p>
      <w:pPr>
        <w:spacing w:after="0"/>
        <w:ind w:left="0"/>
        <w:jc w:val="left"/>
      </w:pPr>
      <w:r>
        <w:rPr>
          <w:rFonts w:ascii="Times New Roman"/>
          <w:b/>
          <w:i w:val="false"/>
          <w:color w:val="000000"/>
        </w:rPr>
        <w:t xml:space="preserve"> 
3. Мемлекеттік қызмет көрсетудің тәртібіне талаптар</w:t>
      </w:r>
    </w:p>
    <w:bookmarkEnd w:id="23"/>
    <w:bookmarkStart w:name="z48" w:id="24"/>
    <w:p>
      <w:pPr>
        <w:spacing w:after="0"/>
        <w:ind w:left="0"/>
        <w:jc w:val="both"/>
      </w:pPr>
      <w:r>
        <w:rPr>
          <w:rFonts w:ascii="Times New Roman"/>
          <w:b w:val="false"/>
          <w:i w:val="false"/>
          <w:color w:val="000000"/>
          <w:sz w:val="28"/>
        </w:rPr>
        <w:t>
      7. Арнайы комиссия жұмыс органының орналасқан жері: 100101, Қарағанды облысы, Абай қаласы, М.Әуезов көшесі 30, телефон: 8 (72131) 46763, факс: 8 (72131) 44934, электронды поштаның мекен-жайы: osabay@mail.ru.</w:t>
      </w:r>
      <w:r>
        <w:br/>
      </w:r>
      <w:r>
        <w:rPr>
          <w:rFonts w:ascii="Times New Roman"/>
          <w:b w:val="false"/>
          <w:i w:val="false"/>
          <w:color w:val="000000"/>
          <w:sz w:val="28"/>
        </w:rPr>
        <w:t xml:space="preserve">
      Жұмыс кестесі: күн сайын сағат 9-00-ден бастап 18-00-ге дейін, түскі үзіліс сағат 13-00-ден бастап 14-00-ге дейін, демалыс күндері (сенбі, жексенбі) мен мереке күндерінен басқа. </w:t>
      </w:r>
      <w:r>
        <w:br/>
      </w:r>
      <w:r>
        <w:rPr>
          <w:rFonts w:ascii="Times New Roman"/>
          <w:b w:val="false"/>
          <w:i w:val="false"/>
          <w:color w:val="000000"/>
          <w:sz w:val="28"/>
        </w:rPr>
        <w:t xml:space="preserve">
      Қабылдау алдын ала жазылусыз және жедел қызмет көрсетусіз кезек тәртібінде жүзеге асырылады. </w:t>
      </w:r>
      <w:r>
        <w:br/>
      </w:r>
      <w:r>
        <w:rPr>
          <w:rFonts w:ascii="Times New Roman"/>
          <w:b w:val="false"/>
          <w:i w:val="false"/>
          <w:color w:val="000000"/>
          <w:sz w:val="28"/>
        </w:rPr>
        <w:t>
      Орталықтың орналасқан жері: 100101, Қарағанды облысы, Абай қаласындағы N 1 бөлімшесі, Абай ауданының Топар кентіндегі N 2 "Қарағанды облысының халыққа қызмет көрсету орталығы" республикалық мемлекеттік кәсіпорыны, мекен-жайы: 100101, Абай қаласы, Абай көшесі, 54, тел (72131) 47227, 47707, 47700, электронды поштаның мекен-жайы: con_abai@mail.ru. Топар кентіндегі N 2 бөлімшесі "Қарағанды облысының халыққа қызмет көрсету орталығы" республикалық мемлекеттік кәсіпорыны мекен-жайы: 100116, Топар кенті, Қазыбек Би көшесі, 3, тел (72153) 30446, 30447, электронды поштаның мекен-жайы: con_topar@mail.ru.</w:t>
      </w:r>
      <w:r>
        <w:br/>
      </w:r>
      <w:r>
        <w:rPr>
          <w:rFonts w:ascii="Times New Roman"/>
          <w:b w:val="false"/>
          <w:i w:val="false"/>
          <w:color w:val="000000"/>
          <w:sz w:val="28"/>
        </w:rPr>
        <w:t xml:space="preserve">
      Жұмыс кестесі: күн сайын сағат 9.00-ден 20.00-ге дейін үзіліссіз, орталықтың филиалдары мен өкілдіктерінде демалыс (сенбі, жексенбі) және мереке күндерін қоспағанда, күн сайын сағат 13.00-ден 14.00-ге дейін түскі үзіліспен сағат 9.00-ден 19.00-ге дейін. </w:t>
      </w:r>
      <w:r>
        <w:br/>
      </w:r>
      <w:r>
        <w:rPr>
          <w:rFonts w:ascii="Times New Roman"/>
          <w:b w:val="false"/>
          <w:i w:val="false"/>
          <w:color w:val="000000"/>
          <w:sz w:val="28"/>
        </w:rPr>
        <w:t xml:space="preserve">
      Қабылдау алдын ала жазылусыз және жедел қызмет көрсетусіз "электронды" кезек тәртібімен жүзеге асырылады. </w:t>
      </w:r>
      <w:r>
        <w:br/>
      </w:r>
      <w:r>
        <w:rPr>
          <w:rFonts w:ascii="Times New Roman"/>
          <w:b w:val="false"/>
          <w:i w:val="false"/>
          <w:color w:val="000000"/>
          <w:sz w:val="28"/>
        </w:rPr>
        <w:t>
</w:t>
      </w:r>
      <w:r>
        <w:rPr>
          <w:rFonts w:ascii="Times New Roman"/>
          <w:b w:val="false"/>
          <w:i w:val="false"/>
          <w:color w:val="000000"/>
          <w:sz w:val="28"/>
        </w:rPr>
        <w:t xml:space="preserve">
      8. Мемлекеттік қызмет көрсету тәртібі және қажет құжаттар туралы толық ақпарат http://www.abay-akimat-karaganda.kz интернет-ресурсында, арнайы комиссияның жұмыс органының және Орталықтың ақпараттық стенділерінде орналастырылады. </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мемлекеттік қызмет тұтынушы осы Регламенттің 13-тармағында анықталған қажетті құжаттарды тапсырған сәттен бастап:</w:t>
      </w:r>
      <w:r>
        <w:br/>
      </w:r>
      <w:r>
        <w:rPr>
          <w:rFonts w:ascii="Times New Roman"/>
          <w:b w:val="false"/>
          <w:i w:val="false"/>
          <w:color w:val="000000"/>
          <w:sz w:val="28"/>
        </w:rPr>
        <w:t>
      арнайы комиссияның жұмыс органында – жиырма күнтізбелік күннен аспайтын мерзімде;</w:t>
      </w:r>
      <w:r>
        <w:br/>
      </w:r>
      <w:r>
        <w:rPr>
          <w:rFonts w:ascii="Times New Roman"/>
          <w:b w:val="false"/>
          <w:i w:val="false"/>
          <w:color w:val="000000"/>
          <w:sz w:val="28"/>
        </w:rPr>
        <w:t>
      орталықта – жиырма күнтізбелік күннен аспайтын мерзімде (мемлекеттік қызметке құжат қабылдау және беру (нәтиже) күні мемлекеттік қызмет көрсету мерзіміне кірмейді);</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(талон алғанға дейін) 30 минуттан аспайды;</w:t>
      </w:r>
      <w:r>
        <w:br/>
      </w:r>
      <w:r>
        <w:rPr>
          <w:rFonts w:ascii="Times New Roman"/>
          <w:b w:val="false"/>
          <w:i w:val="false"/>
          <w:color w:val="000000"/>
          <w:sz w:val="28"/>
        </w:rPr>
        <w:t>
      3) тұтынушы өтініш берген күні сол жерде көрсетілетін мемлекеттік қызмет тұтынушысына қызмет көрсетудің рұқсат берілген ең көп уақыты арнайы комиссияның жұмыс органында 15 минуттан аспайды, орталықта – 30 минут.</w:t>
      </w:r>
      <w:r>
        <w:br/>
      </w:r>
      <w:r>
        <w:rPr>
          <w:rFonts w:ascii="Times New Roman"/>
          <w:b w:val="false"/>
          <w:i w:val="false"/>
          <w:color w:val="000000"/>
          <w:sz w:val="28"/>
        </w:rPr>
        <w:t>
</w:t>
      </w:r>
      <w:r>
        <w:rPr>
          <w:rFonts w:ascii="Times New Roman"/>
          <w:b w:val="false"/>
          <w:i w:val="false"/>
          <w:color w:val="000000"/>
          <w:sz w:val="28"/>
        </w:rPr>
        <w:t xml:space="preserve">
      10. Тексеру қорытындысы бойынша іс макеті ресімделген Семей ядролық сынақ полигонындағы ядролық сынақтардың салдарынан зардап шеккен азаматқа біржолғы мемлекеттік ақшалай өтемақының төлену фактісінің анықталуы, сондай-ақ тұтынушының тапсырған кезде толық емес және (немесе) жалған мәліметтер ұсынуы мемлекеттік қызметті көрсетуден бас тарту үшін негіз болып табылады. </w:t>
      </w:r>
      <w:r>
        <w:br/>
      </w:r>
      <w:r>
        <w:rPr>
          <w:rFonts w:ascii="Times New Roman"/>
          <w:b w:val="false"/>
          <w:i w:val="false"/>
          <w:color w:val="000000"/>
          <w:sz w:val="28"/>
        </w:rPr>
        <w:t>
      Арнайы комиссияның жұмыс органы құжаттардың рәсімделуінде қателер анықталған кезде,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көзделген құжаттар пакеті толық ұсынылмаған және құжаттар дұрыс ресімделмеген жағдайда құжаттар пакетін алған күннен бастап, жиырма күнтізбелік күн ішінде бас тарту себебін көрсете отырып хабарлама береді.</w:t>
      </w:r>
      <w:r>
        <w:br/>
      </w:r>
      <w:r>
        <w:rPr>
          <w:rFonts w:ascii="Times New Roman"/>
          <w:b w:val="false"/>
          <w:i w:val="false"/>
          <w:color w:val="000000"/>
          <w:sz w:val="28"/>
        </w:rPr>
        <w:t>
      Мемлекеттік қызмет орталық арқылы жүзеге асырылған кезде арнайы комиссияның жұмыс органы құжаттардың ресімделуінде қателер анықталған кезде,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көзделген құжаттар пакеті толық ұсынылмаған және құжаттар дұрыс ресімделмеген жағдайда құжаттар пакетін алғаннан кейін үш жұмыс күні ішінде бас тарту себебін жазбаша негіздей отырып, оларды кейін тұтынушыға беру үшін орталыққа жібереді.</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қызметті алу үшін өтініш түскен сәттен бастап және мемлекеттік қызмет нәтижесін берген сәтке дейін мемлекеттік қызметті көрсету кезеңдері:</w:t>
      </w:r>
      <w:r>
        <w:br/>
      </w:r>
      <w:r>
        <w:rPr>
          <w:rFonts w:ascii="Times New Roman"/>
          <w:b w:val="false"/>
          <w:i w:val="false"/>
          <w:color w:val="000000"/>
          <w:sz w:val="28"/>
        </w:rPr>
        <w:t>
      1) тұтынушы арнайы комиссияның жұмыс органына немесе Орталыққа өтініш береді;</w:t>
      </w:r>
      <w:r>
        <w:br/>
      </w:r>
      <w:r>
        <w:rPr>
          <w:rFonts w:ascii="Times New Roman"/>
          <w:b w:val="false"/>
          <w:i w:val="false"/>
          <w:color w:val="000000"/>
          <w:sz w:val="28"/>
        </w:rPr>
        <w:t>
      2) орталық өтінішті тіркейді және арнайы комиссияның жұмыс органына береді;</w:t>
      </w:r>
      <w:r>
        <w:br/>
      </w:r>
      <w:r>
        <w:rPr>
          <w:rFonts w:ascii="Times New Roman"/>
          <w:b w:val="false"/>
          <w:i w:val="false"/>
          <w:color w:val="000000"/>
          <w:sz w:val="28"/>
        </w:rPr>
        <w:t>
      3) арнайы комиссияның жұмыс органы өтінішті тіркейді, қызмет алушының іс макетін қалыптастырады, шешім жобасын дайындайды хабарламаны не бас тарту туралы дәлелді жауапты ресімдейді және орталыққа жолдайды немесе арнайы комиссияның жұмыс органына өтініш берген жағдайда тұтынушыға береді;</w:t>
      </w:r>
      <w:r>
        <w:br/>
      </w:r>
      <w:r>
        <w:rPr>
          <w:rFonts w:ascii="Times New Roman"/>
          <w:b w:val="false"/>
          <w:i w:val="false"/>
          <w:color w:val="000000"/>
          <w:sz w:val="28"/>
        </w:rPr>
        <w:t>
      4) орталық тұтынушыға хабарлама не бас тарту туралы дәлелді жауапты береді.</w:t>
      </w:r>
    </w:p>
    <w:bookmarkEnd w:id="24"/>
    <w:bookmarkStart w:name="z53" w:id="25"/>
    <w:p>
      <w:pPr>
        <w:spacing w:after="0"/>
        <w:ind w:left="0"/>
        <w:jc w:val="left"/>
      </w:pPr>
      <w:r>
        <w:rPr>
          <w:rFonts w:ascii="Times New Roman"/>
          <w:b/>
          <w:i w:val="false"/>
          <w:color w:val="000000"/>
        </w:rPr>
        <w:t xml:space="preserve"> 
4. Мемлекеттік қызметті көрсету барысындағы іс-әрекеттер (іс-қимылдар) тәртібінің сипаттамасы</w:t>
      </w:r>
    </w:p>
    <w:bookmarkEnd w:id="25"/>
    <w:bookmarkStart w:name="z54" w:id="26"/>
    <w:p>
      <w:pPr>
        <w:spacing w:after="0"/>
        <w:ind w:left="0"/>
        <w:jc w:val="both"/>
      </w:pPr>
      <w:r>
        <w:rPr>
          <w:rFonts w:ascii="Times New Roman"/>
          <w:b w:val="false"/>
          <w:i w:val="false"/>
          <w:color w:val="000000"/>
          <w:sz w:val="28"/>
        </w:rPr>
        <w:t>
      12. Орталықта құжаттарды қабылдау "терезелердің" мақсаттары мен орындайтын функциялары туралы ақпарат орналастырылған "терезелер" арқылы жүзеге асырылады, сондай-ақ орталық инспекторының тегі, аты, әкесінің аты және лауазымы көрсетіледі.</w:t>
      </w:r>
      <w:r>
        <w:br/>
      </w:r>
      <w:r>
        <w:rPr>
          <w:rFonts w:ascii="Times New Roman"/>
          <w:b w:val="false"/>
          <w:i w:val="false"/>
          <w:color w:val="000000"/>
          <w:sz w:val="28"/>
        </w:rPr>
        <w:t>
      Арнайы комиссияның жұмыс органында құжаттарды қабылдау арнайы комиссия жұмыс органының жауапты орындаушысы арқылы жүзеге асырылады.</w:t>
      </w:r>
      <w:r>
        <w:br/>
      </w:r>
      <w:r>
        <w:rPr>
          <w:rFonts w:ascii="Times New Roman"/>
          <w:b w:val="false"/>
          <w:i w:val="false"/>
          <w:color w:val="000000"/>
          <w:sz w:val="28"/>
        </w:rPr>
        <w:t>
      Жүгінген кезде тұтынушыға:</w:t>
      </w:r>
      <w:r>
        <w:br/>
      </w:r>
      <w:r>
        <w:rPr>
          <w:rFonts w:ascii="Times New Roman"/>
          <w:b w:val="false"/>
          <w:i w:val="false"/>
          <w:color w:val="000000"/>
          <w:sz w:val="28"/>
        </w:rPr>
        <w:t>
      1) арнайы комиссияның жұмыс органында – тұтынушының мемлекеттік қызмет көрсетуді тіркеу және алу күні, құжаттарды қабылдаған адамның тегі мен аты-жөні көрсетілген талон беріледі;</w:t>
      </w:r>
      <w:r>
        <w:br/>
      </w:r>
      <w:r>
        <w:rPr>
          <w:rFonts w:ascii="Times New Roman"/>
          <w:b w:val="false"/>
          <w:i w:val="false"/>
          <w:color w:val="000000"/>
          <w:sz w:val="28"/>
        </w:rPr>
        <w:t>
      2) орталықта – сәйкес құжаттардың қабылданғаны туралы:</w:t>
      </w:r>
      <w:r>
        <w:br/>
      </w:r>
      <w:r>
        <w:rPr>
          <w:rFonts w:ascii="Times New Roman"/>
          <w:b w:val="false"/>
          <w:i w:val="false"/>
          <w:color w:val="000000"/>
          <w:sz w:val="28"/>
        </w:rPr>
        <w:t>
      өтініштің нөмірімен қабылдаған күні;</w:t>
      </w:r>
      <w:r>
        <w:br/>
      </w:r>
      <w:r>
        <w:rPr>
          <w:rFonts w:ascii="Times New Roman"/>
          <w:b w:val="false"/>
          <w:i w:val="false"/>
          <w:color w:val="000000"/>
          <w:sz w:val="28"/>
        </w:rPr>
        <w:t>
      сұралып отырған мемлекеттік қызметтің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көрсетілген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тұтынушы мынадай құжаттарды ұсынады:</w:t>
      </w:r>
      <w:r>
        <w:br/>
      </w:r>
      <w:r>
        <w:rPr>
          <w:rFonts w:ascii="Times New Roman"/>
          <w:b w:val="false"/>
          <w:i w:val="false"/>
          <w:color w:val="000000"/>
          <w:sz w:val="28"/>
        </w:rPr>
        <w:t>
      1) белгіленген үлгідегі өтiнiш;</w:t>
      </w:r>
      <w:r>
        <w:br/>
      </w:r>
      <w:r>
        <w:rPr>
          <w:rFonts w:ascii="Times New Roman"/>
          <w:b w:val="false"/>
          <w:i w:val="false"/>
          <w:color w:val="000000"/>
          <w:sz w:val="28"/>
        </w:rPr>
        <w:t>
      2) жеке басын куәландыратын құжат;</w:t>
      </w:r>
      <w:r>
        <w:br/>
      </w:r>
      <w:r>
        <w:rPr>
          <w:rFonts w:ascii="Times New Roman"/>
          <w:b w:val="false"/>
          <w:i w:val="false"/>
          <w:color w:val="000000"/>
          <w:sz w:val="28"/>
        </w:rPr>
        <w:t>
      3) тұрғылықты жері бойынша тіркелгенін бекітетін құжат;</w:t>
      </w:r>
      <w:r>
        <w:br/>
      </w:r>
      <w:r>
        <w:rPr>
          <w:rFonts w:ascii="Times New Roman"/>
          <w:b w:val="false"/>
          <w:i w:val="false"/>
          <w:color w:val="000000"/>
          <w:sz w:val="28"/>
        </w:rPr>
        <w:t>
      4) салық төлеушiнiң куәлiгi (жеке сәйкестендіру нөмірі бар болған жағдайда);</w:t>
      </w:r>
      <w:r>
        <w:br/>
      </w:r>
      <w:r>
        <w:rPr>
          <w:rFonts w:ascii="Times New Roman"/>
          <w:b w:val="false"/>
          <w:i w:val="false"/>
          <w:color w:val="000000"/>
          <w:sz w:val="28"/>
        </w:rPr>
        <w:t>
      5) әлеуметтiк жеке код берiлгенi туралы уақытша куәлiк (жеке сәйкестендіру нөмірі бар болған жағдайда);</w:t>
      </w:r>
      <w:r>
        <w:br/>
      </w:r>
      <w:r>
        <w:rPr>
          <w:rFonts w:ascii="Times New Roman"/>
          <w:b w:val="false"/>
          <w:i w:val="false"/>
          <w:color w:val="000000"/>
          <w:sz w:val="28"/>
        </w:rPr>
        <w:t>
      6) жинақ кiтапшасы немесе өтемақы беру жөнiндегi уәкiлеттi ұйыммен жасалған шарт;</w:t>
      </w:r>
      <w:r>
        <w:br/>
      </w:r>
      <w:r>
        <w:rPr>
          <w:rFonts w:ascii="Times New Roman"/>
          <w:b w:val="false"/>
          <w:i w:val="false"/>
          <w:color w:val="000000"/>
          <w:sz w:val="28"/>
        </w:rPr>
        <w:t>
      7) 1949 жылдан бастап 1965 жыл, 1966 жылдан бастап 1990 жыл кезеңдерiнде Семей ядролық сынақ полигоны аумағында тұру фактiсi мен кезеңiн растайтын құжаттар (мұрағат анықтамалары, селолық, кенттiк (ауылдық) халық депутаттары Кеңестерінiң, тұрғын-үй-пайдалану басқармаларының, үй басқармаларының, кент, ауыл (село), ауылдық (селолық) округ әкiмдерiнiң, пәтер иелерi кооперативтерiнiң анықтамалары; еңбек кiтапшасы; оқу орнын бiтiргенi туралы диплом; әскери билет; туу туралы куәлiк, орта білiм туралы аттестат, негiзгi мектептi бiтiргенi туралы куәлiк; </w:t>
      </w:r>
      <w:r>
        <w:rPr>
          <w:rFonts w:ascii="Times New Roman"/>
          <w:b w:val="false"/>
          <w:i w:val="false"/>
          <w:color w:val="000000"/>
          <w:sz w:val="28"/>
        </w:rPr>
        <w:t>Заңда</w:t>
      </w:r>
      <w:r>
        <w:rPr>
          <w:rFonts w:ascii="Times New Roman"/>
          <w:b w:val="false"/>
          <w:i w:val="false"/>
          <w:color w:val="000000"/>
          <w:sz w:val="28"/>
        </w:rPr>
        <w:t xml:space="preserve"> белгіленген тәртіппен берілген Семей ядролық сынақ полигонындағы ядролық сынақтардың салдарынан зардап шеккен адам ретінде жеңілдіктер алуға құқығын растайтын куәлік).</w:t>
      </w:r>
      <w:r>
        <w:br/>
      </w:r>
      <w:r>
        <w:rPr>
          <w:rFonts w:ascii="Times New Roman"/>
          <w:b w:val="false"/>
          <w:i w:val="false"/>
          <w:color w:val="000000"/>
          <w:sz w:val="28"/>
        </w:rPr>
        <w:t>
      Егер мұрағаттық және өзге де құжаттар сақталмаса – ядролық сынақтар әсеріне ұшыраған аумақта тұрғанының заңды фактiсi мен кезеңiн анықтау туралы сот шешімі.</w:t>
      </w:r>
      <w:r>
        <w:br/>
      </w:r>
      <w:r>
        <w:rPr>
          <w:rFonts w:ascii="Times New Roman"/>
          <w:b w:val="false"/>
          <w:i w:val="false"/>
          <w:color w:val="000000"/>
          <w:sz w:val="28"/>
        </w:rPr>
        <w:t>
      Салыстырып тексеру үшін құжаттардың түпнұсқалары мен көшірмелері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үдерісінде келесі құрылымдық-функционалдық бірліктер қатысады (бұдан әрі – ҚФБ):</w:t>
      </w:r>
      <w:r>
        <w:br/>
      </w:r>
      <w:r>
        <w:rPr>
          <w:rFonts w:ascii="Times New Roman"/>
          <w:b w:val="false"/>
          <w:i w:val="false"/>
          <w:color w:val="000000"/>
          <w:sz w:val="28"/>
        </w:rPr>
        <w:t>
      1) арнайы комиссияның жұмыс органының басшылығы (ҚФБ 1);</w:t>
      </w:r>
      <w:r>
        <w:br/>
      </w:r>
      <w:r>
        <w:rPr>
          <w:rFonts w:ascii="Times New Roman"/>
          <w:b w:val="false"/>
          <w:i w:val="false"/>
          <w:color w:val="000000"/>
          <w:sz w:val="28"/>
        </w:rPr>
        <w:t>
      2) арнайы комиссияның жұмыс органының жауапты орындаушысы (ҚФБ 2);</w:t>
      </w:r>
      <w:r>
        <w:br/>
      </w:r>
      <w:r>
        <w:rPr>
          <w:rFonts w:ascii="Times New Roman"/>
          <w:b w:val="false"/>
          <w:i w:val="false"/>
          <w:color w:val="000000"/>
          <w:sz w:val="28"/>
        </w:rPr>
        <w:t>
      3) арнайы комиссия жұмыс органының құжат жүргізу және өтініштермен жұмыс бойынша жауапты орындаушысы (ҚФБ 3);</w:t>
      </w:r>
      <w:r>
        <w:br/>
      </w:r>
      <w:r>
        <w:rPr>
          <w:rFonts w:ascii="Times New Roman"/>
          <w:b w:val="false"/>
          <w:i w:val="false"/>
          <w:color w:val="000000"/>
          <w:sz w:val="28"/>
        </w:rPr>
        <w:t>
      4) орталықтың құжат беру секторының инспекторы (ҚФБ 4);</w:t>
      </w:r>
      <w:r>
        <w:br/>
      </w:r>
      <w:r>
        <w:rPr>
          <w:rFonts w:ascii="Times New Roman"/>
          <w:b w:val="false"/>
          <w:i w:val="false"/>
          <w:color w:val="000000"/>
          <w:sz w:val="28"/>
        </w:rPr>
        <w:t>
      5) орталықтың жинақтау секторының маманы (ҚФБ 5);</w:t>
      </w:r>
      <w:r>
        <w:br/>
      </w:r>
      <w:r>
        <w:rPr>
          <w:rFonts w:ascii="Times New Roman"/>
          <w:b w:val="false"/>
          <w:i w:val="false"/>
          <w:color w:val="000000"/>
          <w:sz w:val="28"/>
        </w:rPr>
        <w:t>
      6) орталықтың операциялық залының инспекторы (ҚФБ 6);</w:t>
      </w:r>
      <w:r>
        <w:br/>
      </w:r>
      <w:r>
        <w:rPr>
          <w:rFonts w:ascii="Times New Roman"/>
          <w:b w:val="false"/>
          <w:i w:val="false"/>
          <w:color w:val="000000"/>
          <w:sz w:val="28"/>
        </w:rPr>
        <w:t xml:space="preserve">
      7) орталықтың кеңесшісі (ҚФБ 7). </w:t>
      </w:r>
      <w:r>
        <w:br/>
      </w:r>
      <w:r>
        <w:rPr>
          <w:rFonts w:ascii="Times New Roman"/>
          <w:b w:val="false"/>
          <w:i w:val="false"/>
          <w:color w:val="000000"/>
          <w:sz w:val="28"/>
        </w:rPr>
        <w:t>
</w:t>
      </w:r>
      <w:r>
        <w:rPr>
          <w:rFonts w:ascii="Times New Roman"/>
          <w:b w:val="false"/>
          <w:i w:val="false"/>
          <w:color w:val="000000"/>
          <w:sz w:val="28"/>
        </w:rPr>
        <w:t>
      15.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Реглементке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 </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іс-әрекеттер мен ҚФБ қисынды дәйектілігінің өзара байланысының схемалары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 </w:t>
      </w:r>
    </w:p>
    <w:bookmarkEnd w:id="26"/>
    <w:bookmarkStart w:name="z59" w:id="27"/>
    <w:p>
      <w:pPr>
        <w:spacing w:after="0"/>
        <w:ind w:left="0"/>
        <w:jc w:val="left"/>
      </w:pPr>
      <w:r>
        <w:rPr>
          <w:rFonts w:ascii="Times New Roman"/>
          <w:b/>
          <w:i w:val="false"/>
          <w:color w:val="000000"/>
        </w:rPr>
        <w:t xml:space="preserve"> 
5. Мемлекеттік қызметтерді көрсететін лауазымдық тұлғалардың жауапкершілігі</w:t>
      </w:r>
    </w:p>
    <w:bookmarkEnd w:id="27"/>
    <w:p>
      <w:pPr>
        <w:spacing w:after="0"/>
        <w:ind w:left="0"/>
        <w:jc w:val="both"/>
      </w:pPr>
      <w:r>
        <w:rPr>
          <w:rFonts w:ascii="Times New Roman"/>
          <w:b w:val="false"/>
          <w:i w:val="false"/>
          <w:color w:val="000000"/>
          <w:sz w:val="28"/>
        </w:rPr>
        <w:t xml:space="preserve">      17.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 </w:t>
      </w:r>
    </w:p>
    <w:bookmarkStart w:name="z60" w:id="28"/>
    <w:p>
      <w:pPr>
        <w:spacing w:after="0"/>
        <w:ind w:left="0"/>
        <w:jc w:val="both"/>
      </w:pPr>
      <w:r>
        <w:rPr>
          <w:rFonts w:ascii="Times New Roman"/>
          <w:b w:val="false"/>
          <w:i w:val="false"/>
          <w:color w:val="000000"/>
          <w:sz w:val="28"/>
        </w:rPr>
        <w:t>
"Семей ядролық сынақ полигонында</w:t>
      </w:r>
      <w:r>
        <w:br/>
      </w:r>
      <w:r>
        <w:rPr>
          <w:rFonts w:ascii="Times New Roman"/>
          <w:b w:val="false"/>
          <w:i w:val="false"/>
          <w:color w:val="000000"/>
          <w:sz w:val="28"/>
        </w:rPr>
        <w:t>
ядролық сынақтардың салдарынан</w:t>
      </w:r>
      <w:r>
        <w:br/>
      </w:r>
      <w:r>
        <w:rPr>
          <w:rFonts w:ascii="Times New Roman"/>
          <w:b w:val="false"/>
          <w:i w:val="false"/>
          <w:color w:val="000000"/>
          <w:sz w:val="28"/>
        </w:rPr>
        <w:t>
зардап шеккен азаматтарды тіркеу</w:t>
      </w:r>
      <w:r>
        <w:br/>
      </w:r>
      <w:r>
        <w:rPr>
          <w:rFonts w:ascii="Times New Roman"/>
          <w:b w:val="false"/>
          <w:i w:val="false"/>
          <w:color w:val="000000"/>
          <w:sz w:val="28"/>
        </w:rPr>
        <w:t>
және есепке алу" мемлекеттік</w:t>
      </w:r>
      <w:r>
        <w:br/>
      </w:r>
      <w:r>
        <w:rPr>
          <w:rFonts w:ascii="Times New Roman"/>
          <w:b w:val="false"/>
          <w:i w:val="false"/>
          <w:color w:val="000000"/>
          <w:sz w:val="28"/>
        </w:rPr>
        <w:t>
қызметін көрсету регламентіне</w:t>
      </w:r>
      <w:r>
        <w:br/>
      </w:r>
      <w:r>
        <w:rPr>
          <w:rFonts w:ascii="Times New Roman"/>
          <w:b w:val="false"/>
          <w:i w:val="false"/>
          <w:color w:val="000000"/>
          <w:sz w:val="28"/>
        </w:rPr>
        <w:t>
1-қосымша</w:t>
      </w:r>
    </w:p>
    <w:bookmarkEnd w:id="28"/>
    <w:bookmarkStart w:name="z61" w:id="29"/>
    <w:p>
      <w:pPr>
        <w:spacing w:after="0"/>
        <w:ind w:left="0"/>
        <w:jc w:val="both"/>
      </w:pPr>
      <w:r>
        <w:rPr>
          <w:rFonts w:ascii="Times New Roman"/>
          <w:b w:val="false"/>
          <w:i w:val="false"/>
          <w:color w:val="000000"/>
          <w:sz w:val="28"/>
        </w:rPr>
        <w:t>
</w:t>
      </w:r>
      <w:r>
        <w:rPr>
          <w:rFonts w:ascii="Times New Roman"/>
          <w:b/>
          <w:i w:val="false"/>
          <w:color w:val="000000"/>
          <w:sz w:val="28"/>
        </w:rPr>
        <w:t>      1-кесте. Құрылымдық-функционалдық бірліктерінің іс-әрекеттерінің сипаттамасы (ҚФБ)</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3938"/>
        <w:gridCol w:w="3540"/>
        <w:gridCol w:w="5871"/>
      </w:tblGrid>
      <w:tr>
        <w:trPr>
          <w:trHeight w:val="12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 әрекеттің N  (барысы, жұмыс орыны)</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Жұмыс органының басшылығы</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Арнайы комиссияның жұмыс органының жауапты орындаушысы</w:t>
            </w:r>
          </w:p>
        </w:tc>
      </w:tr>
      <w:tr>
        <w:trPr>
          <w:trHeight w:val="5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атауы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құжаттарды өтінішпен қабылдайды, Семей ядролық сынақ полигонында ядролық сынақтардың салдарынан зардап шеккен азаматтар өтініштері журналында тіркейді, тұтынушыға тіркеу талонын береді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талоны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атауы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Хат-хабарды қарайды, бұрыштама қояды</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атауы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жеке ісі макетін қалыптастырады, шешім жобасын дайындайды, құжаттарды арнайы комиссияға қарауға береді. Хабарлама не дәлелді бас тарту туралы дәлелді жауапты ресімдейді және жұмыс органының басшысына қарауға жолдайды.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жеке ісі макеті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жұмыс күні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атауы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қол қояды</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атауы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 не бас тарту туралы дәлелді жауапты табыстайды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туралы дәлелді жауап</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bl>
    <w:bookmarkStart w:name="z62" w:id="30"/>
    <w:p>
      <w:pPr>
        <w:spacing w:after="0"/>
        <w:ind w:left="0"/>
        <w:jc w:val="both"/>
      </w:pPr>
      <w:r>
        <w:rPr>
          <w:rFonts w:ascii="Times New Roman"/>
          <w:b w:val="false"/>
          <w:i w:val="false"/>
          <w:color w:val="000000"/>
          <w:sz w:val="28"/>
        </w:rPr>
        <w:t>
</w:t>
      </w:r>
      <w:r>
        <w:rPr>
          <w:rFonts w:ascii="Times New Roman"/>
          <w:b/>
          <w:i w:val="false"/>
          <w:color w:val="000000"/>
          <w:sz w:val="28"/>
        </w:rPr>
        <w:t>Баламалы үдерістің іс-әрекеті (барысының, жұмыс ағынының)</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1"/>
        <w:gridCol w:w="1714"/>
        <w:gridCol w:w="1476"/>
        <w:gridCol w:w="1635"/>
        <w:gridCol w:w="1635"/>
        <w:gridCol w:w="1653"/>
        <w:gridCol w:w="1515"/>
        <w:gridCol w:w="1852"/>
        <w:gridCol w:w="1853"/>
      </w:tblGrid>
      <w:tr>
        <w:trPr>
          <w:trHeight w:val="17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 әрекеттің N  (барысы, жұмыс орыны)</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Жұмыс органының басшылығы</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Арнайы комиссияның жұмыс органының жауапты орындаушысы</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p>
            <w:pPr>
              <w:spacing w:after="20"/>
              <w:ind w:left="20"/>
              <w:jc w:val="both"/>
            </w:pPr>
            <w:r>
              <w:rPr>
                <w:rFonts w:ascii="Times New Roman"/>
                <w:b w:val="false"/>
                <w:i w:val="false"/>
                <w:color w:val="000000"/>
                <w:sz w:val="20"/>
              </w:rPr>
              <w:t>Жұмыс органының құжат жүргізу және өтініштермен жұмыс бойынша жауапты орындаушысы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p>
            <w:pPr>
              <w:spacing w:after="20"/>
              <w:ind w:left="20"/>
              <w:jc w:val="both"/>
            </w:pPr>
            <w:r>
              <w:rPr>
                <w:rFonts w:ascii="Times New Roman"/>
                <w:b w:val="false"/>
                <w:i w:val="false"/>
                <w:color w:val="000000"/>
                <w:sz w:val="20"/>
              </w:rPr>
              <w:t>Орталықтың құжат беру секторының инспекторы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w:t>
            </w:r>
          </w:p>
          <w:p>
            <w:pPr>
              <w:spacing w:after="20"/>
              <w:ind w:left="20"/>
              <w:jc w:val="both"/>
            </w:pPr>
            <w:r>
              <w:rPr>
                <w:rFonts w:ascii="Times New Roman"/>
                <w:b w:val="false"/>
                <w:i w:val="false"/>
                <w:color w:val="000000"/>
                <w:sz w:val="20"/>
              </w:rPr>
              <w:t>Орталықтың жинақтау секторының маманы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w:t>
            </w:r>
          </w:p>
          <w:p>
            <w:pPr>
              <w:spacing w:after="20"/>
              <w:ind w:left="20"/>
              <w:jc w:val="both"/>
            </w:pPr>
            <w:r>
              <w:rPr>
                <w:rFonts w:ascii="Times New Roman"/>
                <w:b w:val="false"/>
                <w:i w:val="false"/>
                <w:color w:val="000000"/>
                <w:sz w:val="20"/>
              </w:rPr>
              <w:t>Орталықтың операциялық залының инспекторы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7</w:t>
            </w:r>
          </w:p>
          <w:p>
            <w:pPr>
              <w:spacing w:after="20"/>
              <w:ind w:left="20"/>
              <w:jc w:val="both"/>
            </w:pPr>
            <w:r>
              <w:rPr>
                <w:rFonts w:ascii="Times New Roman"/>
                <w:b w:val="false"/>
                <w:i w:val="false"/>
                <w:color w:val="000000"/>
                <w:sz w:val="20"/>
              </w:rPr>
              <w:t>Орталықтың кеңесшісі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атауы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кеңес береді, құжаттармен өтінішті қабылдайды, журналда тіркейді.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атауы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тексереді тұтынушыға қолхат береді.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 беру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атауы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Тізілімді қалыптастырады және құжаттарды арнайы комиссияның жұмыс органына береді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атауы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құжаттарды қабылдайды, тіркейді және жұмыс органының басшысына қарауға жолдайды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атауы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Хат-хабарды қарайды және бұрыштама қояды</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атауы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тексереді, қызмет тұтынушының жеке іс макетін қалыптастырады, шешім жобасын дайындайды, құжаттарды арнайы комиссияның қарауына жолдайды, хабарламаны не бас тарту туралы дәлелді жауапты ресімдейді және жұмыс органының басшысына қол қоюға жолдайды</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түрі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жеке іс макеті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жұмыс күні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және олардың сипаттамасы</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бас тарту туралы дәлелді жауапқа қол қояды</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түрі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және олардың сипаттамасы</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орталыққа ұсынады</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түрі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3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және олардың сипаттамасы</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хабарламаны немесе бас тарту туралы дәлелді жауапты береді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түрі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 w:id="31"/>
    <w:p>
      <w:pPr>
        <w:spacing w:after="0"/>
        <w:ind w:left="0"/>
        <w:jc w:val="both"/>
      </w:pPr>
      <w:r>
        <w:rPr>
          <w:rFonts w:ascii="Times New Roman"/>
          <w:b w:val="false"/>
          <w:i w:val="false"/>
          <w:color w:val="000000"/>
          <w:sz w:val="28"/>
        </w:rPr>
        <w:t>
"Семей ядролық сынақ полигонында ядролық</w:t>
      </w:r>
      <w:r>
        <w:br/>
      </w:r>
      <w:r>
        <w:rPr>
          <w:rFonts w:ascii="Times New Roman"/>
          <w:b w:val="false"/>
          <w:i w:val="false"/>
          <w:color w:val="000000"/>
          <w:sz w:val="28"/>
        </w:rPr>
        <w:t>
сынақтардың салдарынан зардап шеккен</w:t>
      </w:r>
      <w:r>
        <w:br/>
      </w:r>
      <w:r>
        <w:rPr>
          <w:rFonts w:ascii="Times New Roman"/>
          <w:b w:val="false"/>
          <w:i w:val="false"/>
          <w:color w:val="000000"/>
          <w:sz w:val="28"/>
        </w:rPr>
        <w:t>
азаматтарды тіркеу және есепке алу"</w:t>
      </w:r>
      <w:r>
        <w:br/>
      </w:r>
      <w:r>
        <w:rPr>
          <w:rFonts w:ascii="Times New Roman"/>
          <w:b w:val="false"/>
          <w:i w:val="false"/>
          <w:color w:val="000000"/>
          <w:sz w:val="28"/>
        </w:rPr>
        <w:t>
мемлекеттік қызметін көрсету</w:t>
      </w:r>
      <w:r>
        <w:br/>
      </w:r>
      <w:r>
        <w:rPr>
          <w:rFonts w:ascii="Times New Roman"/>
          <w:b w:val="false"/>
          <w:i w:val="false"/>
          <w:color w:val="000000"/>
          <w:sz w:val="28"/>
        </w:rPr>
        <w:t>
регламентіне 2-қосымша</w:t>
      </w:r>
    </w:p>
    <w:bookmarkEnd w:id="31"/>
    <w:bookmarkStart w:name="z64" w:id="32"/>
    <w:p>
      <w:pPr>
        <w:spacing w:after="0"/>
        <w:ind w:left="0"/>
        <w:jc w:val="left"/>
      </w:pPr>
      <w:r>
        <w:rPr>
          <w:rFonts w:ascii="Times New Roman"/>
          <w:b/>
          <w:i w:val="false"/>
          <w:color w:val="000000"/>
        </w:rPr>
        <w:t xml:space="preserve"> 
Функционалдық іс-қимыл схемасы.  Мемлекеттік қызмет көрсетудің үдерісі. Баламалы үдеріс.</w:t>
      </w:r>
    </w:p>
    <w:bookmarkEnd w:id="32"/>
    <w:p>
      <w:pPr>
        <w:spacing w:after="0"/>
        <w:ind w:left="0"/>
        <w:jc w:val="both"/>
      </w:pPr>
      <w:r>
        <w:drawing>
          <wp:inline distT="0" distB="0" distL="0" distR="0">
            <wp:extent cx="8940800" cy="383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940800" cy="3835400"/>
                    </a:xfrm>
                    <a:prstGeom prst="rect">
                      <a:avLst/>
                    </a:prstGeom>
                  </pic:spPr>
                </pic:pic>
              </a:graphicData>
            </a:graphic>
          </wp:inline>
        </w:drawing>
      </w:r>
    </w:p>
    <w:bookmarkStart w:name="z65" w:id="33"/>
    <w:p>
      <w:pPr>
        <w:spacing w:after="0"/>
        <w:ind w:left="0"/>
        <w:jc w:val="both"/>
      </w:pPr>
      <w:r>
        <w:rPr>
          <w:rFonts w:ascii="Times New Roman"/>
          <w:b w:val="false"/>
          <w:i w:val="false"/>
          <w:color w:val="000000"/>
          <w:sz w:val="28"/>
        </w:rPr>
        <w:t>
Абай ауданы әкімдігінің</w:t>
      </w:r>
      <w:r>
        <w:br/>
      </w:r>
      <w:r>
        <w:rPr>
          <w:rFonts w:ascii="Times New Roman"/>
          <w:b w:val="false"/>
          <w:i w:val="false"/>
          <w:color w:val="000000"/>
          <w:sz w:val="28"/>
        </w:rPr>
        <w:t>
2012 жылғы 11 желтоқсандағы</w:t>
      </w:r>
      <w:r>
        <w:br/>
      </w:r>
      <w:r>
        <w:rPr>
          <w:rFonts w:ascii="Times New Roman"/>
          <w:b w:val="false"/>
          <w:i w:val="false"/>
          <w:color w:val="000000"/>
          <w:sz w:val="28"/>
        </w:rPr>
        <w:t>
N 38/03 қаулысымен бекітілген</w:t>
      </w:r>
    </w:p>
    <w:bookmarkEnd w:id="33"/>
    <w:bookmarkStart w:name="z66" w:id="34"/>
    <w:p>
      <w:pPr>
        <w:spacing w:after="0"/>
        <w:ind w:left="0"/>
        <w:jc w:val="left"/>
      </w:pPr>
      <w:r>
        <w:rPr>
          <w:rFonts w:ascii="Times New Roman"/>
          <w:b/>
          <w:i w:val="false"/>
          <w:color w:val="000000"/>
        </w:rPr>
        <w:t xml:space="preserve"> 
"Мүгедектерге протездiк-ортопедиялық көмек ұсыну үшiн оларға құжаттарды ресiмдеу" мемлекеттік қызмет көрсету регламенті</w:t>
      </w:r>
    </w:p>
    <w:bookmarkEnd w:id="34"/>
    <w:bookmarkStart w:name="z67" w:id="35"/>
    <w:p>
      <w:pPr>
        <w:spacing w:after="0"/>
        <w:ind w:left="0"/>
        <w:jc w:val="left"/>
      </w:pPr>
      <w:r>
        <w:rPr>
          <w:rFonts w:ascii="Times New Roman"/>
          <w:b/>
          <w:i w:val="false"/>
          <w:color w:val="000000"/>
        </w:rPr>
        <w:t xml:space="preserve"> 
1. Негізгі ұғымдар</w:t>
      </w:r>
    </w:p>
    <w:bookmarkEnd w:id="35"/>
    <w:bookmarkStart w:name="z68" w:id="36"/>
    <w:p>
      <w:pPr>
        <w:spacing w:after="0"/>
        <w:ind w:left="0"/>
        <w:jc w:val="both"/>
      </w:pPr>
      <w:r>
        <w:rPr>
          <w:rFonts w:ascii="Times New Roman"/>
          <w:b w:val="false"/>
          <w:i w:val="false"/>
          <w:color w:val="000000"/>
          <w:sz w:val="28"/>
        </w:rPr>
        <w:t xml:space="preserve">
      1. Осы "Мүгедектерге протездiк-ортопедиялық көмек ұсыну үшiн оларға құжаттарды ресiмдеу" мемлекеттік қызмет көрсету регламентінде (бұдан әрі - Регламент) келесі негізгі ұғымдар пайдаланылады: </w:t>
      </w:r>
      <w:r>
        <w:br/>
      </w:r>
      <w:r>
        <w:rPr>
          <w:rFonts w:ascii="Times New Roman"/>
          <w:b w:val="false"/>
          <w:i w:val="false"/>
          <w:color w:val="000000"/>
          <w:sz w:val="28"/>
        </w:rPr>
        <w:t xml:space="preserve">
      1)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оларға бағынысты жүйелер; </w:t>
      </w:r>
      <w:r>
        <w:br/>
      </w:r>
      <w:r>
        <w:rPr>
          <w:rFonts w:ascii="Times New Roman"/>
          <w:b w:val="false"/>
          <w:i w:val="false"/>
          <w:color w:val="000000"/>
          <w:sz w:val="28"/>
        </w:rPr>
        <w:t xml:space="preserve">
      2) мүгедектi оңалтудың жеке бағдарламасы - мүгедектi оңалтуды өткiзудiң нақты көлемдерiн, түрлерi мен мерзiмдерiн белгiлейтiн құжат; </w:t>
      </w:r>
      <w:r>
        <w:br/>
      </w:r>
      <w:r>
        <w:rPr>
          <w:rFonts w:ascii="Times New Roman"/>
          <w:b w:val="false"/>
          <w:i w:val="false"/>
          <w:color w:val="000000"/>
          <w:sz w:val="28"/>
        </w:rPr>
        <w:t xml:space="preserve">
      3) протездiк-ортопедиялық көмек- мүгедектердi протездiк-ортопедиялық құралдармен қамтамасыз ету және оларды пайдалануды үйрету бойынша медициналық-техникалық көмектiң мамандандырылған түрi; </w:t>
      </w:r>
      <w:r>
        <w:br/>
      </w:r>
      <w:r>
        <w:rPr>
          <w:rFonts w:ascii="Times New Roman"/>
          <w:b w:val="false"/>
          <w:i w:val="false"/>
          <w:color w:val="000000"/>
          <w:sz w:val="28"/>
        </w:rPr>
        <w:t>
      4) тұтынушылар - Қазақстан Республикасының азаматтары, Қазақстан Республикасының аумағында тұрақты тұратын шетелдіктер және азаматтығы жоқ адамдар:</w:t>
      </w:r>
      <w:r>
        <w:br/>
      </w:r>
      <w:r>
        <w:rPr>
          <w:rFonts w:ascii="Times New Roman"/>
          <w:b w:val="false"/>
          <w:i w:val="false"/>
          <w:color w:val="000000"/>
          <w:sz w:val="28"/>
        </w:rPr>
        <w:t xml:space="preserve">
      Ұлы Отан соғысының қатысушылары, мүгедектері, сондай-ақ жеңілдіктер мен кепілдіктер бойынша Ұлы отан соғысы мүгедектеріне теңестірілген адамдар; </w:t>
      </w:r>
      <w:r>
        <w:br/>
      </w:r>
      <w:r>
        <w:rPr>
          <w:rFonts w:ascii="Times New Roman"/>
          <w:b w:val="false"/>
          <w:i w:val="false"/>
          <w:color w:val="000000"/>
          <w:sz w:val="28"/>
        </w:rPr>
        <w:t>
      Қазақстан Республикасы Қарулы Күштерінде қызметтік міндеттерін атқаруымен байланысты мүгедек болған әскери қызметшілер;</w:t>
      </w:r>
      <w:r>
        <w:br/>
      </w:r>
      <w:r>
        <w:rPr>
          <w:rFonts w:ascii="Times New Roman"/>
          <w:b w:val="false"/>
          <w:i w:val="false"/>
          <w:color w:val="000000"/>
          <w:sz w:val="28"/>
        </w:rPr>
        <w:t>
      ішкі істер органдарының, ұлттық қауіпсіздік органдарының басшы және қатардағы құрамының қызметтік міндеттерін атқаруымен байланысты мүгедек болған адамдар;</w:t>
      </w:r>
      <w:r>
        <w:br/>
      </w:r>
      <w:r>
        <w:rPr>
          <w:rFonts w:ascii="Times New Roman"/>
          <w:b w:val="false"/>
          <w:i w:val="false"/>
          <w:color w:val="000000"/>
          <w:sz w:val="28"/>
        </w:rPr>
        <w:t>
      жалпы аурудан мүгедек болғандар;</w:t>
      </w:r>
      <w:r>
        <w:br/>
      </w:r>
      <w:r>
        <w:rPr>
          <w:rFonts w:ascii="Times New Roman"/>
          <w:b w:val="false"/>
          <w:i w:val="false"/>
          <w:color w:val="000000"/>
          <w:sz w:val="28"/>
        </w:rPr>
        <w:t>
      бала жасынан мүгедектер;</w:t>
      </w:r>
      <w:r>
        <w:br/>
      </w:r>
      <w:r>
        <w:rPr>
          <w:rFonts w:ascii="Times New Roman"/>
          <w:b w:val="false"/>
          <w:i w:val="false"/>
          <w:color w:val="000000"/>
          <w:sz w:val="28"/>
        </w:rPr>
        <w:t>
      мүгедек балалар;</w:t>
      </w:r>
      <w:r>
        <w:br/>
      </w:r>
      <w:r>
        <w:rPr>
          <w:rFonts w:ascii="Times New Roman"/>
          <w:b w:val="false"/>
          <w:i w:val="false"/>
          <w:color w:val="000000"/>
          <w:sz w:val="28"/>
        </w:rPr>
        <w:t>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w:t>
      </w:r>
      <w:r>
        <w:br/>
      </w:r>
      <w:r>
        <w:rPr>
          <w:rFonts w:ascii="Times New Roman"/>
          <w:b w:val="false"/>
          <w:i w:val="false"/>
          <w:color w:val="000000"/>
          <w:sz w:val="28"/>
        </w:rPr>
        <w:t xml:space="preserve">
      5) уәкілетті орган – "Абай ауданының жұмыспен қамту және әлеуметтік бағдарламалар бөлімі" мемлекеттік мекемесі; </w:t>
      </w:r>
      <w:r>
        <w:br/>
      </w:r>
      <w:r>
        <w:rPr>
          <w:rFonts w:ascii="Times New Roman"/>
          <w:b w:val="false"/>
          <w:i w:val="false"/>
          <w:color w:val="000000"/>
          <w:sz w:val="28"/>
        </w:rPr>
        <w:t>
      6) халыққа қызмет көрсету орталығы –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Абай қаласының N 1 бөлімшесі, Топар кентіндегі N 2 бөлімшесі" (бұдан әрі - орталық).</w:t>
      </w:r>
    </w:p>
    <w:bookmarkEnd w:id="36"/>
    <w:bookmarkStart w:name="z69" w:id="37"/>
    <w:p>
      <w:pPr>
        <w:spacing w:after="0"/>
        <w:ind w:left="0"/>
        <w:jc w:val="left"/>
      </w:pPr>
      <w:r>
        <w:rPr>
          <w:rFonts w:ascii="Times New Roman"/>
          <w:b/>
          <w:i w:val="false"/>
          <w:color w:val="000000"/>
        </w:rPr>
        <w:t xml:space="preserve"> 
2. Жалпы ережелер</w:t>
      </w:r>
    </w:p>
    <w:bookmarkEnd w:id="37"/>
    <w:bookmarkStart w:name="z70" w:id="38"/>
    <w:p>
      <w:pPr>
        <w:spacing w:after="0"/>
        <w:ind w:left="0"/>
        <w:jc w:val="both"/>
      </w:pPr>
      <w:r>
        <w:rPr>
          <w:rFonts w:ascii="Times New Roman"/>
          <w:b w:val="false"/>
          <w:i w:val="false"/>
          <w:color w:val="000000"/>
          <w:sz w:val="28"/>
        </w:rPr>
        <w:t>
      2. Мүгедектерге протездік-ортопедиялық көмекті ұсыну үшін оларға құжаттарды ресімдеу - протездік-ортопедиялық құралдармен қамтамасыз ету және оларды пайдалануды үйрету бойынша мамандандырылған медициналық – техникалық көмектің түрін алуға мүгедектердің құқықтарын іске асыруға бағытталған мемлекеттік қызмет көрсету.</w:t>
      </w:r>
      <w:r>
        <w:br/>
      </w:r>
      <w:r>
        <w:rPr>
          <w:rFonts w:ascii="Times New Roman"/>
          <w:b w:val="false"/>
          <w:i w:val="false"/>
          <w:color w:val="000000"/>
          <w:sz w:val="28"/>
        </w:rPr>
        <w:t>
</w:t>
      </w:r>
      <w:r>
        <w:rPr>
          <w:rFonts w:ascii="Times New Roman"/>
          <w:b w:val="false"/>
          <w:i w:val="false"/>
          <w:color w:val="000000"/>
          <w:sz w:val="28"/>
        </w:rPr>
        <w:t xml:space="preserve">
      3. Мемлекеттік қызметті уәкілетті орган және Орталық (баламалы негізде) көрсетеді. </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22-бабы</w:t>
      </w:r>
      <w:r>
        <w:rPr>
          <w:rFonts w:ascii="Times New Roman"/>
          <w:b w:val="false"/>
          <w:i w:val="false"/>
          <w:color w:val="000000"/>
          <w:sz w:val="28"/>
        </w:rPr>
        <w:t xml:space="preserve"> 1-тармағының, Қазақстан Республикасы Үкіметінің 2005 жылғы 20 шілдедегі "Мүгедектерді оңалтудың кейбір мәселелері туралы" N 754 қаулысымен бекітілген Мүгедектерді протездік-ортопедиялық көмекпен және техникалық көмекші (орнын толтырушы) құралдармен қамтамасыз ету </w:t>
      </w:r>
      <w:r>
        <w:rPr>
          <w:rFonts w:ascii="Times New Roman"/>
          <w:b w:val="false"/>
          <w:i w:val="false"/>
          <w:color w:val="000000"/>
          <w:sz w:val="28"/>
        </w:rPr>
        <w:t>Ережесінің</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w:t>
      </w:r>
      <w:r>
        <w:rPr>
          <w:rFonts w:ascii="Times New Roman"/>
          <w:b w:val="false"/>
          <w:i w:val="false"/>
          <w:color w:val="000000"/>
          <w:sz w:val="28"/>
        </w:rPr>
        <w:t xml:space="preserve"> және Қазақстан Республикасы Үкіметінің 2011 жылғы 7 сәуірдегі N 394 "Жергілікті атқарушы органдар көрсететін әлеуметтік қорғау саласындағы мемлекеттік қызметтердің стандарттарын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 </w:t>
      </w:r>
      <w:r>
        <w:br/>
      </w:r>
      <w:r>
        <w:rPr>
          <w:rFonts w:ascii="Times New Roman"/>
          <w:b w:val="false"/>
          <w:i w:val="false"/>
          <w:color w:val="000000"/>
          <w:sz w:val="28"/>
        </w:rPr>
        <w:t>
</w:t>
      </w:r>
      <w:r>
        <w:rPr>
          <w:rFonts w:ascii="Times New Roman"/>
          <w:b w:val="false"/>
          <w:i w:val="false"/>
          <w:color w:val="000000"/>
          <w:sz w:val="28"/>
        </w:rPr>
        <w:t>
      6. Көрсетілген мемлекеттік қызметтің өтініш беруші алатын нәтижесі мүгедектерге протездiк-ортопедиялық көмек ұсыну үшін құжаттарды ресiмдеу туралы қағаз жеткізгіштегі хабарлама (бұдан әрі - хабарлама) не қызмет көрсетуден бас тарту туралы дәлелді жауап болып табылады.</w:t>
      </w:r>
    </w:p>
    <w:bookmarkEnd w:id="38"/>
    <w:bookmarkStart w:name="z75" w:id="39"/>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39"/>
    <w:bookmarkStart w:name="z76" w:id="40"/>
    <w:p>
      <w:pPr>
        <w:spacing w:after="0"/>
        <w:ind w:left="0"/>
        <w:jc w:val="both"/>
      </w:pPr>
      <w:r>
        <w:rPr>
          <w:rFonts w:ascii="Times New Roman"/>
          <w:b w:val="false"/>
          <w:i w:val="false"/>
          <w:color w:val="000000"/>
          <w:sz w:val="28"/>
        </w:rPr>
        <w:t xml:space="preserve">
      7. Уәкілетті органның орналасқан жері: 100101, Қарағанды облысы, Абай қаласы, М.Әуезов көшесі 30, телефон: 8 (72131) 46763, факс: 8 (72131) 44934, электронды поштаның мекен-жайы: osabay@mail.ru. </w:t>
      </w:r>
      <w:r>
        <w:br/>
      </w:r>
      <w:r>
        <w:rPr>
          <w:rFonts w:ascii="Times New Roman"/>
          <w:b w:val="false"/>
          <w:i w:val="false"/>
          <w:color w:val="000000"/>
          <w:sz w:val="28"/>
        </w:rPr>
        <w:t>
</w:t>
      </w:r>
      <w:r>
        <w:rPr>
          <w:rFonts w:ascii="Times New Roman"/>
          <w:b w:val="false"/>
          <w:i w:val="false"/>
          <w:color w:val="000000"/>
          <w:sz w:val="28"/>
        </w:rPr>
        <w:t xml:space="preserve">
      8. Жұмыс кестесі: күн сайын сағат 9.00-ден бастап 18.00-ге дейін, түскі үзіліс сағат 13.00-ден бастап 14.00-ге дейін, демалыс күндері (сенбі, жексенбі) мен мереке күндерінен басқа. </w:t>
      </w:r>
      <w:r>
        <w:br/>
      </w:r>
      <w:r>
        <w:rPr>
          <w:rFonts w:ascii="Times New Roman"/>
          <w:b w:val="false"/>
          <w:i w:val="false"/>
          <w:color w:val="000000"/>
          <w:sz w:val="28"/>
        </w:rPr>
        <w:t xml:space="preserve">
      Қабылдау алдын ала жазылусыз және жеделдетіп қызмет көрсетусіз кезек тәртібінде жүзеге асырылады. </w:t>
      </w:r>
      <w:r>
        <w:br/>
      </w:r>
      <w:r>
        <w:rPr>
          <w:rFonts w:ascii="Times New Roman"/>
          <w:b w:val="false"/>
          <w:i w:val="false"/>
          <w:color w:val="000000"/>
          <w:sz w:val="28"/>
        </w:rPr>
        <w:t>
      Орталықтың орналасқан жері: 100101, Қарағанды облысы, Абай қаласындағы N 1 бөлімшесі, Абай ауданының Топар кентіндегі N 2 "Қарағанды облысының халыққа қызмет көрсету орталығы" республикалық мемлекеттік кәсіпорыны, мекен-жайы: 100101, Абай қаласы, Абай көшесі, 54, тел (72131) 47227, 47707, 47700, электронды поштаның мекен-жайы: con_abai@mail.ru. Топар кентіндегі N 2 бөлімшесі "Қарағанды облысының халыққа қызмет көрсету орталығы" республикалық мемлекеттік кәсіпорыны мекен-жайы: 100116, Топар кенті, Қазыбек Би көшесі, 3, тел (72153) 30446, 30447, электронды поштаның мекен-жайы: con_topar@mail.ru.</w:t>
      </w:r>
      <w:r>
        <w:br/>
      </w:r>
      <w:r>
        <w:rPr>
          <w:rFonts w:ascii="Times New Roman"/>
          <w:b w:val="false"/>
          <w:i w:val="false"/>
          <w:color w:val="000000"/>
          <w:sz w:val="28"/>
        </w:rPr>
        <w:t>
      Жұмыс кестесі: үзiлiссiз 9.00-ден бастап 20.00-ге дейiн күн сайын, орталықтың филиалдары мен өкiлдiктерi үшiн демалыс және мереке күндерiн қоспағанда, 13.00-ден 14.00-ге дейiнгi түскi үзiлiспен 9.00-ден бастап 19.00-ге дейiн жұмыс кестесi бекiтiлген.</w:t>
      </w:r>
      <w:r>
        <w:br/>
      </w:r>
      <w:r>
        <w:rPr>
          <w:rFonts w:ascii="Times New Roman"/>
          <w:b w:val="false"/>
          <w:i w:val="false"/>
          <w:color w:val="000000"/>
          <w:sz w:val="28"/>
        </w:rPr>
        <w:t xml:space="preserve">
      Қабылдау алдын ала жазылусыз және жедел қызмет көрсетусіз "электронды" кезек тәртібімен жүзеге асырылады. </w:t>
      </w:r>
      <w:r>
        <w:br/>
      </w:r>
      <w:r>
        <w:rPr>
          <w:rFonts w:ascii="Times New Roman"/>
          <w:b w:val="false"/>
          <w:i w:val="false"/>
          <w:color w:val="000000"/>
          <w:sz w:val="28"/>
        </w:rPr>
        <w:t>
</w:t>
      </w:r>
      <w:r>
        <w:rPr>
          <w:rFonts w:ascii="Times New Roman"/>
          <w:b w:val="false"/>
          <w:i w:val="false"/>
          <w:color w:val="000000"/>
          <w:sz w:val="28"/>
        </w:rPr>
        <w:t xml:space="preserve">
      9. Мемлекеттік қызмет көрсету тәртібі және қажетті құжаттар туралы толық ақпарат http://www.abay-akimat-karaganda.kz. интернет-ресурсында және уәкілетті органның, Орталықтың ақпараттық стенділерінде орналастырылады. </w:t>
      </w:r>
      <w:r>
        <w:br/>
      </w:r>
      <w:r>
        <w:rPr>
          <w:rFonts w:ascii="Times New Roman"/>
          <w:b w:val="false"/>
          <w:i w:val="false"/>
          <w:color w:val="000000"/>
          <w:sz w:val="28"/>
        </w:rPr>
        <w:t>
</w:t>
      </w:r>
      <w:r>
        <w:rPr>
          <w:rFonts w:ascii="Times New Roman"/>
          <w:b w:val="false"/>
          <w:i w:val="false"/>
          <w:color w:val="000000"/>
          <w:sz w:val="28"/>
        </w:rPr>
        <w:t xml:space="preserve">
      10. Мемлекеттік қызмет көрсету мерзімдері: </w:t>
      </w:r>
      <w:r>
        <w:br/>
      </w:r>
      <w:r>
        <w:rPr>
          <w:rFonts w:ascii="Times New Roman"/>
          <w:b w:val="false"/>
          <w:i w:val="false"/>
          <w:color w:val="000000"/>
          <w:sz w:val="28"/>
        </w:rPr>
        <w:t>
      1) тұтынушының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айқындалған қажетті құжаттарды тапсырған сәтінен бастап мемлекеттік қызмет көрсету мерзімдері: </w:t>
      </w:r>
      <w:r>
        <w:br/>
      </w:r>
      <w:r>
        <w:rPr>
          <w:rFonts w:ascii="Times New Roman"/>
          <w:b w:val="false"/>
          <w:i w:val="false"/>
          <w:color w:val="000000"/>
          <w:sz w:val="28"/>
        </w:rPr>
        <w:t>
      уәкілетті органда – он жұмыс күні ішінде;</w:t>
      </w:r>
      <w:r>
        <w:br/>
      </w:r>
      <w:r>
        <w:rPr>
          <w:rFonts w:ascii="Times New Roman"/>
          <w:b w:val="false"/>
          <w:i w:val="false"/>
          <w:color w:val="000000"/>
          <w:sz w:val="28"/>
        </w:rPr>
        <w:t>
      орталықта – он жұмыс күні ішінде (құжатты қабылдаған күн мен (нәтижесін) берген күн мемлекеттік қызмет көрсету мерзіміне кірмейді);</w:t>
      </w:r>
      <w:r>
        <w:br/>
      </w:r>
      <w:r>
        <w:rPr>
          <w:rFonts w:ascii="Times New Roman"/>
          <w:b w:val="false"/>
          <w:i w:val="false"/>
          <w:color w:val="000000"/>
          <w:sz w:val="28"/>
        </w:rPr>
        <w:t xml:space="preserve">
      2) тұтынушы өтініш жасаған күні сол жерде көрсетілетін мемлекеттік қызмет алғанға дейін (талон алғанға дейін) күтудің ең көп шекті уақыты 30 минуттан аспайды; </w:t>
      </w:r>
      <w:r>
        <w:br/>
      </w:r>
      <w:r>
        <w:rPr>
          <w:rFonts w:ascii="Times New Roman"/>
          <w:b w:val="false"/>
          <w:i w:val="false"/>
          <w:color w:val="000000"/>
          <w:sz w:val="28"/>
        </w:rPr>
        <w:t xml:space="preserve">
      3) тұтынушы өтініш жасаған күні сол жерде көрсетілетін мемлекеттік қызметті алғанға дейін күтудің ең көп шекті уақыты уәкілетті органда 15 минуттан, орталықта 30 минуттан аспайды. </w:t>
      </w:r>
      <w:r>
        <w:br/>
      </w:r>
      <w:r>
        <w:rPr>
          <w:rFonts w:ascii="Times New Roman"/>
          <w:b w:val="false"/>
          <w:i w:val="false"/>
          <w:color w:val="000000"/>
          <w:sz w:val="28"/>
        </w:rPr>
        <w:t>
</w:t>
      </w:r>
      <w:r>
        <w:rPr>
          <w:rFonts w:ascii="Times New Roman"/>
          <w:b w:val="false"/>
          <w:i w:val="false"/>
          <w:color w:val="000000"/>
          <w:sz w:val="28"/>
        </w:rPr>
        <w:t xml:space="preserve">
      11. Мемлекеттік қызмет көрсетуден келесі негіздемелер бойынша бас тартылады: </w:t>
      </w:r>
      <w:r>
        <w:br/>
      </w:r>
      <w:r>
        <w:rPr>
          <w:rFonts w:ascii="Times New Roman"/>
          <w:b w:val="false"/>
          <w:i w:val="false"/>
          <w:color w:val="000000"/>
          <w:sz w:val="28"/>
        </w:rPr>
        <w:t>
      1) тұтынушының протездік-ортопедиялық көмек көрсетуді қабылдауға медициналық қарсы көрсетілімдері болғанда;</w:t>
      </w:r>
      <w:r>
        <w:br/>
      </w:r>
      <w:r>
        <w:rPr>
          <w:rFonts w:ascii="Times New Roman"/>
          <w:b w:val="false"/>
          <w:i w:val="false"/>
          <w:color w:val="000000"/>
          <w:sz w:val="28"/>
        </w:rPr>
        <w:t xml:space="preserve">
      2) аталған мемлекеттік қызмет көрсету үшін талап етілетін құжаттардың біреуі болмағанда, орталықтан түсетін құжаттарды ресімдеуде қателіктер табылған кезде; </w:t>
      </w:r>
      <w:r>
        <w:br/>
      </w:r>
      <w:r>
        <w:rPr>
          <w:rFonts w:ascii="Times New Roman"/>
          <w:b w:val="false"/>
          <w:i w:val="false"/>
          <w:color w:val="000000"/>
          <w:sz w:val="28"/>
        </w:rPr>
        <w:t>
      3) ұсынылған мәліметтер мен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құжаттардың жалғандығы; </w:t>
      </w:r>
      <w:r>
        <w:br/>
      </w:r>
      <w:r>
        <w:rPr>
          <w:rFonts w:ascii="Times New Roman"/>
          <w:b w:val="false"/>
          <w:i w:val="false"/>
          <w:color w:val="000000"/>
          <w:sz w:val="28"/>
        </w:rPr>
        <w:t xml:space="preserve">
      4) жұмыс берушінің кінәсінен жұмыста мертігуге ұшыраған немесе кәсіптік ауруға шалдыққан мүгедектерге жұмыс беруші – жеке кәсіпкер қызметін тоқтатқан немесе заңды тұлға таратылған жағдайда, егер олардың қызметі заңнамада белгіленген тәртіппен тоқтатылмаған жағдайда бас тартылуы мүмкін. </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12. Тұтынушыдан мемлекеттік қызметті алу үшін өтініш түскен сәттен бастап және мемлекеттік қызмет нәтижесін беру сәтіне дейін мемлекеттік қызметті көрсету кезеңдері:</w:t>
      </w:r>
      <w:r>
        <w:br/>
      </w:r>
      <w:r>
        <w:rPr>
          <w:rFonts w:ascii="Times New Roman"/>
          <w:b w:val="false"/>
          <w:i w:val="false"/>
          <w:color w:val="000000"/>
          <w:sz w:val="28"/>
        </w:rPr>
        <w:t xml:space="preserve">
      1) тұтынушы уәкілетті органға немесе орталыққа өтініш береді; </w:t>
      </w:r>
      <w:r>
        <w:br/>
      </w:r>
      <w:r>
        <w:rPr>
          <w:rFonts w:ascii="Times New Roman"/>
          <w:b w:val="false"/>
          <w:i w:val="false"/>
          <w:color w:val="000000"/>
          <w:sz w:val="28"/>
        </w:rPr>
        <w:t xml:space="preserve">
      2) орталық өтінішті тіркеуді жүргізеді және уәкілетті органға береді; </w:t>
      </w:r>
      <w:r>
        <w:br/>
      </w:r>
      <w:r>
        <w:rPr>
          <w:rFonts w:ascii="Times New Roman"/>
          <w:b w:val="false"/>
          <w:i w:val="false"/>
          <w:color w:val="000000"/>
          <w:sz w:val="28"/>
        </w:rPr>
        <w:t xml:space="preserve">
      3) уәкілетті орган өтінішті тіркеуді жүргізеді, орталықтан немесе тұтынушыдан ұсынылған құжаттарды қарауды жүзеге асырады, хабарламаны немесе бас тарту туралы дәлелді жауапты ресімдейді, сосын мемлекеттік қызметті көрсету нәтижесін орталыққа жолдайды; </w:t>
      </w:r>
      <w:r>
        <w:br/>
      </w:r>
      <w:r>
        <w:rPr>
          <w:rFonts w:ascii="Times New Roman"/>
          <w:b w:val="false"/>
          <w:i w:val="false"/>
          <w:color w:val="000000"/>
          <w:sz w:val="28"/>
        </w:rPr>
        <w:t>
      4) орталық тұтынушыға хабарламаны немесе бас тарту туралы дәлелді жауапты береді.</w:t>
      </w:r>
    </w:p>
    <w:bookmarkEnd w:id="40"/>
    <w:bookmarkStart w:name="z82" w:id="41"/>
    <w:p>
      <w:pPr>
        <w:spacing w:after="0"/>
        <w:ind w:left="0"/>
        <w:jc w:val="left"/>
      </w:pPr>
      <w:r>
        <w:rPr>
          <w:rFonts w:ascii="Times New Roman"/>
          <w:b/>
          <w:i w:val="false"/>
          <w:color w:val="000000"/>
        </w:rPr>
        <w:t xml:space="preserve"> 
4. Мемлекеттік қызметті көрсету үдерісіндегі іс-әрекеттер (өзара іс-қимылдар) тәртібінің сипаттамасы</w:t>
      </w:r>
    </w:p>
    <w:bookmarkEnd w:id="41"/>
    <w:bookmarkStart w:name="z83" w:id="42"/>
    <w:p>
      <w:pPr>
        <w:spacing w:after="0"/>
        <w:ind w:left="0"/>
        <w:jc w:val="both"/>
      </w:pPr>
      <w:r>
        <w:rPr>
          <w:rFonts w:ascii="Times New Roman"/>
          <w:b w:val="false"/>
          <w:i w:val="false"/>
          <w:color w:val="000000"/>
          <w:sz w:val="28"/>
        </w:rPr>
        <w:t xml:space="preserve">
      13. Орталықта құжаттарды қабылдау "терезелердің" мақсаттары мен орындайтын функциялары туралы ақпарат орналастырылған сондай-ақ Орталық инспекторының тегі, аты, әкесінің аты және лауазымы көрсетілген "терезелер" арқылы жүзеге асырылады. </w:t>
      </w:r>
      <w:r>
        <w:br/>
      </w:r>
      <w:r>
        <w:rPr>
          <w:rFonts w:ascii="Times New Roman"/>
          <w:b w:val="false"/>
          <w:i w:val="false"/>
          <w:color w:val="000000"/>
          <w:sz w:val="28"/>
        </w:rPr>
        <w:t xml:space="preserve">
      Уәкілетті органда құжаттарды қабылдауды уәкілетті органның ардагерлермен, мүгедектермен және аз қамтамасыз етілген азаматтармен жұмыс секторының маманы жүзеге асырады. </w:t>
      </w:r>
      <w:r>
        <w:br/>
      </w:r>
      <w:r>
        <w:rPr>
          <w:rFonts w:ascii="Times New Roman"/>
          <w:b w:val="false"/>
          <w:i w:val="false"/>
          <w:color w:val="000000"/>
          <w:sz w:val="28"/>
        </w:rPr>
        <w:t>
      Барлық қажет құжаттарды тапсырғаннан кейін тұтынушыға:</w:t>
      </w:r>
      <w:r>
        <w:br/>
      </w:r>
      <w:r>
        <w:rPr>
          <w:rFonts w:ascii="Times New Roman"/>
          <w:b w:val="false"/>
          <w:i w:val="false"/>
          <w:color w:val="000000"/>
          <w:sz w:val="28"/>
        </w:rPr>
        <w:t xml:space="preserve">
      1) уәкілетті органда – мемлекеттік қызмет алуға тұтынушы тіркелген және алатын күні, қабылдаған адамның тегі мен аты-жөні көрсетілген талон беріледі; </w:t>
      </w:r>
      <w:r>
        <w:br/>
      </w:r>
      <w:r>
        <w:rPr>
          <w:rFonts w:ascii="Times New Roman"/>
          <w:b w:val="false"/>
          <w:i w:val="false"/>
          <w:color w:val="000000"/>
          <w:sz w:val="28"/>
        </w:rPr>
        <w:t xml:space="preserve">
      2) орталықта - тиісті құжаттардың қабылданғаны туралы: </w:t>
      </w:r>
      <w:r>
        <w:br/>
      </w:r>
      <w:r>
        <w:rPr>
          <w:rFonts w:ascii="Times New Roman"/>
          <w:b w:val="false"/>
          <w:i w:val="false"/>
          <w:color w:val="000000"/>
          <w:sz w:val="28"/>
        </w:rPr>
        <w:t>
      сұраудың нөмірі және қабылдаған күні;</w:t>
      </w:r>
      <w:r>
        <w:br/>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көрсетілген қолхат беріледі.</w:t>
      </w:r>
      <w:r>
        <w:br/>
      </w:r>
      <w:r>
        <w:rPr>
          <w:rFonts w:ascii="Times New Roman"/>
          <w:b w:val="false"/>
          <w:i w:val="false"/>
          <w:color w:val="000000"/>
          <w:sz w:val="28"/>
        </w:rPr>
        <w:t>
</w:t>
      </w:r>
      <w:r>
        <w:rPr>
          <w:rFonts w:ascii="Times New Roman"/>
          <w:b w:val="false"/>
          <w:i w:val="false"/>
          <w:color w:val="000000"/>
          <w:sz w:val="28"/>
        </w:rPr>
        <w:t>
      14. Қызметті алу үшін қажетті құжаттар тізбесі:</w:t>
      </w:r>
      <w:r>
        <w:br/>
      </w:r>
      <w:r>
        <w:rPr>
          <w:rFonts w:ascii="Times New Roman"/>
          <w:b w:val="false"/>
          <w:i w:val="false"/>
          <w:color w:val="000000"/>
          <w:sz w:val="28"/>
        </w:rPr>
        <w:t>
      1) жеке басын куәландыратын құжаттың деректемелерін көрсете отырып, белгілеген үлгідегі өтініш, әлеуметтік жеке кодының нөмірі (жеке сәйкестендіру нөмірі болғанда) (осы Регламентке </w:t>
      </w:r>
      <w:r>
        <w:rPr>
          <w:rFonts w:ascii="Times New Roman"/>
          <w:b w:val="false"/>
          <w:i w:val="false"/>
          <w:color w:val="000000"/>
          <w:sz w:val="28"/>
        </w:rPr>
        <w:t>1-қосымша</w:t>
      </w:r>
      <w:r>
        <w:rPr>
          <w:rFonts w:ascii="Times New Roman"/>
          <w:b w:val="false"/>
          <w:i w:val="false"/>
          <w:color w:val="000000"/>
          <w:sz w:val="28"/>
        </w:rPr>
        <w:t xml:space="preserve">); </w:t>
      </w:r>
      <w:r>
        <w:br/>
      </w:r>
      <w:r>
        <w:rPr>
          <w:rFonts w:ascii="Times New Roman"/>
          <w:b w:val="false"/>
          <w:i w:val="false"/>
          <w:color w:val="000000"/>
          <w:sz w:val="28"/>
        </w:rPr>
        <w:t xml:space="preserve">
      2) өтініш берушінің жеке басын куәландыратын құжаттың көшірмесін, ал кәмелетке толмаған мүгедек балалар үшін – баланың туу туралы куәлігінің көшірмесі, ата-анасының біреуінің (қамқоршысының, қорғаншысының) жеке басын куәландыратын құжаттың көшірмесі; </w:t>
      </w:r>
      <w:r>
        <w:br/>
      </w:r>
      <w:r>
        <w:rPr>
          <w:rFonts w:ascii="Times New Roman"/>
          <w:b w:val="false"/>
          <w:i w:val="false"/>
          <w:color w:val="000000"/>
          <w:sz w:val="28"/>
        </w:rPr>
        <w:t xml:space="preserve">
      3) мүгедектер, оның ішінде мүгедек балалар үшін – мүгедекті оңалтудың жеке бағдарламасынан үзінді көшірме; </w:t>
      </w:r>
      <w:r>
        <w:br/>
      </w:r>
      <w:r>
        <w:rPr>
          <w:rFonts w:ascii="Times New Roman"/>
          <w:b w:val="false"/>
          <w:i w:val="false"/>
          <w:color w:val="000000"/>
          <w:sz w:val="28"/>
        </w:rPr>
        <w:t xml:space="preserve">
      4) Ұлы Отан соғысының қатысушылары, мүгедектері және жеңілдіктер мен кепілдіктер бойынша Ұлы Отан соғысы мүгедектеріне теңестірілген адамдар үшін – белгіленген үлгідегі куәліктің көшірмесі; </w:t>
      </w:r>
      <w:r>
        <w:br/>
      </w:r>
      <w:r>
        <w:rPr>
          <w:rFonts w:ascii="Times New Roman"/>
          <w:b w:val="false"/>
          <w:i w:val="false"/>
          <w:color w:val="000000"/>
          <w:sz w:val="28"/>
        </w:rPr>
        <w:t xml:space="preserve">
      5) Ұлы Отан соғысы қатысушылары үшін – протездік-ортопедиялық көмек көрсету қажеттілігі туралы тұрғылықты жері бойынша медициналық ұйым қорытындысының көшірмесі; </w:t>
      </w:r>
      <w:r>
        <w:br/>
      </w:r>
      <w:r>
        <w:rPr>
          <w:rFonts w:ascii="Times New Roman"/>
          <w:b w:val="false"/>
          <w:i w:val="false"/>
          <w:color w:val="000000"/>
          <w:sz w:val="28"/>
        </w:rPr>
        <w:t xml:space="preserve">
      6) жұмыс берушінің кінәсінен жұмыста мертігуге ұшыраған немесе кәсіптік ауруға шалдыққан мүгедектер жұмыс беруші – жеке кәсіпкер қызметін тоқтатқан немесе заңды тұлға таратылған жағдайда – жазатайым оқиға туралы актінің көшірмесін және жеке кәсіпкер – жұмыс беруші қызметін тоқтатқаны немесе заңды тұлға таратылғаны туралы құжат. </w:t>
      </w:r>
      <w:r>
        <w:br/>
      </w:r>
      <w:r>
        <w:rPr>
          <w:rFonts w:ascii="Times New Roman"/>
          <w:b w:val="false"/>
          <w:i w:val="false"/>
          <w:color w:val="000000"/>
          <w:sz w:val="28"/>
        </w:rPr>
        <w:t xml:space="preserve">
      Құжаттардың көшірмелері мен салыстырып тексеру үшін түпнұсқалары беріледі, кейін құжаттардың түпнұсқалары өтініш берушіге қайтарылады. </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үдерісіне келесі құрылымдық-функционалдық бірліктер (бұдан әрі - ҚФБ) қатысады:</w:t>
      </w:r>
      <w:r>
        <w:br/>
      </w:r>
      <w:r>
        <w:rPr>
          <w:rFonts w:ascii="Times New Roman"/>
          <w:b w:val="false"/>
          <w:i w:val="false"/>
          <w:color w:val="000000"/>
          <w:sz w:val="28"/>
        </w:rPr>
        <w:t xml:space="preserve">
      1) уәкілетті органның басшысы (ҚФБ 1); </w:t>
      </w:r>
      <w:r>
        <w:br/>
      </w:r>
      <w:r>
        <w:rPr>
          <w:rFonts w:ascii="Times New Roman"/>
          <w:b w:val="false"/>
          <w:i w:val="false"/>
          <w:color w:val="000000"/>
          <w:sz w:val="28"/>
        </w:rPr>
        <w:t xml:space="preserve">
      2) уәкілетті органның ардагерлермен, мүгедектермен және аз қамтамасыз етілген азаматтармен жұмыс секторының меңгерушісі (бұдан әрі – уәкілетті орган секторының меңгерушісі) (ҚФБ 2); </w:t>
      </w:r>
      <w:r>
        <w:br/>
      </w:r>
      <w:r>
        <w:rPr>
          <w:rFonts w:ascii="Times New Roman"/>
          <w:b w:val="false"/>
          <w:i w:val="false"/>
          <w:color w:val="000000"/>
          <w:sz w:val="28"/>
        </w:rPr>
        <w:t xml:space="preserve">
      3) уәкілетті органның ардагерлермен, мүгедектермен және аз қамтамасыз етілген азаматтармен жұмыс секторының маманы (бұдан әрі – уәкілетті орган секторының маманы) (ҚФБ 3); </w:t>
      </w:r>
      <w:r>
        <w:br/>
      </w:r>
      <w:r>
        <w:rPr>
          <w:rFonts w:ascii="Times New Roman"/>
          <w:b w:val="false"/>
          <w:i w:val="false"/>
          <w:color w:val="000000"/>
          <w:sz w:val="28"/>
        </w:rPr>
        <w:t xml:space="preserve">
      4) уәкілетті органның құжат жүргізу және өтініштермен жұмыс бойынша маманы (ҚФБ 4); </w:t>
      </w:r>
      <w:r>
        <w:br/>
      </w:r>
      <w:r>
        <w:rPr>
          <w:rFonts w:ascii="Times New Roman"/>
          <w:b w:val="false"/>
          <w:i w:val="false"/>
          <w:color w:val="000000"/>
          <w:sz w:val="28"/>
        </w:rPr>
        <w:t xml:space="preserve">
      5) орталықтың құжат беру секторының инспекторы (ҚФБ 5); </w:t>
      </w:r>
      <w:r>
        <w:br/>
      </w:r>
      <w:r>
        <w:rPr>
          <w:rFonts w:ascii="Times New Roman"/>
          <w:b w:val="false"/>
          <w:i w:val="false"/>
          <w:color w:val="000000"/>
          <w:sz w:val="28"/>
        </w:rPr>
        <w:t xml:space="preserve">
      6) орталықтың жинақтау секторының маманы (ҚФБ 6); </w:t>
      </w:r>
      <w:r>
        <w:br/>
      </w:r>
      <w:r>
        <w:rPr>
          <w:rFonts w:ascii="Times New Roman"/>
          <w:b w:val="false"/>
          <w:i w:val="false"/>
          <w:color w:val="000000"/>
          <w:sz w:val="28"/>
        </w:rPr>
        <w:t xml:space="preserve">
      7) орталықтың операциялық залының инспекторы (ҚФБ 7); </w:t>
      </w:r>
      <w:r>
        <w:br/>
      </w:r>
      <w:r>
        <w:rPr>
          <w:rFonts w:ascii="Times New Roman"/>
          <w:b w:val="false"/>
          <w:i w:val="false"/>
          <w:color w:val="000000"/>
          <w:sz w:val="28"/>
        </w:rPr>
        <w:t xml:space="preserve">
      8) орталықтың кеңесшісі (ҚФБ 8). </w:t>
      </w:r>
      <w:r>
        <w:br/>
      </w:r>
      <w:r>
        <w:rPr>
          <w:rFonts w:ascii="Times New Roman"/>
          <w:b w:val="false"/>
          <w:i w:val="false"/>
          <w:color w:val="000000"/>
          <w:sz w:val="28"/>
        </w:rPr>
        <w:t>
</w:t>
      </w:r>
      <w:r>
        <w:rPr>
          <w:rFonts w:ascii="Times New Roman"/>
          <w:b w:val="false"/>
          <w:i w:val="false"/>
          <w:color w:val="000000"/>
          <w:sz w:val="28"/>
        </w:rPr>
        <w:t>
      16.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 </w:t>
      </w:r>
      <w:r>
        <w:br/>
      </w:r>
      <w:r>
        <w:rPr>
          <w:rFonts w:ascii="Times New Roman"/>
          <w:b w:val="false"/>
          <w:i w:val="false"/>
          <w:color w:val="000000"/>
          <w:sz w:val="28"/>
        </w:rPr>
        <w:t>
</w:t>
      </w:r>
      <w:r>
        <w:rPr>
          <w:rFonts w:ascii="Times New Roman"/>
          <w:b w:val="false"/>
          <w:i w:val="false"/>
          <w:color w:val="000000"/>
          <w:sz w:val="28"/>
        </w:rPr>
        <w:t>
      17. Мемлекеттік қызмет көрсету үдерісіндегі әкімшілік іс-әрекеттер мен ҚФБ қисынды дәйектілігі аралығындағы өзара байланысының схемасы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 </w:t>
      </w:r>
    </w:p>
    <w:bookmarkEnd w:id="42"/>
    <w:bookmarkStart w:name="z88" w:id="43"/>
    <w:p>
      <w:pPr>
        <w:spacing w:after="0"/>
        <w:ind w:left="0"/>
        <w:jc w:val="left"/>
      </w:pPr>
      <w:r>
        <w:rPr>
          <w:rFonts w:ascii="Times New Roman"/>
          <w:b/>
          <w:i w:val="false"/>
          <w:color w:val="000000"/>
        </w:rPr>
        <w:t xml:space="preserve"> 
5. Мемлекеттік қызметтерді көрсететін лауазымды тұлғалардың жауапкершілігі </w:t>
      </w:r>
    </w:p>
    <w:bookmarkEnd w:id="43"/>
    <w:bookmarkStart w:name="z89" w:id="44"/>
    <w:p>
      <w:pPr>
        <w:spacing w:after="0"/>
        <w:ind w:left="0"/>
        <w:jc w:val="both"/>
      </w:pPr>
      <w:r>
        <w:rPr>
          <w:rFonts w:ascii="Times New Roman"/>
          <w:b w:val="false"/>
          <w:i w:val="false"/>
          <w:color w:val="000000"/>
          <w:sz w:val="28"/>
        </w:rPr>
        <w:t>
      18. Лауазымды тұлғалар мемлекеттік қызмет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44"/>
    <w:bookmarkStart w:name="z90" w:id="45"/>
    <w:p>
      <w:pPr>
        <w:spacing w:after="0"/>
        <w:ind w:left="0"/>
        <w:jc w:val="both"/>
      </w:pPr>
      <w:r>
        <w:rPr>
          <w:rFonts w:ascii="Times New Roman"/>
          <w:b w:val="false"/>
          <w:i w:val="false"/>
          <w:color w:val="000000"/>
          <w:sz w:val="28"/>
        </w:rPr>
        <w:t>
"Мүгедектерге протездiк-</w:t>
      </w:r>
      <w:r>
        <w:br/>
      </w:r>
      <w:r>
        <w:rPr>
          <w:rFonts w:ascii="Times New Roman"/>
          <w:b w:val="false"/>
          <w:i w:val="false"/>
          <w:color w:val="000000"/>
          <w:sz w:val="28"/>
        </w:rPr>
        <w:t>
ортопедиялық көмек ұсыну</w:t>
      </w:r>
      <w:r>
        <w:br/>
      </w:r>
      <w:r>
        <w:rPr>
          <w:rFonts w:ascii="Times New Roman"/>
          <w:b w:val="false"/>
          <w:i w:val="false"/>
          <w:color w:val="000000"/>
          <w:sz w:val="28"/>
        </w:rPr>
        <w:t>
үшiн оларға құжаттарды</w:t>
      </w:r>
      <w:r>
        <w:br/>
      </w:r>
      <w:r>
        <w:rPr>
          <w:rFonts w:ascii="Times New Roman"/>
          <w:b w:val="false"/>
          <w:i w:val="false"/>
          <w:color w:val="000000"/>
          <w:sz w:val="28"/>
        </w:rPr>
        <w:t>
ресiмдеу" мемлекеттік</w:t>
      </w:r>
      <w:r>
        <w:br/>
      </w:r>
      <w:r>
        <w:rPr>
          <w:rFonts w:ascii="Times New Roman"/>
          <w:b w:val="false"/>
          <w:i w:val="false"/>
          <w:color w:val="000000"/>
          <w:sz w:val="28"/>
        </w:rPr>
        <w:t>
қызметін көрсету регламентіне</w:t>
      </w:r>
      <w:r>
        <w:br/>
      </w:r>
      <w:r>
        <w:rPr>
          <w:rFonts w:ascii="Times New Roman"/>
          <w:b w:val="false"/>
          <w:i w:val="false"/>
          <w:color w:val="000000"/>
          <w:sz w:val="28"/>
        </w:rPr>
        <w:t>
1-қосымша</w:t>
      </w:r>
    </w:p>
    <w:bookmarkEnd w:id="45"/>
    <w:p>
      <w:pPr>
        <w:spacing w:after="0"/>
        <w:ind w:left="0"/>
        <w:jc w:val="both"/>
      </w:pPr>
      <w:r>
        <w:rPr>
          <w:rFonts w:ascii="Times New Roman"/>
          <w:b w:val="false"/>
          <w:i w:val="false"/>
          <w:color w:val="000000"/>
          <w:sz w:val="28"/>
        </w:rPr>
        <w:t>Уәкілетті органның басшысына</w:t>
      </w:r>
      <w:r>
        <w:br/>
      </w:r>
      <w:r>
        <w:rPr>
          <w:rFonts w:ascii="Times New Roman"/>
          <w:b w:val="false"/>
          <w:i w:val="false"/>
          <w:color w:val="000000"/>
          <w:sz w:val="28"/>
        </w:rPr>
        <w:t>
__________________________</w:t>
      </w:r>
      <w:r>
        <w:br/>
      </w:r>
      <w:r>
        <w:rPr>
          <w:rFonts w:ascii="Times New Roman"/>
          <w:b w:val="false"/>
          <w:i w:val="false"/>
          <w:color w:val="000000"/>
          <w:sz w:val="28"/>
        </w:rPr>
        <w:t>
кімнен ____________________</w:t>
      </w:r>
      <w:r>
        <w:br/>
      </w:r>
      <w:r>
        <w:rPr>
          <w:rFonts w:ascii="Times New Roman"/>
          <w:b w:val="false"/>
          <w:i w:val="false"/>
          <w:color w:val="000000"/>
          <w:sz w:val="28"/>
        </w:rPr>
        <w:t xml:space="preserve">
(тегі аты-жөні)  </w:t>
      </w:r>
      <w:r>
        <w:br/>
      </w:r>
      <w:r>
        <w:rPr>
          <w:rFonts w:ascii="Times New Roman"/>
          <w:b w:val="false"/>
          <w:i w:val="false"/>
          <w:color w:val="000000"/>
          <w:sz w:val="28"/>
        </w:rPr>
        <w:t>
______________________________</w:t>
      </w:r>
      <w:r>
        <w:br/>
      </w:r>
      <w:r>
        <w:rPr>
          <w:rFonts w:ascii="Times New Roman"/>
          <w:b w:val="false"/>
          <w:i w:val="false"/>
          <w:color w:val="000000"/>
          <w:sz w:val="28"/>
        </w:rPr>
        <w:t>
______________________________</w:t>
      </w:r>
      <w:r>
        <w:br/>
      </w:r>
      <w:r>
        <w:rPr>
          <w:rFonts w:ascii="Times New Roman"/>
          <w:b w:val="false"/>
          <w:i w:val="false"/>
          <w:color w:val="000000"/>
          <w:sz w:val="28"/>
        </w:rPr>
        <w:t xml:space="preserve">
(мекенжайда тұратын)    </w:t>
      </w:r>
      <w:r>
        <w:br/>
      </w:r>
      <w:r>
        <w:rPr>
          <w:rFonts w:ascii="Times New Roman"/>
          <w:b w:val="false"/>
          <w:i w:val="false"/>
          <w:color w:val="000000"/>
          <w:sz w:val="28"/>
        </w:rPr>
        <w:t>
______________________________</w:t>
      </w:r>
      <w:r>
        <w:br/>
      </w:r>
      <w:r>
        <w:rPr>
          <w:rFonts w:ascii="Times New Roman"/>
          <w:b w:val="false"/>
          <w:i w:val="false"/>
          <w:color w:val="000000"/>
          <w:sz w:val="28"/>
        </w:rPr>
        <w:t xml:space="preserve">
жеке куәліктің нөмірі   </w:t>
      </w:r>
      <w:r>
        <w:br/>
      </w:r>
      <w:r>
        <w:rPr>
          <w:rFonts w:ascii="Times New Roman"/>
          <w:b w:val="false"/>
          <w:i w:val="false"/>
          <w:color w:val="000000"/>
          <w:sz w:val="28"/>
        </w:rPr>
        <w:t>
______________________________</w:t>
      </w:r>
      <w:r>
        <w:br/>
      </w:r>
      <w:r>
        <w:rPr>
          <w:rFonts w:ascii="Times New Roman"/>
          <w:b w:val="false"/>
          <w:i w:val="false"/>
          <w:color w:val="000000"/>
          <w:sz w:val="28"/>
        </w:rPr>
        <w:t xml:space="preserve">
берілген күні және мекеме атауы </w:t>
      </w:r>
      <w:r>
        <w:br/>
      </w:r>
      <w:r>
        <w:rPr>
          <w:rFonts w:ascii="Times New Roman"/>
          <w:b w:val="false"/>
          <w:i w:val="false"/>
          <w:color w:val="000000"/>
          <w:sz w:val="28"/>
        </w:rPr>
        <w:t>
______________________________</w:t>
      </w:r>
      <w:r>
        <w:br/>
      </w:r>
      <w:r>
        <w:rPr>
          <w:rFonts w:ascii="Times New Roman"/>
          <w:b w:val="false"/>
          <w:i w:val="false"/>
          <w:color w:val="000000"/>
          <w:sz w:val="28"/>
        </w:rPr>
        <w:t>
______________________________</w:t>
      </w:r>
      <w:r>
        <w:br/>
      </w:r>
      <w:r>
        <w:rPr>
          <w:rFonts w:ascii="Times New Roman"/>
          <w:b w:val="false"/>
          <w:i w:val="false"/>
          <w:color w:val="000000"/>
          <w:sz w:val="28"/>
        </w:rPr>
        <w:t xml:space="preserve">
әлеуметтік жеке код нөмірі  </w:t>
      </w:r>
    </w:p>
    <w:bookmarkStart w:name="z91" w:id="46"/>
    <w:p>
      <w:pPr>
        <w:spacing w:after="0"/>
        <w:ind w:left="0"/>
        <w:jc w:val="left"/>
      </w:pPr>
      <w:r>
        <w:rPr>
          <w:rFonts w:ascii="Times New Roman"/>
          <w:b/>
          <w:i w:val="false"/>
          <w:color w:val="000000"/>
        </w:rPr>
        <w:t xml:space="preserve"> 
Өтініш</w:t>
      </w:r>
    </w:p>
    <w:bookmarkEnd w:id="46"/>
    <w:p>
      <w:pPr>
        <w:spacing w:after="0"/>
        <w:ind w:left="0"/>
        <w:jc w:val="both"/>
      </w:pPr>
      <w:r>
        <w:rPr>
          <w:rFonts w:ascii="Times New Roman"/>
          <w:b w:val="false"/>
          <w:i w:val="false"/>
          <w:color w:val="000000"/>
          <w:sz w:val="28"/>
        </w:rPr>
        <w:t>Сізден мені, _______топ мүгедегі протездік – ортопедтік құралдармен қамтамасыз етуіңізді өтінемін 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Өтінішке келесі құжаттарды тіркеймін: 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Күні "____"____________ ____________ Қолы</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Талон</w:t>
      </w:r>
    </w:p>
    <w:p>
      <w:pPr>
        <w:spacing w:after="0"/>
        <w:ind w:left="0"/>
        <w:jc w:val="both"/>
      </w:pPr>
      <w:r>
        <w:rPr>
          <w:rFonts w:ascii="Times New Roman"/>
          <w:b w:val="false"/>
          <w:i w:val="false"/>
          <w:color w:val="000000"/>
          <w:sz w:val="28"/>
        </w:rPr>
        <w:t>Азамат (азаматша) _____________________ өтініші қосымша ұсынған құжаттарымен саны ____ дана</w:t>
      </w:r>
      <w:r>
        <w:br/>
      </w:r>
      <w:r>
        <w:rPr>
          <w:rFonts w:ascii="Times New Roman"/>
          <w:b w:val="false"/>
          <w:i w:val="false"/>
          <w:color w:val="000000"/>
          <w:sz w:val="28"/>
        </w:rPr>
        <w:t>
"_____"_______________________________20 ______ жылы қабылданды.</w:t>
      </w:r>
    </w:p>
    <w:p>
      <w:pPr>
        <w:spacing w:after="0"/>
        <w:ind w:left="0"/>
        <w:jc w:val="both"/>
      </w:pPr>
      <w:r>
        <w:rPr>
          <w:rFonts w:ascii="Times New Roman"/>
          <w:b w:val="false"/>
          <w:i w:val="false"/>
          <w:color w:val="000000"/>
          <w:sz w:val="28"/>
        </w:rPr>
        <w:t>Тіркеу нөмірі N 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(Құжаттарды қабылдаған тұлғаның тегі, аты-жөні, қолы)</w:t>
      </w:r>
    </w:p>
    <w:bookmarkStart w:name="z92" w:id="47"/>
    <w:p>
      <w:pPr>
        <w:spacing w:after="0"/>
        <w:ind w:left="0"/>
        <w:jc w:val="both"/>
      </w:pPr>
      <w:r>
        <w:rPr>
          <w:rFonts w:ascii="Times New Roman"/>
          <w:b w:val="false"/>
          <w:i w:val="false"/>
          <w:color w:val="000000"/>
          <w:sz w:val="28"/>
        </w:rPr>
        <w:t>
"Мүгедектерге протездiк-</w:t>
      </w:r>
      <w:r>
        <w:br/>
      </w:r>
      <w:r>
        <w:rPr>
          <w:rFonts w:ascii="Times New Roman"/>
          <w:b w:val="false"/>
          <w:i w:val="false"/>
          <w:color w:val="000000"/>
          <w:sz w:val="28"/>
        </w:rPr>
        <w:t>
ортопедиялық көмек ұсыну</w:t>
      </w:r>
      <w:r>
        <w:br/>
      </w:r>
      <w:r>
        <w:rPr>
          <w:rFonts w:ascii="Times New Roman"/>
          <w:b w:val="false"/>
          <w:i w:val="false"/>
          <w:color w:val="000000"/>
          <w:sz w:val="28"/>
        </w:rPr>
        <w:t>
үшiн оларға құжаттарды</w:t>
      </w:r>
      <w:r>
        <w:br/>
      </w:r>
      <w:r>
        <w:rPr>
          <w:rFonts w:ascii="Times New Roman"/>
          <w:b w:val="false"/>
          <w:i w:val="false"/>
          <w:color w:val="000000"/>
          <w:sz w:val="28"/>
        </w:rPr>
        <w:t>
ресiмдеу" мемлекеттік</w:t>
      </w:r>
      <w:r>
        <w:br/>
      </w:r>
      <w:r>
        <w:rPr>
          <w:rFonts w:ascii="Times New Roman"/>
          <w:b w:val="false"/>
          <w:i w:val="false"/>
          <w:color w:val="000000"/>
          <w:sz w:val="28"/>
        </w:rPr>
        <w:t>
қызметін көрсету</w:t>
      </w:r>
      <w:r>
        <w:br/>
      </w:r>
      <w:r>
        <w:rPr>
          <w:rFonts w:ascii="Times New Roman"/>
          <w:b w:val="false"/>
          <w:i w:val="false"/>
          <w:color w:val="000000"/>
          <w:sz w:val="28"/>
        </w:rPr>
        <w:t>
регламентіне</w:t>
      </w:r>
      <w:r>
        <w:br/>
      </w:r>
      <w:r>
        <w:rPr>
          <w:rFonts w:ascii="Times New Roman"/>
          <w:b w:val="false"/>
          <w:i w:val="false"/>
          <w:color w:val="000000"/>
          <w:sz w:val="28"/>
        </w:rPr>
        <w:t>
2-қосымша</w:t>
      </w:r>
    </w:p>
    <w:bookmarkEnd w:id="47"/>
    <w:bookmarkStart w:name="z93" w:id="48"/>
    <w:p>
      <w:pPr>
        <w:spacing w:after="0"/>
        <w:ind w:left="0"/>
        <w:jc w:val="both"/>
      </w:pPr>
      <w:r>
        <w:rPr>
          <w:rFonts w:ascii="Times New Roman"/>
          <w:b w:val="false"/>
          <w:i w:val="false"/>
          <w:color w:val="000000"/>
          <w:sz w:val="28"/>
        </w:rPr>
        <w:t>
      </w:t>
      </w:r>
      <w:r>
        <w:rPr>
          <w:rFonts w:ascii="Times New Roman"/>
          <w:b/>
          <w:i w:val="false"/>
          <w:color w:val="000000"/>
          <w:sz w:val="28"/>
        </w:rPr>
        <w:t>1-кесте. Құрылымдық функционалдық бірліктер іс-әрекеттерінің сипаттамасы (ҚФБ)</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3689"/>
        <w:gridCol w:w="2935"/>
        <w:gridCol w:w="3730"/>
        <w:gridCol w:w="2638"/>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іс-әрекеті (жолының, жұмыс ағынының)</w:t>
            </w:r>
          </w:p>
        </w:tc>
      </w:tr>
      <w:tr>
        <w:trPr>
          <w:trHeight w:val="15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(жолының, жұмыс ағынының)</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(процестің, процедураның,</w:t>
            </w:r>
            <w:r>
              <w:br/>
            </w:r>
            <w:r>
              <w:rPr>
                <w:rFonts w:ascii="Times New Roman"/>
                <w:b w:val="false"/>
                <w:i w:val="false"/>
                <w:color w:val="000000"/>
                <w:sz w:val="20"/>
              </w:rPr>
              <w:t>
</w:t>
            </w:r>
            <w:r>
              <w:rPr>
                <w:rFonts w:ascii="Times New Roman"/>
                <w:b w:val="false"/>
                <w:i w:val="false"/>
                <w:color w:val="000000"/>
                <w:sz w:val="20"/>
              </w:rPr>
              <w:t>операцияның) және олардың сипаттамасы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уәкілетті органның басшысы</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2 </w:t>
            </w:r>
          </w:p>
          <w:p>
            <w:pPr>
              <w:spacing w:after="20"/>
              <w:ind w:left="20"/>
              <w:jc w:val="both"/>
            </w:pPr>
            <w:r>
              <w:rPr>
                <w:rFonts w:ascii="Times New Roman"/>
                <w:b w:val="false"/>
                <w:i w:val="false"/>
                <w:color w:val="000000"/>
                <w:sz w:val="20"/>
              </w:rPr>
              <w:t xml:space="preserve">уәкілетті орган секторының меңгерушісі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3) </w:t>
            </w:r>
          </w:p>
          <w:p>
            <w:pPr>
              <w:spacing w:after="20"/>
              <w:ind w:left="20"/>
              <w:jc w:val="both"/>
            </w:pPr>
            <w:r>
              <w:rPr>
                <w:rFonts w:ascii="Times New Roman"/>
                <w:b w:val="false"/>
                <w:i w:val="false"/>
                <w:color w:val="000000"/>
                <w:sz w:val="20"/>
              </w:rPr>
              <w:t xml:space="preserve">уәкілетті орган секторының маманы </w:t>
            </w:r>
          </w:p>
        </w:tc>
      </w:tr>
      <w:tr>
        <w:trPr>
          <w:trHeight w:val="150" w:hRule="atLeast"/>
        </w:trPr>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Протездік-ортопедиялық көмек ұсыну үшін құжатты ресімдеу жөнінде өтінім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құжаттармен қоса өтінішті қабылдайды, протездік-ортопедиялық көмек ұсыну үшін мүгедектердің өтініштерін тіркеу журналына тіркейді және тұтынушыға талон береді.</w:t>
            </w:r>
          </w:p>
        </w:tc>
      </w:tr>
      <w:tr>
        <w:trPr>
          <w:trHeight w:val="150" w:hRule="atLeast"/>
        </w:trPr>
        <w:tc>
          <w:tcPr>
            <w:tcW w:w="0" w:type="auto"/>
            <w:vMerge/>
            <w:tcBorders>
              <w:top w:val="nil"/>
              <w:left w:val="single" w:color="cfcfcf" w:sz="5"/>
              <w:bottom w:val="single" w:color="cfcfcf" w:sz="5"/>
              <w:right w:val="single" w:color="cfcfcf" w:sz="5"/>
            </w:tcBorders>
          </w:tcP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тіркеу, тұтынушыға талон беру.</w:t>
            </w:r>
          </w:p>
        </w:tc>
      </w:tr>
      <w:tr>
        <w:trPr>
          <w:trHeight w:val="150" w:hRule="atLeast"/>
        </w:trPr>
        <w:tc>
          <w:tcPr>
            <w:tcW w:w="0" w:type="auto"/>
            <w:vMerge/>
            <w:tcBorders>
              <w:top w:val="nil"/>
              <w:left w:val="single" w:color="cfcfcf" w:sz="5"/>
              <w:bottom w:val="single" w:color="cfcfcf" w:sz="5"/>
              <w:right w:val="single" w:color="cfcfcf" w:sz="5"/>
            </w:tcBorders>
          </w:tcP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50" w:hRule="atLeast"/>
        </w:trPr>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рәсімі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пакетін қалыптастырады, уәкілетті органның сектор меңгерушісіне тексеріске береді.</w:t>
            </w:r>
          </w:p>
        </w:tc>
      </w:tr>
      <w:tr>
        <w:trPr>
          <w:trHeight w:val="915" w:hRule="atLeast"/>
        </w:trPr>
        <w:tc>
          <w:tcPr>
            <w:tcW w:w="0" w:type="auto"/>
            <w:vMerge/>
            <w:tcBorders>
              <w:top w:val="nil"/>
              <w:left w:val="single" w:color="cfcfcf" w:sz="5"/>
              <w:bottom w:val="single" w:color="cfcfcf" w:sz="5"/>
              <w:right w:val="single" w:color="cfcfcf" w:sz="5"/>
            </w:tcBorders>
          </w:tcP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құжаттарының пакеті</w:t>
            </w:r>
          </w:p>
        </w:tc>
      </w:tr>
      <w:tr>
        <w:trPr>
          <w:trHeight w:val="480" w:hRule="atLeast"/>
        </w:trPr>
        <w:tc>
          <w:tcPr>
            <w:tcW w:w="0" w:type="auto"/>
            <w:vMerge/>
            <w:tcBorders>
              <w:top w:val="nil"/>
              <w:left w:val="single" w:color="cfcfcf" w:sz="5"/>
              <w:bottom w:val="single" w:color="cfcfcf" w:sz="5"/>
              <w:right w:val="single" w:color="cfcfcf" w:sz="5"/>
            </w:tcBorders>
          </w:tcP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жұмыс күні </w:t>
            </w:r>
          </w:p>
        </w:tc>
      </w:tr>
      <w:tr>
        <w:trPr>
          <w:trHeight w:val="150" w:hRule="atLeast"/>
        </w:trPr>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 толықтығы мен дұрыстығын тексереді, хабарламаға (не бас тарту туралы дәлелді жауапқа) бұрыштама қояды және басшыға қол қоюға жолдайды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құжаттарының пакеті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қол қойғызу рәсімі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Протездік-ортопедиялық көмек ұсыну үшін құжаттар ресiмдеу туралы хабарламаға не мемлекеттік қызмет көрсетуден бас тарту туралы дәлелді жауапқа қол қояды</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жұмыс күні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протездік-ортопедиялық көмек ұсыну үшін құжаттар ресiмделгені туралы хабарлама не мемлекеттік қызмет көрсетуден бас тарту туралы дәлелді жауапты қағаз жеткізгіште жолдау</w:t>
            </w:r>
          </w:p>
        </w:tc>
      </w:tr>
      <w:tr>
        <w:trPr>
          <w:trHeight w:val="465" w:hRule="atLeast"/>
        </w:trPr>
        <w:tc>
          <w:tcPr>
            <w:tcW w:w="0" w:type="auto"/>
            <w:vMerge/>
            <w:tcBorders>
              <w:top w:val="nil"/>
              <w:left w:val="single" w:color="cfcfcf" w:sz="5"/>
              <w:bottom w:val="single" w:color="cfcfcf" w:sz="5"/>
              <w:right w:val="single" w:color="cfcfcf" w:sz="5"/>
            </w:tcBorders>
          </w:tcP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1485" w:hRule="atLeast"/>
        </w:trPr>
        <w:tc>
          <w:tcPr>
            <w:tcW w:w="0" w:type="auto"/>
            <w:vMerge/>
            <w:tcBorders>
              <w:top w:val="nil"/>
              <w:left w:val="single" w:color="cfcfcf" w:sz="5"/>
              <w:bottom w:val="single" w:color="cfcfcf" w:sz="5"/>
              <w:right w:val="single" w:color="cfcfcf" w:sz="5"/>
            </w:tcBorders>
          </w:tcP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
        <w:gridCol w:w="1210"/>
        <w:gridCol w:w="1392"/>
        <w:gridCol w:w="1344"/>
        <w:gridCol w:w="1379"/>
        <w:gridCol w:w="1787"/>
        <w:gridCol w:w="1676"/>
        <w:gridCol w:w="1388"/>
        <w:gridCol w:w="1278"/>
        <w:gridCol w:w="1589"/>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процесс іс-әрекеті (жолының, жұмыс ағымының)</w:t>
            </w:r>
          </w:p>
        </w:tc>
      </w:tr>
      <w:tr>
        <w:trPr>
          <w:trHeight w:val="15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(жолының, жұмыс ағынының)</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 әрекеттің атауы (процестің, процедураның, </w:t>
            </w:r>
            <w:r>
              <w:rPr>
                <w:rFonts w:ascii="Times New Roman"/>
                <w:b w:val="false"/>
                <w:i w:val="false"/>
                <w:color w:val="000000"/>
                <w:sz w:val="20"/>
              </w:rPr>
              <w:t>операцияның)және олардың сипаттамасы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уәкілетті органның</w:t>
            </w:r>
          </w:p>
          <w:p>
            <w:pPr>
              <w:spacing w:after="20"/>
              <w:ind w:left="20"/>
              <w:jc w:val="both"/>
            </w:pPr>
            <w:r>
              <w:rPr>
                <w:rFonts w:ascii="Times New Roman"/>
                <w:b w:val="false"/>
                <w:i w:val="false"/>
                <w:color w:val="000000"/>
                <w:sz w:val="20"/>
              </w:rPr>
              <w:t>басшысы</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уәкілетті орган секторының меңгерушісі</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p>
            <w:pPr>
              <w:spacing w:after="20"/>
              <w:ind w:left="20"/>
              <w:jc w:val="both"/>
            </w:pPr>
            <w:r>
              <w:rPr>
                <w:rFonts w:ascii="Times New Roman"/>
                <w:b w:val="false"/>
                <w:i w:val="false"/>
                <w:color w:val="000000"/>
                <w:sz w:val="20"/>
              </w:rPr>
              <w:t>уәкілетті орган секторының маманы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p>
            <w:pPr>
              <w:spacing w:after="20"/>
              <w:ind w:left="20"/>
              <w:jc w:val="both"/>
            </w:pPr>
            <w:r>
              <w:rPr>
                <w:rFonts w:ascii="Times New Roman"/>
                <w:b w:val="false"/>
                <w:i w:val="false"/>
                <w:color w:val="000000"/>
                <w:sz w:val="20"/>
              </w:rPr>
              <w:t>уәкілетті органның құжат жүргізу және өтініштерімен жұмыс бойынша маманы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w:t>
            </w:r>
          </w:p>
          <w:p>
            <w:pPr>
              <w:spacing w:after="20"/>
              <w:ind w:left="20"/>
              <w:jc w:val="both"/>
            </w:pPr>
            <w:r>
              <w:rPr>
                <w:rFonts w:ascii="Times New Roman"/>
                <w:b w:val="false"/>
                <w:i w:val="false"/>
                <w:color w:val="000000"/>
                <w:sz w:val="20"/>
              </w:rPr>
              <w:t>Орталықтың құжат беру секторының инспекторы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w:t>
            </w:r>
          </w:p>
          <w:p>
            <w:pPr>
              <w:spacing w:after="20"/>
              <w:ind w:left="20"/>
              <w:jc w:val="both"/>
            </w:pPr>
            <w:r>
              <w:rPr>
                <w:rFonts w:ascii="Times New Roman"/>
                <w:b w:val="false"/>
                <w:i w:val="false"/>
                <w:color w:val="000000"/>
                <w:sz w:val="20"/>
              </w:rPr>
              <w:t>Орталықтың жинақтау секторының маманы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7</w:t>
            </w:r>
          </w:p>
          <w:p>
            <w:pPr>
              <w:spacing w:after="20"/>
              <w:ind w:left="20"/>
              <w:jc w:val="both"/>
            </w:pPr>
            <w:r>
              <w:rPr>
                <w:rFonts w:ascii="Times New Roman"/>
                <w:b w:val="false"/>
                <w:i w:val="false"/>
                <w:color w:val="000000"/>
                <w:sz w:val="20"/>
              </w:rPr>
              <w:t>Орталықтың операциялық залының инспекторы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8</w:t>
            </w:r>
          </w:p>
          <w:p>
            <w:pPr>
              <w:spacing w:after="20"/>
              <w:ind w:left="20"/>
              <w:jc w:val="both"/>
            </w:pPr>
            <w:r>
              <w:rPr>
                <w:rFonts w:ascii="Times New Roman"/>
                <w:b w:val="false"/>
                <w:i w:val="false"/>
                <w:color w:val="000000"/>
                <w:sz w:val="20"/>
              </w:rPr>
              <w:t>Орталықтың кеңесшісі</w:t>
            </w:r>
          </w:p>
        </w:tc>
      </w:tr>
      <w:tr>
        <w:trPr>
          <w:trHeight w:val="150" w:hRule="atLeast"/>
        </w:trPr>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Протездік-ортопедиялық көмек ұсыну үшін құжатты ресімдеу жөнінде өтінім</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береді, құжаттарды тексереді, журналға тіркейді, құжаттарды операция залының инспекторына береді</w:t>
            </w:r>
          </w:p>
        </w:tc>
      </w:tr>
      <w:tr>
        <w:trPr>
          <w:trHeight w:val="855" w:hRule="atLeast"/>
        </w:trPr>
        <w:tc>
          <w:tcPr>
            <w:tcW w:w="0" w:type="auto"/>
            <w:vMerge/>
            <w:tcBorders>
              <w:top w:val="nil"/>
              <w:left w:val="single" w:color="cfcfcf" w:sz="5"/>
              <w:bottom w:val="single" w:color="cfcfcf" w:sz="5"/>
              <w:right w:val="single" w:color="cfcfcf" w:sz="5"/>
            </w:tcBorders>
          </w:tcP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журналға тіркеу</w:t>
            </w:r>
          </w:p>
        </w:tc>
      </w:tr>
      <w:tr>
        <w:trPr>
          <w:trHeight w:val="150" w:hRule="atLeast"/>
        </w:trPr>
        <w:tc>
          <w:tcPr>
            <w:tcW w:w="0" w:type="auto"/>
            <w:vMerge/>
            <w:tcBorders>
              <w:top w:val="nil"/>
              <w:left w:val="single" w:color="cfcfcf" w:sz="5"/>
              <w:bottom w:val="single" w:color="cfcfcf" w:sz="5"/>
              <w:right w:val="single" w:color="cfcfcf" w:sz="5"/>
            </w:tcBorders>
          </w:tcP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150" w:hRule="atLeast"/>
        </w:trPr>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тұтынушыға қолхат беру рәсімі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қабылдайды, құжаттарды ресімдейді және тұтынушыға қолхат береді. Құжаттарды жинақтаушы бөлімге береді.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беру</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Тізілімді қалыптастырады және құжаттарды уәкілетті органға береді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құжаттар пакеті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ұсынған құжаттарды қабылдау</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бойынша орталықтан қажетті құжаттармен қоса өтініштерді қабылдайды, журналда тіркейді және басшыға береді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анықтау рәсімі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анықтайды, бұрыштама қояды</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құжаттары пакеті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 мен ресімдеудің дұрыстығын тексереді, маманға береді.</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құжаттарының пакеті</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дайындау рәсімі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Протездік –ортопедиялық көмек ұсыну үшін құжаттар ресiмделгені туралы хабарламаны ресімдейді не мемлекеттік қызмет көрсетуден бас тарту туралы дәлелді жауапты қағаз жеткізушіге жолдайды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меңгерушісінің хабарламаға бұрыштама қою рәсімі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бұрыштама қояды</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Хабарламада не бас тарту туралы дәлелді жауапқа бұрыштаманың қойылуы</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қол қою рәсімі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Протездік-ортопедиялық көмек ұсыну үшін құжаттар ресiмделгені туралы хабарламаға не мемлекеттік қызмет көрсетуден бас тарту туралы дәлелді жауапқа қол қояды</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қол қойылу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орталыққа беру рәсімі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орталыққа береді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Тізілім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 не бас тарту туралы дәлелді жауапты беру</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 не бас тарту туралы дәлелді жауапты береді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Тізілім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 w:id="49"/>
    <w:p>
      <w:pPr>
        <w:spacing w:after="0"/>
        <w:ind w:left="0"/>
        <w:jc w:val="both"/>
      </w:pPr>
      <w:r>
        <w:rPr>
          <w:rFonts w:ascii="Times New Roman"/>
          <w:b w:val="false"/>
          <w:i w:val="false"/>
          <w:color w:val="000000"/>
          <w:sz w:val="28"/>
        </w:rPr>
        <w:t>
"Мүгедектерге протездiк-</w:t>
      </w:r>
      <w:r>
        <w:br/>
      </w:r>
      <w:r>
        <w:rPr>
          <w:rFonts w:ascii="Times New Roman"/>
          <w:b w:val="false"/>
          <w:i w:val="false"/>
          <w:color w:val="000000"/>
          <w:sz w:val="28"/>
        </w:rPr>
        <w:t>
ортопедиялық көмек ұсыну</w:t>
      </w:r>
      <w:r>
        <w:br/>
      </w:r>
      <w:r>
        <w:rPr>
          <w:rFonts w:ascii="Times New Roman"/>
          <w:b w:val="false"/>
          <w:i w:val="false"/>
          <w:color w:val="000000"/>
          <w:sz w:val="28"/>
        </w:rPr>
        <w:t>
үшiн оларға құжаттарды</w:t>
      </w:r>
      <w:r>
        <w:br/>
      </w:r>
      <w:r>
        <w:rPr>
          <w:rFonts w:ascii="Times New Roman"/>
          <w:b w:val="false"/>
          <w:i w:val="false"/>
          <w:color w:val="000000"/>
          <w:sz w:val="28"/>
        </w:rPr>
        <w:t>
ресiмдеу" мемлекеттік</w:t>
      </w:r>
      <w:r>
        <w:br/>
      </w:r>
      <w:r>
        <w:rPr>
          <w:rFonts w:ascii="Times New Roman"/>
          <w:b w:val="false"/>
          <w:i w:val="false"/>
          <w:color w:val="000000"/>
          <w:sz w:val="28"/>
        </w:rPr>
        <w:t>
қызметін көрсету</w:t>
      </w:r>
      <w:r>
        <w:br/>
      </w:r>
      <w:r>
        <w:rPr>
          <w:rFonts w:ascii="Times New Roman"/>
          <w:b w:val="false"/>
          <w:i w:val="false"/>
          <w:color w:val="000000"/>
          <w:sz w:val="28"/>
        </w:rPr>
        <w:t>
регламентіне</w:t>
      </w:r>
      <w:r>
        <w:br/>
      </w:r>
      <w:r>
        <w:rPr>
          <w:rFonts w:ascii="Times New Roman"/>
          <w:b w:val="false"/>
          <w:i w:val="false"/>
          <w:color w:val="000000"/>
          <w:sz w:val="28"/>
        </w:rPr>
        <w:t>
3-қосымша</w:t>
      </w:r>
    </w:p>
    <w:bookmarkEnd w:id="49"/>
    <w:bookmarkStart w:name="z95" w:id="50"/>
    <w:p>
      <w:pPr>
        <w:spacing w:after="0"/>
        <w:ind w:left="0"/>
        <w:jc w:val="left"/>
      </w:pPr>
      <w:r>
        <w:rPr>
          <w:rFonts w:ascii="Times New Roman"/>
          <w:b/>
          <w:i w:val="false"/>
          <w:color w:val="000000"/>
        </w:rPr>
        <w:t xml:space="preserve"> 
Функционалдық өзара іс-қимыл схемасы. Мемлекеттік қызмет көрсету үдерісі</w:t>
      </w:r>
    </w:p>
    <w:bookmarkEnd w:id="50"/>
    <w:p>
      <w:pPr>
        <w:spacing w:after="0"/>
        <w:ind w:left="0"/>
        <w:jc w:val="both"/>
      </w:pPr>
      <w:r>
        <w:drawing>
          <wp:inline distT="0" distB="0" distL="0" distR="0">
            <wp:extent cx="9207500" cy="408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9207500" cy="4089400"/>
                    </a:xfrm>
                    <a:prstGeom prst="rect">
                      <a:avLst/>
                    </a:prstGeom>
                  </pic:spPr>
                </pic:pic>
              </a:graphicData>
            </a:graphic>
          </wp:inline>
        </w:drawing>
      </w:r>
    </w:p>
    <w:bookmarkStart w:name="z96" w:id="51"/>
    <w:p>
      <w:pPr>
        <w:spacing w:after="0"/>
        <w:ind w:left="0"/>
        <w:jc w:val="both"/>
      </w:pPr>
      <w:r>
        <w:rPr>
          <w:rFonts w:ascii="Times New Roman"/>
          <w:b w:val="false"/>
          <w:i w:val="false"/>
          <w:color w:val="000000"/>
          <w:sz w:val="28"/>
        </w:rPr>
        <w:t>
Абай ауданы әкімдігінің</w:t>
      </w:r>
      <w:r>
        <w:br/>
      </w:r>
      <w:r>
        <w:rPr>
          <w:rFonts w:ascii="Times New Roman"/>
          <w:b w:val="false"/>
          <w:i w:val="false"/>
          <w:color w:val="000000"/>
          <w:sz w:val="28"/>
        </w:rPr>
        <w:t>
2012 жылғы 11 желтоқсандағы</w:t>
      </w:r>
      <w:r>
        <w:br/>
      </w:r>
      <w:r>
        <w:rPr>
          <w:rFonts w:ascii="Times New Roman"/>
          <w:b w:val="false"/>
          <w:i w:val="false"/>
          <w:color w:val="000000"/>
          <w:sz w:val="28"/>
        </w:rPr>
        <w:t>
N 38/03 қаулысымен бекітілген</w:t>
      </w:r>
    </w:p>
    <w:bookmarkEnd w:id="51"/>
    <w:bookmarkStart w:name="z97" w:id="52"/>
    <w:p>
      <w:pPr>
        <w:spacing w:after="0"/>
        <w:ind w:left="0"/>
        <w:jc w:val="left"/>
      </w:pPr>
      <w:r>
        <w:rPr>
          <w:rFonts w:ascii="Times New Roman"/>
          <w:b/>
          <w:i w:val="false"/>
          <w:color w:val="000000"/>
        </w:rPr>
        <w:t xml:space="preserve"> 
"Мүгедектерді сурдо-тифлотехникалық және міндетті гигиеналық құралдармен қамтамасыз ету үшін оларға құжаттар ресімдеу" мемлекеттік қызметін көрсету регламенті</w:t>
      </w:r>
    </w:p>
    <w:bookmarkEnd w:id="52"/>
    <w:bookmarkStart w:name="z98" w:id="53"/>
    <w:p>
      <w:pPr>
        <w:spacing w:after="0"/>
        <w:ind w:left="0"/>
        <w:jc w:val="left"/>
      </w:pPr>
      <w:r>
        <w:rPr>
          <w:rFonts w:ascii="Times New Roman"/>
          <w:b/>
          <w:i w:val="false"/>
          <w:color w:val="000000"/>
        </w:rPr>
        <w:t xml:space="preserve"> 
1. Негізгі ұғымдар</w:t>
      </w:r>
    </w:p>
    <w:bookmarkEnd w:id="53"/>
    <w:bookmarkStart w:name="z99" w:id="54"/>
    <w:p>
      <w:pPr>
        <w:spacing w:after="0"/>
        <w:ind w:left="0"/>
        <w:jc w:val="both"/>
      </w:pPr>
      <w:r>
        <w:rPr>
          <w:rFonts w:ascii="Times New Roman"/>
          <w:b w:val="false"/>
          <w:i w:val="false"/>
          <w:color w:val="000000"/>
          <w:sz w:val="28"/>
        </w:rPr>
        <w:t xml:space="preserve">
      1. Осы "Мүгедектерді сурдо-тифлотехникалық және міндетті гигиеналық құралдармен қамтамасыз ету үшін оларға құжаттар ресімдеу" мемлекеттік қызмет көрсету регламентінде (бұдан әрі - Регламент) келесі негізгі ұғымдар пайдаланылады: </w:t>
      </w:r>
      <w:r>
        <w:br/>
      </w:r>
      <w:r>
        <w:rPr>
          <w:rFonts w:ascii="Times New Roman"/>
          <w:b w:val="false"/>
          <w:i w:val="false"/>
          <w:color w:val="000000"/>
          <w:sz w:val="28"/>
        </w:rPr>
        <w:t xml:space="preserve">
      1)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оларға бағынысты жүйелер; </w:t>
      </w:r>
      <w:r>
        <w:br/>
      </w:r>
      <w:r>
        <w:rPr>
          <w:rFonts w:ascii="Times New Roman"/>
          <w:b w:val="false"/>
          <w:i w:val="false"/>
          <w:color w:val="000000"/>
          <w:sz w:val="28"/>
        </w:rPr>
        <w:t xml:space="preserve">
      2) мүгедектi оңалтудың жеке бағдарламасы - мүгедектi оңалтуды өткiзудiң нақты көлемдерiн, түрлерi мен мерзiмдерiн белгiлейтiн құжат; </w:t>
      </w:r>
      <w:r>
        <w:br/>
      </w:r>
      <w:r>
        <w:rPr>
          <w:rFonts w:ascii="Times New Roman"/>
          <w:b w:val="false"/>
          <w:i w:val="false"/>
          <w:color w:val="000000"/>
          <w:sz w:val="28"/>
        </w:rPr>
        <w:t xml:space="preserve">
      3) мiндеттi гигиеналық құралдар - табиғи физиологиялық қажеттiлiктер мен мұқтаждықтарды қанағаттандыруға арналған құралдар; </w:t>
      </w:r>
      <w:r>
        <w:br/>
      </w:r>
      <w:r>
        <w:rPr>
          <w:rFonts w:ascii="Times New Roman"/>
          <w:b w:val="false"/>
          <w:i w:val="false"/>
          <w:color w:val="000000"/>
          <w:sz w:val="28"/>
        </w:rPr>
        <w:t xml:space="preserve">
      4) сурдотехникалық құралдар - есiту кемiстіктерiн түзеуге және олардың орнын толтыруға арналған техникалық құралдар, оның iшiнде байланыс пен ақпарат берудi күшейтетін құралдар; </w:t>
      </w:r>
      <w:r>
        <w:br/>
      </w:r>
      <w:r>
        <w:rPr>
          <w:rFonts w:ascii="Times New Roman"/>
          <w:b w:val="false"/>
          <w:i w:val="false"/>
          <w:color w:val="000000"/>
          <w:sz w:val="28"/>
        </w:rPr>
        <w:t xml:space="preserve">
      5) тифлотехникалық құралдар - мүгедектердiң көру кемiстiгi нәтижесiнде жоғалтқан мүмкiндiктерiн түзеуге және олардың орнын толтыруға бағытталған құралдар; </w:t>
      </w:r>
      <w:r>
        <w:br/>
      </w:r>
      <w:r>
        <w:rPr>
          <w:rFonts w:ascii="Times New Roman"/>
          <w:b w:val="false"/>
          <w:i w:val="false"/>
          <w:color w:val="000000"/>
          <w:sz w:val="28"/>
        </w:rPr>
        <w:t>
      6) тұтынушылар - Қазақстан Республикасының азаматтары, Қазақстан Республикасының аумағында тұрақты тұратын шетелдіктер және азаматтығы жоқ адамдар:</w:t>
      </w:r>
      <w:r>
        <w:br/>
      </w:r>
      <w:r>
        <w:rPr>
          <w:rFonts w:ascii="Times New Roman"/>
          <w:b w:val="false"/>
          <w:i w:val="false"/>
          <w:color w:val="000000"/>
          <w:sz w:val="28"/>
        </w:rPr>
        <w:t>
      сурдотехникалық құралдармен қамтамасыз ету бойынша:</w:t>
      </w:r>
      <w:r>
        <w:br/>
      </w:r>
      <w:r>
        <w:rPr>
          <w:rFonts w:ascii="Times New Roman"/>
          <w:b w:val="false"/>
          <w:i w:val="false"/>
          <w:color w:val="000000"/>
          <w:sz w:val="28"/>
        </w:rPr>
        <w:t>
      Ұлы Отан соғысының қатысушылары мен мүгедектері;</w:t>
      </w:r>
      <w:r>
        <w:br/>
      </w:r>
      <w:r>
        <w:rPr>
          <w:rFonts w:ascii="Times New Roman"/>
          <w:b w:val="false"/>
          <w:i w:val="false"/>
          <w:color w:val="000000"/>
          <w:sz w:val="28"/>
        </w:rPr>
        <w:t>
      жеңілдіктер мен кепілдіктер бойынша Ұлы Отан соғысының қатысушылары мен мүгедектеріне теңестірілген адамдар;</w:t>
      </w:r>
      <w:r>
        <w:br/>
      </w:r>
      <w:r>
        <w:rPr>
          <w:rFonts w:ascii="Times New Roman"/>
          <w:b w:val="false"/>
          <w:i w:val="false"/>
          <w:color w:val="000000"/>
          <w:sz w:val="28"/>
        </w:rPr>
        <w:t>
      мүгедек балалар;</w:t>
      </w:r>
      <w:r>
        <w:br/>
      </w:r>
      <w:r>
        <w:rPr>
          <w:rFonts w:ascii="Times New Roman"/>
          <w:b w:val="false"/>
          <w:i w:val="false"/>
          <w:color w:val="000000"/>
          <w:sz w:val="28"/>
        </w:rPr>
        <w:t>
      бірінші, екінші, үшінші топтағы мүгедектер;</w:t>
      </w:r>
      <w:r>
        <w:br/>
      </w:r>
      <w:r>
        <w:rPr>
          <w:rFonts w:ascii="Times New Roman"/>
          <w:b w:val="false"/>
          <w:i w:val="false"/>
          <w:color w:val="000000"/>
          <w:sz w:val="28"/>
        </w:rPr>
        <w:t>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w:t>
      </w:r>
      <w:r>
        <w:br/>
      </w:r>
      <w:r>
        <w:rPr>
          <w:rFonts w:ascii="Times New Roman"/>
          <w:b w:val="false"/>
          <w:i w:val="false"/>
          <w:color w:val="000000"/>
          <w:sz w:val="28"/>
        </w:rPr>
        <w:t>
      тифлотехникалық құралдармен қамтамасыз ету бойынша:</w:t>
      </w:r>
      <w:r>
        <w:br/>
      </w:r>
      <w:r>
        <w:rPr>
          <w:rFonts w:ascii="Times New Roman"/>
          <w:b w:val="false"/>
          <w:i w:val="false"/>
          <w:color w:val="000000"/>
          <w:sz w:val="28"/>
        </w:rPr>
        <w:t>
      бірінші, екінші топтағы мүгедектер;</w:t>
      </w:r>
      <w:r>
        <w:br/>
      </w:r>
      <w:r>
        <w:rPr>
          <w:rFonts w:ascii="Times New Roman"/>
          <w:b w:val="false"/>
          <w:i w:val="false"/>
          <w:color w:val="000000"/>
          <w:sz w:val="28"/>
        </w:rPr>
        <w:t>
      мүгедек балалар;</w:t>
      </w:r>
      <w:r>
        <w:br/>
      </w:r>
      <w:r>
        <w:rPr>
          <w:rFonts w:ascii="Times New Roman"/>
          <w:b w:val="false"/>
          <w:i w:val="false"/>
          <w:color w:val="000000"/>
          <w:sz w:val="28"/>
        </w:rPr>
        <w:t>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w:t>
      </w:r>
      <w:r>
        <w:br/>
      </w:r>
      <w:r>
        <w:rPr>
          <w:rFonts w:ascii="Times New Roman"/>
          <w:b w:val="false"/>
          <w:i w:val="false"/>
          <w:color w:val="000000"/>
          <w:sz w:val="28"/>
        </w:rPr>
        <w:t>
      міндетті гигиеналық құралдармен қамтамасыз ету бойынша:</w:t>
      </w:r>
      <w:r>
        <w:br/>
      </w:r>
      <w:r>
        <w:rPr>
          <w:rFonts w:ascii="Times New Roman"/>
          <w:b w:val="false"/>
          <w:i w:val="false"/>
          <w:color w:val="000000"/>
          <w:sz w:val="28"/>
        </w:rPr>
        <w:t>
      мүгедектерді оңалтудың жеке бағдарламасына сәйкес міндетті гигиеналық құралдарға мұқтаж мүгедектер;</w:t>
      </w:r>
      <w:r>
        <w:br/>
      </w:r>
      <w:r>
        <w:rPr>
          <w:rFonts w:ascii="Times New Roman"/>
          <w:b w:val="false"/>
          <w:i w:val="false"/>
          <w:color w:val="000000"/>
          <w:sz w:val="28"/>
        </w:rPr>
        <w:t xml:space="preserve">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 </w:t>
      </w:r>
      <w:r>
        <w:br/>
      </w:r>
      <w:r>
        <w:rPr>
          <w:rFonts w:ascii="Times New Roman"/>
          <w:b w:val="false"/>
          <w:i w:val="false"/>
          <w:color w:val="000000"/>
          <w:sz w:val="28"/>
        </w:rPr>
        <w:t>
      7) уәкілетті орган – "Абай ауданының жұмыспен қамту және әлеуметтік бағдарламалар бөлімі" мемлекеттік мекемесі;</w:t>
      </w:r>
      <w:r>
        <w:br/>
      </w:r>
      <w:r>
        <w:rPr>
          <w:rFonts w:ascii="Times New Roman"/>
          <w:b w:val="false"/>
          <w:i w:val="false"/>
          <w:color w:val="000000"/>
          <w:sz w:val="28"/>
        </w:rPr>
        <w:t>
      8) халыққа қызмет көрсету орталығы –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Абай қаласының N 1 бөлімшесі, Топар кентіндегі N 2 бөлімшесі" (бұдан әрі - орталық).</w:t>
      </w:r>
    </w:p>
    <w:bookmarkEnd w:id="54"/>
    <w:bookmarkStart w:name="z100" w:id="55"/>
    <w:p>
      <w:pPr>
        <w:spacing w:after="0"/>
        <w:ind w:left="0"/>
        <w:jc w:val="left"/>
      </w:pPr>
      <w:r>
        <w:rPr>
          <w:rFonts w:ascii="Times New Roman"/>
          <w:b/>
          <w:i w:val="false"/>
          <w:color w:val="000000"/>
        </w:rPr>
        <w:t xml:space="preserve"> 
2. Жалпы ережелер</w:t>
      </w:r>
    </w:p>
    <w:bookmarkEnd w:id="55"/>
    <w:bookmarkStart w:name="z101" w:id="56"/>
    <w:p>
      <w:pPr>
        <w:spacing w:after="0"/>
        <w:ind w:left="0"/>
        <w:jc w:val="both"/>
      </w:pPr>
      <w:r>
        <w:rPr>
          <w:rFonts w:ascii="Times New Roman"/>
          <w:b w:val="false"/>
          <w:i w:val="false"/>
          <w:color w:val="000000"/>
          <w:sz w:val="28"/>
        </w:rPr>
        <w:t xml:space="preserve">
      2. Мүгедектерді сурдо-тифлотехникалық және міндетті гигиеналық құралдармен қамтамасыз ету үшін оларға құжаттар ресімдеу – сурдо-тифлотехникалық құралдар және міндетті гигиеналық құралдармен қамтамасыз ету бойынша медициналық-техникалық көмектің мамандандырылған түрiн алуға мүгедектердің құқықтарын іске асыруға бағытталған мемлекеттік қызмет көрсету. </w:t>
      </w:r>
      <w:r>
        <w:br/>
      </w:r>
      <w:r>
        <w:rPr>
          <w:rFonts w:ascii="Times New Roman"/>
          <w:b w:val="false"/>
          <w:i w:val="false"/>
          <w:color w:val="000000"/>
          <w:sz w:val="28"/>
        </w:rPr>
        <w:t>
</w:t>
      </w:r>
      <w:r>
        <w:rPr>
          <w:rFonts w:ascii="Times New Roman"/>
          <w:b w:val="false"/>
          <w:i w:val="false"/>
          <w:color w:val="000000"/>
          <w:sz w:val="28"/>
        </w:rPr>
        <w:t xml:space="preserve">
      3. Мемлекеттік қызметті уәкілетті орган және орталық (баламалы негізде) көрсетеді. </w:t>
      </w:r>
      <w:r>
        <w:br/>
      </w:r>
      <w:r>
        <w:rPr>
          <w:rFonts w:ascii="Times New Roman"/>
          <w:b w:val="false"/>
          <w:i w:val="false"/>
          <w:color w:val="000000"/>
          <w:sz w:val="28"/>
        </w:rPr>
        <w:t>
</w:t>
      </w:r>
      <w:r>
        <w:rPr>
          <w:rFonts w:ascii="Times New Roman"/>
          <w:b w:val="false"/>
          <w:i w:val="false"/>
          <w:color w:val="000000"/>
          <w:sz w:val="28"/>
        </w:rPr>
        <w:t xml:space="preserve">
      4. Көрсетілетін қызмет нысаны: автоматтандырылмаған. </w:t>
      </w:r>
      <w:r>
        <w:br/>
      </w:r>
      <w:r>
        <w:rPr>
          <w:rFonts w:ascii="Times New Roman"/>
          <w:b w:val="false"/>
          <w:i w:val="false"/>
          <w:color w:val="000000"/>
          <w:sz w:val="28"/>
        </w:rPr>
        <w:t>
</w:t>
      </w:r>
      <w:r>
        <w:rPr>
          <w:rFonts w:ascii="Times New Roman"/>
          <w:b w:val="false"/>
          <w:i w:val="false"/>
          <w:color w:val="000000"/>
          <w:sz w:val="28"/>
        </w:rPr>
        <w:t>
      5. Мемлекеттік қызмет көрсету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22-бабы</w:t>
      </w:r>
      <w:r>
        <w:rPr>
          <w:rFonts w:ascii="Times New Roman"/>
          <w:b w:val="false"/>
          <w:i w:val="false"/>
          <w:color w:val="000000"/>
          <w:sz w:val="28"/>
        </w:rPr>
        <w:t xml:space="preserve"> 1-тармағының, Қазақстан Республикасы Үкіметінің 2005 жылғы 20 шілдедегі N 754 "Мүгедектерді оңалтудың кейбір мәселелері туралы" қаулысымен бекітілген мүгедектерді протездiк-ортопедиялық көмекпен және техникалық көмекші (орнын толтырушы) құралдармен қамтамасыз ету </w:t>
      </w:r>
      <w:r>
        <w:rPr>
          <w:rFonts w:ascii="Times New Roman"/>
          <w:b w:val="false"/>
          <w:i w:val="false"/>
          <w:color w:val="000000"/>
          <w:sz w:val="28"/>
        </w:rPr>
        <w:t>Ережесінің</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w:t>
      </w:r>
      <w:r>
        <w:rPr>
          <w:rFonts w:ascii="Times New Roman"/>
          <w:b w:val="false"/>
          <w:i w:val="false"/>
          <w:color w:val="000000"/>
          <w:sz w:val="28"/>
        </w:rPr>
        <w:t xml:space="preserve"> және Қазақстан Республикасы Үкіметінің 2011 жылғы 7 сәуірдегі N 394 "Жергілікті атқарушы органдар көрсететін әлеуметтік қорғау саласындағы мемлекеттік қызметтердің стандарттарын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негізінде ұсынылады. </w:t>
      </w:r>
      <w:r>
        <w:br/>
      </w:r>
      <w:r>
        <w:rPr>
          <w:rFonts w:ascii="Times New Roman"/>
          <w:b w:val="false"/>
          <w:i w:val="false"/>
          <w:color w:val="000000"/>
          <w:sz w:val="28"/>
        </w:rPr>
        <w:t>
</w:t>
      </w:r>
      <w:r>
        <w:rPr>
          <w:rFonts w:ascii="Times New Roman"/>
          <w:b w:val="false"/>
          <w:i w:val="false"/>
          <w:color w:val="000000"/>
          <w:sz w:val="28"/>
        </w:rPr>
        <w:t xml:space="preserve">
      6. Көрсетілген мемлекеттік қызметтің тұтынушы алатын нәтижесі мүгедектерді сурдо-тифлотехникалық және міндетті гигиеналық құралдармен қамтамасыз ету үшін оларға құжаттар ресiмдеу туралы хабарлама (бұдан әрі - хабарлама) не мемлекеттік қызмет көрсетуден бас тарту туралы қағаз жеткізгіште дәлелді жауап болып табылады. </w:t>
      </w:r>
    </w:p>
    <w:bookmarkEnd w:id="56"/>
    <w:bookmarkStart w:name="z106" w:id="5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57"/>
    <w:bookmarkStart w:name="z107" w:id="58"/>
    <w:p>
      <w:pPr>
        <w:spacing w:after="0"/>
        <w:ind w:left="0"/>
        <w:jc w:val="both"/>
      </w:pPr>
      <w:r>
        <w:rPr>
          <w:rFonts w:ascii="Times New Roman"/>
          <w:b w:val="false"/>
          <w:i w:val="false"/>
          <w:color w:val="000000"/>
          <w:sz w:val="28"/>
        </w:rPr>
        <w:t xml:space="preserve">
      7. Уәкілетті органның орналасқан жері: 100101, Қарағанды облысы, Абай қаласы, М. Әуезов көшесі 30, "Абай ауданының жұмыспен қамту және әлеуметтік бағдарламалар бөлімі" мемлекеттік мекемесі, телефон: 8(72131)46763, факс: 8 (72131) 44934, электронды поштаның мекен-жайы: osabay@mail.ru. </w:t>
      </w:r>
      <w:r>
        <w:br/>
      </w:r>
      <w:r>
        <w:rPr>
          <w:rFonts w:ascii="Times New Roman"/>
          <w:b w:val="false"/>
          <w:i w:val="false"/>
          <w:color w:val="000000"/>
          <w:sz w:val="28"/>
        </w:rPr>
        <w:t>
      Жұмыс кестесі: демалыс (сенбi, жексенбi) және мереке күндерiнен басқа, сағат 13.00-ден бастап 14.00-де дейiнгi түскi үзiлiспен 9.00-ден бастап 18.00-ге дейiн күн сайын.</w:t>
      </w:r>
      <w:r>
        <w:br/>
      </w:r>
      <w:r>
        <w:rPr>
          <w:rFonts w:ascii="Times New Roman"/>
          <w:b w:val="false"/>
          <w:i w:val="false"/>
          <w:color w:val="000000"/>
          <w:sz w:val="28"/>
        </w:rPr>
        <w:t xml:space="preserve">
Қабылдау алдын ала жазылусыз және жедел қызмет көрсетусіз кезек тәртібінде жүзеге асырылады. </w:t>
      </w:r>
      <w:r>
        <w:br/>
      </w:r>
      <w:r>
        <w:rPr>
          <w:rFonts w:ascii="Times New Roman"/>
          <w:b w:val="false"/>
          <w:i w:val="false"/>
          <w:color w:val="000000"/>
          <w:sz w:val="28"/>
        </w:rPr>
        <w:t>
      Орталықтың орналасқан жері: 100101, Қарағанды облысы, Абай қаласындағы N 1 бөлімшесі, Абай ауданының Топар кентіндегі N 2 "Қарағанды облысының халыққа қызмет көрсету орталығы" республикалық мемлекеттік кәсіпорыны, мекен-жайы: 100101, Абай қаласы, Абай көшесі, 54, тел (72131) 47227, 47707, 47700, электронды поштаның мекен-жайы: con_abai@mail.ru. Топар кентіндегі N 2 бөлімшесі "Қарағанды облысының халыққа қызмет көрсету орталығы" республикалық мемлекеттік кәсіпорынының мекен-жайы: 100116, Топар кенті, Қазыбек Би көшесі, 3, тел (72153) 30446, 30447, электронды поштаның мекен-жайы: con_topar@mail.ru.</w:t>
      </w:r>
      <w:r>
        <w:br/>
      </w:r>
      <w:r>
        <w:rPr>
          <w:rFonts w:ascii="Times New Roman"/>
          <w:b w:val="false"/>
          <w:i w:val="false"/>
          <w:color w:val="000000"/>
          <w:sz w:val="28"/>
        </w:rPr>
        <w:t>
      Жұмыс кестесі: үзiлiссiз 9.00-ден бастап 20.00-ге дейiн күн сайын, орталықтың филиалдары мен өкiлдiктерi үшiн демалыс және мереке күндерiнен басқа, 13.00-ден 14.00-ге дейiнгi түскi үзiлiспен 9.00-ден бастап 19.00-ге дейiн жұмыс кестесi бекiтiлген.</w:t>
      </w:r>
      <w:r>
        <w:br/>
      </w:r>
      <w:r>
        <w:rPr>
          <w:rFonts w:ascii="Times New Roman"/>
          <w:b w:val="false"/>
          <w:i w:val="false"/>
          <w:color w:val="000000"/>
          <w:sz w:val="28"/>
        </w:rPr>
        <w:t>
      Қабылдау алдын ала жазылусыз және жеделдетiп қызмет көрсетусiз "электронды"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xml:space="preserve">
      8. Мемлекеттік қызмет көрсету туралы және қажетті құжаттар туралы толық ақпарат http://www.abay-akimat-karaganda.kz интернет-ресурсында және уәкілетті органның, Орталықтың ақпараттық стенділерінде орналастырылады. </w:t>
      </w:r>
      <w:r>
        <w:br/>
      </w:r>
      <w:r>
        <w:rPr>
          <w:rFonts w:ascii="Times New Roman"/>
          <w:b w:val="false"/>
          <w:i w:val="false"/>
          <w:color w:val="000000"/>
          <w:sz w:val="28"/>
        </w:rPr>
        <w:t>
</w:t>
      </w:r>
      <w:r>
        <w:rPr>
          <w:rFonts w:ascii="Times New Roman"/>
          <w:b w:val="false"/>
          <w:i w:val="false"/>
          <w:color w:val="000000"/>
          <w:sz w:val="28"/>
        </w:rPr>
        <w:t>
      9. Мемлекеттiк қызмет көрсету мерзiмдерi:</w:t>
      </w:r>
      <w:r>
        <w:br/>
      </w:r>
      <w:r>
        <w:rPr>
          <w:rFonts w:ascii="Times New Roman"/>
          <w:b w:val="false"/>
          <w:i w:val="false"/>
          <w:color w:val="000000"/>
          <w:sz w:val="28"/>
        </w:rPr>
        <w:t>
      1) мемлекеттiк қызмет көрсету мерзiмдерi тұтынушының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айқындалған қажеттi құжаттарды тапсырған сәтiнен бастап:</w:t>
      </w:r>
      <w:r>
        <w:br/>
      </w:r>
      <w:r>
        <w:rPr>
          <w:rFonts w:ascii="Times New Roman"/>
          <w:b w:val="false"/>
          <w:i w:val="false"/>
          <w:color w:val="000000"/>
          <w:sz w:val="28"/>
        </w:rPr>
        <w:t>
      уәкiлеттi органда – он жұмыс күнi iшiнде;</w:t>
      </w:r>
      <w:r>
        <w:br/>
      </w:r>
      <w:r>
        <w:rPr>
          <w:rFonts w:ascii="Times New Roman"/>
          <w:b w:val="false"/>
          <w:i w:val="false"/>
          <w:color w:val="000000"/>
          <w:sz w:val="28"/>
        </w:rPr>
        <w:t>
      орталықта – он жұмыс күнi iшiнде (құжаттарды қабылдаған күн мен (нәтижесiн) берген күн мемлекеттiк қызмет көрсету мерзiмiне кiрмейдi);</w:t>
      </w:r>
      <w:r>
        <w:br/>
      </w:r>
      <w:r>
        <w:rPr>
          <w:rFonts w:ascii="Times New Roman"/>
          <w:b w:val="false"/>
          <w:i w:val="false"/>
          <w:color w:val="000000"/>
          <w:sz w:val="28"/>
        </w:rPr>
        <w:t>
      2) тұтынушы өтiнiш жасаған күнi сол жерде көрсетiлетiн мемлекеттiк қызмет алғанға дейiн (талон алғанға дейiн) күтудiң ең көп шектi уақыты 30 минуттан аспайды;</w:t>
      </w:r>
      <w:r>
        <w:br/>
      </w:r>
      <w:r>
        <w:rPr>
          <w:rFonts w:ascii="Times New Roman"/>
          <w:b w:val="false"/>
          <w:i w:val="false"/>
          <w:color w:val="000000"/>
          <w:sz w:val="28"/>
        </w:rPr>
        <w:t>
      3) тұтынушы өтiнiш жасаған күнi сол жерде көрсетiлетiн мемлекеттiк қызметтi алғанға дейiн күтудiң ең көп шектi уақыты уәкiлеттi органда 15 минуттан, орталықта 30 минуттан аспайды.</w:t>
      </w:r>
      <w:r>
        <w:br/>
      </w:r>
      <w:r>
        <w:rPr>
          <w:rFonts w:ascii="Times New Roman"/>
          <w:b w:val="false"/>
          <w:i w:val="false"/>
          <w:color w:val="000000"/>
          <w:sz w:val="28"/>
        </w:rPr>
        <w:t>
</w:t>
      </w:r>
      <w:r>
        <w:rPr>
          <w:rFonts w:ascii="Times New Roman"/>
          <w:b w:val="false"/>
          <w:i w:val="false"/>
          <w:color w:val="000000"/>
          <w:sz w:val="28"/>
        </w:rPr>
        <w:t>
      10. Мемлекеттiк қызмет көрсетуден мынадай негiздемелер бойынша бас тартылады:</w:t>
      </w:r>
      <w:r>
        <w:br/>
      </w:r>
      <w:r>
        <w:rPr>
          <w:rFonts w:ascii="Times New Roman"/>
          <w:b w:val="false"/>
          <w:i w:val="false"/>
          <w:color w:val="000000"/>
          <w:sz w:val="28"/>
        </w:rPr>
        <w:t>
      1) тұтынушының сурдо-тифлотехникалық және мiндеттi гигиеналық құралдармен қамтамасыз етудi қабылдауға медициналық қарсы көрсетiлiмдерi болғанда;</w:t>
      </w:r>
      <w:r>
        <w:br/>
      </w:r>
      <w:r>
        <w:rPr>
          <w:rFonts w:ascii="Times New Roman"/>
          <w:b w:val="false"/>
          <w:i w:val="false"/>
          <w:color w:val="000000"/>
          <w:sz w:val="28"/>
        </w:rPr>
        <w:t>
      2) аталған мемлекеттiк қызмет көрсету үшiн талап етiлетiн құжаттардың бiреуi болмағанда, орталықтан түсетiн құжаттарды ресiмдеуде қателiктер табылған кезде;</w:t>
      </w:r>
      <w:r>
        <w:br/>
      </w:r>
      <w:r>
        <w:rPr>
          <w:rFonts w:ascii="Times New Roman"/>
          <w:b w:val="false"/>
          <w:i w:val="false"/>
          <w:color w:val="000000"/>
          <w:sz w:val="28"/>
        </w:rPr>
        <w:t>
      3) жалған мәлiметтер мен құжаттар ұсынылғанда;</w:t>
      </w:r>
      <w:r>
        <w:br/>
      </w:r>
      <w:r>
        <w:rPr>
          <w:rFonts w:ascii="Times New Roman"/>
          <w:b w:val="false"/>
          <w:i w:val="false"/>
          <w:color w:val="000000"/>
          <w:sz w:val="28"/>
        </w:rPr>
        <w:t>
      4) жұмыс берушi – жеке кәсiпкер қызметiн тоқтатқан немесе заңды тұлға таратылған жағдайда жұмыс берушiнiң кiнәсiнен жұмыста мертiгуге ұшыраған немесе кәсiптiк ауруға шалдыққан мүгедектерге, егер олардың қызметi заңнамада белгiленген тәртiппен тоқтатылмаған жағдайда бас тартылуы мүмкiн.</w:t>
      </w:r>
      <w:r>
        <w:br/>
      </w:r>
      <w:r>
        <w:rPr>
          <w:rFonts w:ascii="Times New Roman"/>
          <w:b w:val="false"/>
          <w:i w:val="false"/>
          <w:color w:val="000000"/>
          <w:sz w:val="28"/>
        </w:rPr>
        <w:t>
      Мемлекеттiк қызмет көрсетудi тоқтата тұру үшiн негiздемелер жоқ.</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қызметті алу үшін өтініш түскен сәттен бастап және мемлекеттік қызмет нәтижесін берген сәтке дейін мемлекеттік қызметті көрсету кезеңдері:</w:t>
      </w:r>
      <w:r>
        <w:br/>
      </w:r>
      <w:r>
        <w:rPr>
          <w:rFonts w:ascii="Times New Roman"/>
          <w:b w:val="false"/>
          <w:i w:val="false"/>
          <w:color w:val="000000"/>
          <w:sz w:val="28"/>
        </w:rPr>
        <w:t xml:space="preserve">
      1) тұтынушы уәкілетті органға немесе орталыққа өтініш береді; </w:t>
      </w:r>
      <w:r>
        <w:br/>
      </w:r>
      <w:r>
        <w:rPr>
          <w:rFonts w:ascii="Times New Roman"/>
          <w:b w:val="false"/>
          <w:i w:val="false"/>
          <w:color w:val="000000"/>
          <w:sz w:val="28"/>
        </w:rPr>
        <w:t xml:space="preserve">
      2) Орталық өтінішті тіркейді және уәкілетті органға тапсырады; </w:t>
      </w:r>
      <w:r>
        <w:br/>
      </w:r>
      <w:r>
        <w:rPr>
          <w:rFonts w:ascii="Times New Roman"/>
          <w:b w:val="false"/>
          <w:i w:val="false"/>
          <w:color w:val="000000"/>
          <w:sz w:val="28"/>
        </w:rPr>
        <w:t xml:space="preserve">
      3) уәкілетті орган өтінішті тіркейді, орталықтан немесе тұтынушыдан ұсынылған құжаттарды қарастыруды жүзеге асырады, хабарлама не бас тарту туралы дәлелді жауапты ресімдейді, сосын мемлекеттік қызметті көрсету нәтижесін орталыққа жолдайды; </w:t>
      </w:r>
      <w:r>
        <w:br/>
      </w:r>
      <w:r>
        <w:rPr>
          <w:rFonts w:ascii="Times New Roman"/>
          <w:b w:val="false"/>
          <w:i w:val="false"/>
          <w:color w:val="000000"/>
          <w:sz w:val="28"/>
        </w:rPr>
        <w:t>
      4) орталық тұтынушыға хабарламаны не бас тарту туралы дәлелді жауапты береді.</w:t>
      </w:r>
    </w:p>
    <w:bookmarkEnd w:id="58"/>
    <w:bookmarkStart w:name="z112" w:id="59"/>
    <w:p>
      <w:pPr>
        <w:spacing w:after="0"/>
        <w:ind w:left="0"/>
        <w:jc w:val="left"/>
      </w:pPr>
      <w:r>
        <w:rPr>
          <w:rFonts w:ascii="Times New Roman"/>
          <w:b/>
          <w:i w:val="false"/>
          <w:color w:val="000000"/>
        </w:rPr>
        <w:t xml:space="preserve"> 
4. Мемлекеттік қызметті көрсету үдерісіндегі іс-әрекеттер (өзара әрекеттесулер) тәртібінің сипаттамасы</w:t>
      </w:r>
    </w:p>
    <w:bookmarkEnd w:id="59"/>
    <w:bookmarkStart w:name="z113" w:id="60"/>
    <w:p>
      <w:pPr>
        <w:spacing w:after="0"/>
        <w:ind w:left="0"/>
        <w:jc w:val="both"/>
      </w:pPr>
      <w:r>
        <w:rPr>
          <w:rFonts w:ascii="Times New Roman"/>
          <w:b w:val="false"/>
          <w:i w:val="false"/>
          <w:color w:val="000000"/>
          <w:sz w:val="28"/>
        </w:rPr>
        <w:t xml:space="preserve">
      12. Орталықта құжаттарды қабылдау "терезелердің" мақсаттары мен орындайтын функциялары туралы ақпарат орналастырылған, сондай-ақ орталық инспекторының тегі, аты, әкесінің аты және лауазымы көрсетілген "терезелер" арқылы жүзеге асырылады. </w:t>
      </w:r>
      <w:r>
        <w:br/>
      </w:r>
      <w:r>
        <w:rPr>
          <w:rFonts w:ascii="Times New Roman"/>
          <w:b w:val="false"/>
          <w:i w:val="false"/>
          <w:color w:val="000000"/>
          <w:sz w:val="28"/>
        </w:rPr>
        <w:t>
      Уәкілетті органда құжаттарды қабылдауды уәкілетті органның ардагерлермен, мүгедектермен және аз қамтамасыз етілген азаматтармен жұмыс секторының маманы жүзеге асырады.</w:t>
      </w:r>
      <w:r>
        <w:br/>
      </w:r>
      <w:r>
        <w:rPr>
          <w:rFonts w:ascii="Times New Roman"/>
          <w:b w:val="false"/>
          <w:i w:val="false"/>
          <w:color w:val="000000"/>
          <w:sz w:val="28"/>
        </w:rPr>
        <w:t>
      Барлық қажеттi құжаттарды тапсырғаннан кейiн тұтынушыға:</w:t>
      </w:r>
      <w:r>
        <w:br/>
      </w:r>
      <w:r>
        <w:rPr>
          <w:rFonts w:ascii="Times New Roman"/>
          <w:b w:val="false"/>
          <w:i w:val="false"/>
          <w:color w:val="000000"/>
          <w:sz w:val="28"/>
        </w:rPr>
        <w:t>
      1) уәкiлеттi органда – мемлекеттiк қызмет алуға тұтынушы тiркелген және алатын күнi, қабылдаған адамның тегi мен аты-жөнi көрсетiлген талон берiледi;</w:t>
      </w:r>
      <w:r>
        <w:br/>
      </w:r>
      <w:r>
        <w:rPr>
          <w:rFonts w:ascii="Times New Roman"/>
          <w:b w:val="false"/>
          <w:i w:val="false"/>
          <w:color w:val="000000"/>
          <w:sz w:val="28"/>
        </w:rPr>
        <w:t>
      2) орталықта – мыналар:</w:t>
      </w:r>
      <w:r>
        <w:br/>
      </w:r>
      <w:r>
        <w:rPr>
          <w:rFonts w:ascii="Times New Roman"/>
          <w:b w:val="false"/>
          <w:i w:val="false"/>
          <w:color w:val="000000"/>
          <w:sz w:val="28"/>
        </w:rPr>
        <w:t>
      сұраудың нөмiрi және қабылдаған күнi;</w:t>
      </w:r>
      <w:r>
        <w:br/>
      </w:r>
      <w:r>
        <w:rPr>
          <w:rFonts w:ascii="Times New Roman"/>
          <w:b w:val="false"/>
          <w:i w:val="false"/>
          <w:color w:val="000000"/>
          <w:sz w:val="28"/>
        </w:rPr>
        <w:t>
      сұралатын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 беру күнi, уақыты және орны;</w:t>
      </w:r>
      <w:r>
        <w:br/>
      </w:r>
      <w:r>
        <w:rPr>
          <w:rFonts w:ascii="Times New Roman"/>
          <w:b w:val="false"/>
          <w:i w:val="false"/>
          <w:color w:val="000000"/>
          <w:sz w:val="28"/>
        </w:rPr>
        <w:t>
      құжаттарды ресiмдеуге өтiнiштi қабылдаған орталық инспекторының тегi, аты, әкесiнiң аты көрсетiлген тиiстi құжаттарды қабылдағаны туралы қолхат берiледi.</w:t>
      </w:r>
      <w:r>
        <w:br/>
      </w:r>
      <w:r>
        <w:rPr>
          <w:rFonts w:ascii="Times New Roman"/>
          <w:b w:val="false"/>
          <w:i w:val="false"/>
          <w:color w:val="000000"/>
          <w:sz w:val="28"/>
        </w:rPr>
        <w:t>
</w:t>
      </w:r>
      <w:r>
        <w:rPr>
          <w:rFonts w:ascii="Times New Roman"/>
          <w:b w:val="false"/>
          <w:i w:val="false"/>
          <w:color w:val="000000"/>
          <w:sz w:val="28"/>
        </w:rPr>
        <w:t>
      13. Тұтынушы мемлекеттiк қызметтi алу үшiн мынадай құжаттарды:</w:t>
      </w:r>
      <w:r>
        <w:br/>
      </w:r>
      <w:r>
        <w:rPr>
          <w:rFonts w:ascii="Times New Roman"/>
          <w:b w:val="false"/>
          <w:i w:val="false"/>
          <w:color w:val="000000"/>
          <w:sz w:val="28"/>
        </w:rPr>
        <w:t>
      1) сурдотехникалық құралдармен қамтамасыз ету бойынша:</w:t>
      </w:r>
      <w:r>
        <w:br/>
      </w:r>
      <w:r>
        <w:rPr>
          <w:rFonts w:ascii="Times New Roman"/>
          <w:b w:val="false"/>
          <w:i w:val="false"/>
          <w:color w:val="000000"/>
          <w:sz w:val="28"/>
        </w:rPr>
        <w:t>
      жеке басын куәландыратын құжаттың деректемелерiн көрсете отырып, белгiленген үлгiдегi өтiнiш, әлеуметтiк жеке кодының нөмiрi (жеке сәйкестендiру нөмiрi болғанда) (осы Регламентке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мүгедектi оңалтудың жеке бағдарламасынан үзiндiнiң көшiрмесiн;</w:t>
      </w:r>
      <w:r>
        <w:br/>
      </w:r>
      <w:r>
        <w:rPr>
          <w:rFonts w:ascii="Times New Roman"/>
          <w:b w:val="false"/>
          <w:i w:val="false"/>
          <w:color w:val="000000"/>
          <w:sz w:val="28"/>
        </w:rPr>
        <w:t>
      жеке басын куәландыратын құжаттың көшiрмесi, ал кәмелеттiк жасқа толмаған мүгедек балалар үшiн – туу туралы куәлiк пен ата-анасының бiреуiнiң (қорғаншысының, қамқоршысының) жеке басын куәландыратын құжаттың көшiрмесiн;</w:t>
      </w:r>
      <w:r>
        <w:br/>
      </w:r>
      <w:r>
        <w:rPr>
          <w:rFonts w:ascii="Times New Roman"/>
          <w:b w:val="false"/>
          <w:i w:val="false"/>
          <w:color w:val="000000"/>
          <w:sz w:val="28"/>
        </w:rPr>
        <w:t>
      Ұлы Отан соғысының қатысушылары мен мүгедектерi үшiн – белгiленген үлгiдегi куәлiктiң көшiрмесiн;</w:t>
      </w:r>
      <w:r>
        <w:br/>
      </w:r>
      <w:r>
        <w:rPr>
          <w:rFonts w:ascii="Times New Roman"/>
          <w:b w:val="false"/>
          <w:i w:val="false"/>
          <w:color w:val="000000"/>
          <w:sz w:val="28"/>
        </w:rPr>
        <w:t>
      жеңiлдiктер мен кепiлдiктер бойынша Ұлы Отан соғысының қатысушылары мен мүгедектерiне теңестiрiлген адамдар үшiн – жеңiлдiкке құқығы туралы белгiсi бар зейнеткер куәлiгiнiң көшiрмесi;</w:t>
      </w:r>
      <w:r>
        <w:br/>
      </w:r>
      <w:r>
        <w:rPr>
          <w:rFonts w:ascii="Times New Roman"/>
          <w:b w:val="false"/>
          <w:i w:val="false"/>
          <w:color w:val="000000"/>
          <w:sz w:val="28"/>
        </w:rPr>
        <w:t>
      бiрiншi, екiншi, үшiншi топтағы мүгедектер үшiн – зейнеткер куәлiгiнiң көшiрмесiн;</w:t>
      </w:r>
      <w:r>
        <w:br/>
      </w:r>
      <w:r>
        <w:rPr>
          <w:rFonts w:ascii="Times New Roman"/>
          <w:b w:val="false"/>
          <w:i w:val="false"/>
          <w:color w:val="000000"/>
          <w:sz w:val="28"/>
        </w:rPr>
        <w:t>
      жұмыс берушi – жеке кәсiпкер қызметiн тоқтатқан немесе заңды тұлға таратылған жағдайда жұмыс берушiнiң кiнәсiнен жұмыста мертiгуге ұшыраған немесе кәсiптiк ауруға шалдыққан мүгедектер үшiн – жазатайым оқиға туралы актiнiң көшiрмесiн және жұмыс берушi – жеке кәсiпкер қызметiн тоқтатқаны немесе заңды тұлға таратылғаны туралы құжат;</w:t>
      </w:r>
      <w:r>
        <w:br/>
      </w:r>
      <w:r>
        <w:rPr>
          <w:rFonts w:ascii="Times New Roman"/>
          <w:b w:val="false"/>
          <w:i w:val="false"/>
          <w:color w:val="000000"/>
          <w:sz w:val="28"/>
        </w:rPr>
        <w:t>
      2) тифлотехникалық құралдармен қамтамасыз ету бойынша:</w:t>
      </w:r>
      <w:r>
        <w:br/>
      </w:r>
      <w:r>
        <w:rPr>
          <w:rFonts w:ascii="Times New Roman"/>
          <w:b w:val="false"/>
          <w:i w:val="false"/>
          <w:color w:val="000000"/>
          <w:sz w:val="28"/>
        </w:rPr>
        <w:t>
жеке басын куәландыратын құжаттың деректемелерiн көрсете отырып, белгiленген үлгiдегi өтiнiш, әлеуметтiк жеке кодының нөмiрi (жеке сәйкестендiру нөмiрi болғанда);</w:t>
      </w:r>
      <w:r>
        <w:br/>
      </w:r>
      <w:r>
        <w:rPr>
          <w:rFonts w:ascii="Times New Roman"/>
          <w:b w:val="false"/>
          <w:i w:val="false"/>
          <w:color w:val="000000"/>
          <w:sz w:val="28"/>
        </w:rPr>
        <w:t>
      мүгедектi оңалтудың жеке бағдарламасынан үзiндiнiң көшiрмесiн;</w:t>
      </w:r>
      <w:r>
        <w:br/>
      </w:r>
      <w:r>
        <w:rPr>
          <w:rFonts w:ascii="Times New Roman"/>
          <w:b w:val="false"/>
          <w:i w:val="false"/>
          <w:color w:val="000000"/>
          <w:sz w:val="28"/>
        </w:rPr>
        <w:t>
      жеке басын куәландыратын құжаттың көшiрмесi, ал кәмелеттiк жасқа толмаған мүгедек балалар үшiн – туу туралы куәлiк пен ата-анасының бiреуiнiң (қорғаншысының, қамқоршысының) жеке басын куәландыратын құжаттың көшiрмесiн;</w:t>
      </w:r>
      <w:r>
        <w:br/>
      </w:r>
      <w:r>
        <w:rPr>
          <w:rFonts w:ascii="Times New Roman"/>
          <w:b w:val="false"/>
          <w:i w:val="false"/>
          <w:color w:val="000000"/>
          <w:sz w:val="28"/>
        </w:rPr>
        <w:t>
      жұмыс берушi – жеке кәсiпкер қызметiн тоқтатқан немесе заңды тұлға таратылған жағдайда жұмыс берушiнiң кiнәсiнен жұмыста мертiгуге ұшыраған немесе кәсiптiк ауруға шалдыққан мүгедектер үшiн – жазатайым оқиға туралы актiнiң көшiрмесiн және жұмыс берушi – жеке кәсiпкер қызметiн тоқтатқаны немесе заңды тұлға таратылғаны туралы құжат;</w:t>
      </w:r>
      <w:r>
        <w:br/>
      </w:r>
      <w:r>
        <w:rPr>
          <w:rFonts w:ascii="Times New Roman"/>
          <w:b w:val="false"/>
          <w:i w:val="false"/>
          <w:color w:val="000000"/>
          <w:sz w:val="28"/>
        </w:rPr>
        <w:t>
      3) мiндеттi гигиеналық құралдармен қамтамасыз ету бойынша:</w:t>
      </w:r>
      <w:r>
        <w:br/>
      </w:r>
      <w:r>
        <w:rPr>
          <w:rFonts w:ascii="Times New Roman"/>
          <w:b w:val="false"/>
          <w:i w:val="false"/>
          <w:color w:val="000000"/>
          <w:sz w:val="28"/>
        </w:rPr>
        <w:t>
      жеке басын куәландыратын құжаттың деректемелерiн көрсете отырып, белгiленген үлгiдегi өтiнiш (осы Регламентке </w:t>
      </w:r>
      <w:r>
        <w:rPr>
          <w:rFonts w:ascii="Times New Roman"/>
          <w:b w:val="false"/>
          <w:i w:val="false"/>
          <w:color w:val="000000"/>
          <w:sz w:val="28"/>
        </w:rPr>
        <w:t>1-қосымша</w:t>
      </w:r>
      <w:r>
        <w:rPr>
          <w:rFonts w:ascii="Times New Roman"/>
          <w:b w:val="false"/>
          <w:i w:val="false"/>
          <w:color w:val="000000"/>
          <w:sz w:val="28"/>
        </w:rPr>
        <w:t>), әлеуметтiк жеке кодының нөмiрi (жеке сәйкестендiру нөмiрi болғанда);</w:t>
      </w:r>
      <w:r>
        <w:br/>
      </w:r>
      <w:r>
        <w:rPr>
          <w:rFonts w:ascii="Times New Roman"/>
          <w:b w:val="false"/>
          <w:i w:val="false"/>
          <w:color w:val="000000"/>
          <w:sz w:val="28"/>
        </w:rPr>
        <w:t>
      мүгедектi оңалтудың жеке бағдарламасынан үзiндiнiң көшiрмесiн;</w:t>
      </w:r>
      <w:r>
        <w:br/>
      </w:r>
      <w:r>
        <w:rPr>
          <w:rFonts w:ascii="Times New Roman"/>
          <w:b w:val="false"/>
          <w:i w:val="false"/>
          <w:color w:val="000000"/>
          <w:sz w:val="28"/>
        </w:rPr>
        <w:t>
      жеке басын куәландыратын құжаттың көшiрмесi, ал кәмелеттiк жасқа толмаған мүгедек балалар үшiн – туу туралы куәлiк пен ата-анасының бiреуiнiң (қорғаншысының, қамқоршысының) жеке басын куәландыратын құжаттың көшiрмесiн;</w:t>
      </w:r>
      <w:r>
        <w:br/>
      </w:r>
      <w:r>
        <w:rPr>
          <w:rFonts w:ascii="Times New Roman"/>
          <w:b w:val="false"/>
          <w:i w:val="false"/>
          <w:color w:val="000000"/>
          <w:sz w:val="28"/>
        </w:rPr>
        <w:t>
      жұмыс берушi – жеке кәсiпкер қызметiн тоқтатқан немесе заңды тұлға таратылған жағдайда жұмыс берушiнiң кiнәсiнен жұмыста мертiгуге ұшыраған немесе кәсiптiк ауруға шалдыққан мүгедектер үшiн – жазатайым оқиға туралы актiнiң көшiрмесiн және жұмыс берушi – жеке кәсiпкер қызметiн тоқтатқаны немесе заңды тұлға таратылғаны туралы құжат;</w:t>
      </w:r>
      <w:r>
        <w:br/>
      </w:r>
      <w:r>
        <w:rPr>
          <w:rFonts w:ascii="Times New Roman"/>
          <w:b w:val="false"/>
          <w:i w:val="false"/>
          <w:color w:val="000000"/>
          <w:sz w:val="28"/>
        </w:rPr>
        <w:t>
      мүгедектiгi туралы анықтама ұсынады.</w:t>
      </w:r>
      <w:r>
        <w:br/>
      </w:r>
      <w:r>
        <w:rPr>
          <w:rFonts w:ascii="Times New Roman"/>
          <w:b w:val="false"/>
          <w:i w:val="false"/>
          <w:color w:val="000000"/>
          <w:sz w:val="28"/>
        </w:rPr>
        <w:t>
      Құжаттар салыстырып тексеру үшiн түпнұсқада және көшiрмелерi ұсынылады, кейiн құжаттардың түпнұсқалары тұтынушыға қайтарылады.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процесіне келесі құрылымдық-функционалдық бірліктер (ҚФБ) қатысады:</w:t>
      </w:r>
      <w:r>
        <w:br/>
      </w:r>
      <w:r>
        <w:rPr>
          <w:rFonts w:ascii="Times New Roman"/>
          <w:b w:val="false"/>
          <w:i w:val="false"/>
          <w:color w:val="000000"/>
          <w:sz w:val="28"/>
        </w:rPr>
        <w:t xml:space="preserve">
      1) уәкілетті органның басшысы (ҚФБ 1); </w:t>
      </w:r>
      <w:r>
        <w:br/>
      </w:r>
      <w:r>
        <w:rPr>
          <w:rFonts w:ascii="Times New Roman"/>
          <w:b w:val="false"/>
          <w:i w:val="false"/>
          <w:color w:val="000000"/>
          <w:sz w:val="28"/>
        </w:rPr>
        <w:t xml:space="preserve">
      2) уәкілетті органның ардагерлермен, мүгедектермен және аз қамтамасыз етілген азаматтармен жұмыс секторының меңгерушісі (бұдан әрі – уәкілетті орган секторының меңгерушісі ) (ҚФБ 2); </w:t>
      </w:r>
      <w:r>
        <w:br/>
      </w:r>
      <w:r>
        <w:rPr>
          <w:rFonts w:ascii="Times New Roman"/>
          <w:b w:val="false"/>
          <w:i w:val="false"/>
          <w:color w:val="000000"/>
          <w:sz w:val="28"/>
        </w:rPr>
        <w:t xml:space="preserve">
      3) уәкілетті органның ардагерлермен, мүгедектермен және аз қамтамасыз етілген азаматтармен жұмыс секторының маманы (бұдан әрі-уәкілетті орган секторының маманы) (ҚФБ 3); </w:t>
      </w:r>
      <w:r>
        <w:br/>
      </w:r>
      <w:r>
        <w:rPr>
          <w:rFonts w:ascii="Times New Roman"/>
          <w:b w:val="false"/>
          <w:i w:val="false"/>
          <w:color w:val="000000"/>
          <w:sz w:val="28"/>
        </w:rPr>
        <w:t xml:space="preserve">
      4) уәкілетті органның құжат жүргізу және өтініштермен жұмыс бойынша маманы (ҚФБ 4); </w:t>
      </w:r>
      <w:r>
        <w:br/>
      </w:r>
      <w:r>
        <w:rPr>
          <w:rFonts w:ascii="Times New Roman"/>
          <w:b w:val="false"/>
          <w:i w:val="false"/>
          <w:color w:val="000000"/>
          <w:sz w:val="28"/>
        </w:rPr>
        <w:t xml:space="preserve">
      5) орталықтың құжат беру секторының инспекторы (ҚФБ 5); </w:t>
      </w:r>
      <w:r>
        <w:br/>
      </w:r>
      <w:r>
        <w:rPr>
          <w:rFonts w:ascii="Times New Roman"/>
          <w:b w:val="false"/>
          <w:i w:val="false"/>
          <w:color w:val="000000"/>
          <w:sz w:val="28"/>
        </w:rPr>
        <w:t xml:space="preserve">
      6) орталықтың жинақтау секторының маманы (ҚФБ 6); </w:t>
      </w:r>
      <w:r>
        <w:br/>
      </w:r>
      <w:r>
        <w:rPr>
          <w:rFonts w:ascii="Times New Roman"/>
          <w:b w:val="false"/>
          <w:i w:val="false"/>
          <w:color w:val="000000"/>
          <w:sz w:val="28"/>
        </w:rPr>
        <w:t xml:space="preserve">
      7) орталықтың операциялық залының инспекторы (ҚФБ 7); </w:t>
      </w:r>
      <w:r>
        <w:br/>
      </w:r>
      <w:r>
        <w:rPr>
          <w:rFonts w:ascii="Times New Roman"/>
          <w:b w:val="false"/>
          <w:i w:val="false"/>
          <w:color w:val="000000"/>
          <w:sz w:val="28"/>
        </w:rPr>
        <w:t xml:space="preserve">
      8) орталықтың кеңесшісі (ҚФБ 8). </w:t>
      </w:r>
      <w:r>
        <w:br/>
      </w:r>
      <w:r>
        <w:rPr>
          <w:rFonts w:ascii="Times New Roman"/>
          <w:b w:val="false"/>
          <w:i w:val="false"/>
          <w:color w:val="000000"/>
          <w:sz w:val="28"/>
        </w:rPr>
        <w:t>
</w:t>
      </w:r>
      <w:r>
        <w:rPr>
          <w:rFonts w:ascii="Times New Roman"/>
          <w:b w:val="false"/>
          <w:i w:val="false"/>
          <w:color w:val="000000"/>
          <w:sz w:val="28"/>
        </w:rPr>
        <w:t>
      15.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 </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іс-әрекеттер мен ҚФБ қисынды дәйектілігінің өзара байланысының схемалары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 </w:t>
      </w:r>
    </w:p>
    <w:bookmarkEnd w:id="60"/>
    <w:bookmarkStart w:name="z118" w:id="61"/>
    <w:p>
      <w:pPr>
        <w:spacing w:after="0"/>
        <w:ind w:left="0"/>
        <w:jc w:val="left"/>
      </w:pPr>
      <w:r>
        <w:rPr>
          <w:rFonts w:ascii="Times New Roman"/>
          <w:b/>
          <w:i w:val="false"/>
          <w:color w:val="000000"/>
        </w:rPr>
        <w:t xml:space="preserve"> 
5. Мемлекеттік қызметтерді көрсететін лауазымды тұлғалардың жауапкершілігі</w:t>
      </w:r>
    </w:p>
    <w:bookmarkEnd w:id="61"/>
    <w:bookmarkStart w:name="z119" w:id="62"/>
    <w:p>
      <w:pPr>
        <w:spacing w:after="0"/>
        <w:ind w:left="0"/>
        <w:jc w:val="both"/>
      </w:pPr>
      <w:r>
        <w:rPr>
          <w:rFonts w:ascii="Times New Roman"/>
          <w:b w:val="false"/>
          <w:i w:val="false"/>
          <w:color w:val="000000"/>
          <w:sz w:val="28"/>
        </w:rPr>
        <w:t>
      17.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62"/>
    <w:bookmarkStart w:name="z120" w:id="63"/>
    <w:p>
      <w:pPr>
        <w:spacing w:after="0"/>
        <w:ind w:left="0"/>
        <w:jc w:val="both"/>
      </w:pPr>
      <w:r>
        <w:rPr>
          <w:rFonts w:ascii="Times New Roman"/>
          <w:b w:val="false"/>
          <w:i w:val="false"/>
          <w:color w:val="000000"/>
          <w:sz w:val="28"/>
        </w:rPr>
        <w:t>
"Мүгедектерді сурдо-</w:t>
      </w:r>
      <w:r>
        <w:br/>
      </w:r>
      <w:r>
        <w:rPr>
          <w:rFonts w:ascii="Times New Roman"/>
          <w:b w:val="false"/>
          <w:i w:val="false"/>
          <w:color w:val="000000"/>
          <w:sz w:val="28"/>
        </w:rPr>
        <w:t>
тифлотехникалық және</w:t>
      </w:r>
      <w:r>
        <w:br/>
      </w:r>
      <w:r>
        <w:rPr>
          <w:rFonts w:ascii="Times New Roman"/>
          <w:b w:val="false"/>
          <w:i w:val="false"/>
          <w:color w:val="000000"/>
          <w:sz w:val="28"/>
        </w:rPr>
        <w:t>
міндетті гигиеналық</w:t>
      </w:r>
      <w:r>
        <w:br/>
      </w:r>
      <w:r>
        <w:rPr>
          <w:rFonts w:ascii="Times New Roman"/>
          <w:b w:val="false"/>
          <w:i w:val="false"/>
          <w:color w:val="000000"/>
          <w:sz w:val="28"/>
        </w:rPr>
        <w:t>
құралдармен  қамтамасыз</w:t>
      </w:r>
      <w:r>
        <w:br/>
      </w:r>
      <w:r>
        <w:rPr>
          <w:rFonts w:ascii="Times New Roman"/>
          <w:b w:val="false"/>
          <w:i w:val="false"/>
          <w:color w:val="000000"/>
          <w:sz w:val="28"/>
        </w:rPr>
        <w:t>
ету үшін оларға құжаттар</w:t>
      </w:r>
      <w:r>
        <w:br/>
      </w:r>
      <w:r>
        <w:rPr>
          <w:rFonts w:ascii="Times New Roman"/>
          <w:b w:val="false"/>
          <w:i w:val="false"/>
          <w:color w:val="000000"/>
          <w:sz w:val="28"/>
        </w:rPr>
        <w:t>
ресімдеу" мемлекеттік</w:t>
      </w:r>
      <w:r>
        <w:br/>
      </w:r>
      <w:r>
        <w:rPr>
          <w:rFonts w:ascii="Times New Roman"/>
          <w:b w:val="false"/>
          <w:i w:val="false"/>
          <w:color w:val="000000"/>
          <w:sz w:val="28"/>
        </w:rPr>
        <w:t>
қызметін көрсету регламентіне</w:t>
      </w:r>
      <w:r>
        <w:br/>
      </w:r>
      <w:r>
        <w:rPr>
          <w:rFonts w:ascii="Times New Roman"/>
          <w:b w:val="false"/>
          <w:i w:val="false"/>
          <w:color w:val="000000"/>
          <w:sz w:val="28"/>
        </w:rPr>
        <w:t>
1-қосымша</w:t>
      </w:r>
    </w:p>
    <w:bookmarkEnd w:id="63"/>
    <w:p>
      <w:pPr>
        <w:spacing w:after="0"/>
        <w:ind w:left="0"/>
        <w:jc w:val="both"/>
      </w:pPr>
      <w:r>
        <w:rPr>
          <w:rFonts w:ascii="Times New Roman"/>
          <w:b w:val="false"/>
          <w:i w:val="false"/>
          <w:color w:val="000000"/>
          <w:sz w:val="28"/>
        </w:rPr>
        <w:t>уәкілетті орган басшысына</w:t>
      </w:r>
      <w:r>
        <w:br/>
      </w:r>
      <w:r>
        <w:rPr>
          <w:rFonts w:ascii="Times New Roman"/>
          <w:b w:val="false"/>
          <w:i w:val="false"/>
          <w:color w:val="000000"/>
          <w:sz w:val="28"/>
        </w:rPr>
        <w:t>
__________________________</w:t>
      </w:r>
      <w:r>
        <w:br/>
      </w:r>
      <w:r>
        <w:rPr>
          <w:rFonts w:ascii="Times New Roman"/>
          <w:b w:val="false"/>
          <w:i w:val="false"/>
          <w:color w:val="000000"/>
          <w:sz w:val="28"/>
        </w:rPr>
        <w:t>
кімнен ____________________</w:t>
      </w:r>
      <w:r>
        <w:br/>
      </w:r>
      <w:r>
        <w:rPr>
          <w:rFonts w:ascii="Times New Roman"/>
          <w:b w:val="false"/>
          <w:i w:val="false"/>
          <w:color w:val="000000"/>
          <w:sz w:val="28"/>
        </w:rPr>
        <w:t xml:space="preserve">
(тегі,аты, жөні)  </w:t>
      </w:r>
      <w:r>
        <w:br/>
      </w:r>
      <w:r>
        <w:rPr>
          <w:rFonts w:ascii="Times New Roman"/>
          <w:b w:val="false"/>
          <w:i w:val="false"/>
          <w:color w:val="000000"/>
          <w:sz w:val="28"/>
        </w:rPr>
        <w:t>
______________________________</w:t>
      </w:r>
      <w:r>
        <w:br/>
      </w:r>
      <w:r>
        <w:rPr>
          <w:rFonts w:ascii="Times New Roman"/>
          <w:b w:val="false"/>
          <w:i w:val="false"/>
          <w:color w:val="000000"/>
          <w:sz w:val="28"/>
        </w:rPr>
        <w:t>
_____________________________</w:t>
      </w:r>
      <w:r>
        <w:br/>
      </w:r>
      <w:r>
        <w:rPr>
          <w:rFonts w:ascii="Times New Roman"/>
          <w:b w:val="false"/>
          <w:i w:val="false"/>
          <w:color w:val="000000"/>
          <w:sz w:val="28"/>
        </w:rPr>
        <w:t xml:space="preserve">
(мекен-жайда тұратын)    </w:t>
      </w:r>
      <w:r>
        <w:br/>
      </w:r>
      <w:r>
        <w:rPr>
          <w:rFonts w:ascii="Times New Roman"/>
          <w:b w:val="false"/>
          <w:i w:val="false"/>
          <w:color w:val="000000"/>
          <w:sz w:val="28"/>
        </w:rPr>
        <w:t>
_____________________________</w:t>
      </w:r>
      <w:r>
        <w:br/>
      </w:r>
      <w:r>
        <w:rPr>
          <w:rFonts w:ascii="Times New Roman"/>
          <w:b w:val="false"/>
          <w:i w:val="false"/>
          <w:color w:val="000000"/>
          <w:sz w:val="28"/>
        </w:rPr>
        <w:t xml:space="preserve">
жеке куәліктің нөмірі    </w:t>
      </w:r>
      <w:r>
        <w:br/>
      </w:r>
      <w:r>
        <w:rPr>
          <w:rFonts w:ascii="Times New Roman"/>
          <w:b w:val="false"/>
          <w:i w:val="false"/>
          <w:color w:val="000000"/>
          <w:sz w:val="28"/>
        </w:rPr>
        <w:t>
_____________________________</w:t>
      </w:r>
      <w:r>
        <w:br/>
      </w:r>
      <w:r>
        <w:rPr>
          <w:rFonts w:ascii="Times New Roman"/>
          <w:b w:val="false"/>
          <w:i w:val="false"/>
          <w:color w:val="000000"/>
          <w:sz w:val="28"/>
        </w:rPr>
        <w:t>
берілген күні және мекеме атауы</w:t>
      </w:r>
      <w:r>
        <w:br/>
      </w:r>
      <w:r>
        <w:rPr>
          <w:rFonts w:ascii="Times New Roman"/>
          <w:b w:val="false"/>
          <w:i w:val="false"/>
          <w:color w:val="000000"/>
          <w:sz w:val="28"/>
        </w:rPr>
        <w:t>
_____________________________</w:t>
      </w:r>
      <w:r>
        <w:br/>
      </w:r>
      <w:r>
        <w:rPr>
          <w:rFonts w:ascii="Times New Roman"/>
          <w:b w:val="false"/>
          <w:i w:val="false"/>
          <w:color w:val="000000"/>
          <w:sz w:val="28"/>
        </w:rPr>
        <w:t>
_________________________</w:t>
      </w:r>
      <w:r>
        <w:br/>
      </w:r>
      <w:r>
        <w:rPr>
          <w:rFonts w:ascii="Times New Roman"/>
          <w:b w:val="false"/>
          <w:i w:val="false"/>
          <w:color w:val="000000"/>
          <w:sz w:val="28"/>
        </w:rPr>
        <w:t>
әлеуметтік жеке код нөмірі</w:t>
      </w:r>
    </w:p>
    <w:bookmarkStart w:name="z121" w:id="64"/>
    <w:p>
      <w:pPr>
        <w:spacing w:after="0"/>
        <w:ind w:left="0"/>
        <w:jc w:val="left"/>
      </w:pPr>
      <w:r>
        <w:rPr>
          <w:rFonts w:ascii="Times New Roman"/>
          <w:b/>
          <w:i w:val="false"/>
          <w:color w:val="000000"/>
        </w:rPr>
        <w:t xml:space="preserve"> 
Өтініш</w:t>
      </w:r>
    </w:p>
    <w:bookmarkEnd w:id="64"/>
    <w:p>
      <w:pPr>
        <w:spacing w:after="0"/>
        <w:ind w:left="0"/>
        <w:jc w:val="both"/>
      </w:pPr>
      <w:r>
        <w:rPr>
          <w:rFonts w:ascii="Times New Roman"/>
          <w:b w:val="false"/>
          <w:i w:val="false"/>
          <w:color w:val="000000"/>
          <w:sz w:val="28"/>
        </w:rPr>
        <w:t>Сізден мені _________топ мүгедегі сурдо-тифлотехникалық және міндетті гигиеналық құралдармен_______________________________________________</w:t>
      </w:r>
      <w:r>
        <w:br/>
      </w:r>
      <w:r>
        <w:rPr>
          <w:rFonts w:ascii="Times New Roman"/>
          <w:b w:val="false"/>
          <w:i w:val="false"/>
          <w:color w:val="000000"/>
          <w:sz w:val="28"/>
        </w:rPr>
        <w:t>
                                    (қажеттісін сызу қажет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қамтамасыз ету етуіңізді өтінемін.</w:t>
      </w:r>
      <w:r>
        <w:br/>
      </w:r>
      <w:r>
        <w:rPr>
          <w:rFonts w:ascii="Times New Roman"/>
          <w:b w:val="false"/>
          <w:i w:val="false"/>
          <w:color w:val="000000"/>
          <w:sz w:val="28"/>
        </w:rPr>
        <w:t>
Өтінішке келесі құжаттарды тіркеймін:______________________________</w:t>
      </w:r>
      <w:r>
        <w:br/>
      </w: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Күні "____"____________ ____________ Қолы</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Талон</w:t>
      </w:r>
    </w:p>
    <w:p>
      <w:pPr>
        <w:spacing w:after="0"/>
        <w:ind w:left="0"/>
        <w:jc w:val="both"/>
      </w:pPr>
      <w:r>
        <w:rPr>
          <w:rFonts w:ascii="Times New Roman"/>
          <w:b w:val="false"/>
          <w:i w:val="false"/>
          <w:color w:val="000000"/>
          <w:sz w:val="28"/>
        </w:rPr>
        <w:t>Азамат (азаматша) _____________________өтініші қосымша ұсынған құжаттарымен саны ____ дана</w:t>
      </w:r>
      <w:r>
        <w:br/>
      </w:r>
      <w:r>
        <w:rPr>
          <w:rFonts w:ascii="Times New Roman"/>
          <w:b w:val="false"/>
          <w:i w:val="false"/>
          <w:color w:val="000000"/>
          <w:sz w:val="28"/>
        </w:rPr>
        <w:t>
"_____"______________ 20 ______ жылы қабылданды.</w:t>
      </w:r>
    </w:p>
    <w:p>
      <w:pPr>
        <w:spacing w:after="0"/>
        <w:ind w:left="0"/>
        <w:jc w:val="both"/>
      </w:pPr>
      <w:r>
        <w:rPr>
          <w:rFonts w:ascii="Times New Roman"/>
          <w:b w:val="false"/>
          <w:i w:val="false"/>
          <w:color w:val="000000"/>
          <w:sz w:val="28"/>
        </w:rPr>
        <w:t>Тіркеу нөмірі N ____________</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(Құжаттарды қабылдаған тұлғаның тегі, аты, жөні, қолы)</w:t>
      </w:r>
    </w:p>
    <w:bookmarkStart w:name="z122" w:id="65"/>
    <w:p>
      <w:pPr>
        <w:spacing w:after="0"/>
        <w:ind w:left="0"/>
        <w:jc w:val="both"/>
      </w:pPr>
      <w:r>
        <w:rPr>
          <w:rFonts w:ascii="Times New Roman"/>
          <w:b w:val="false"/>
          <w:i w:val="false"/>
          <w:color w:val="000000"/>
          <w:sz w:val="28"/>
        </w:rPr>
        <w:t>
"Мүгедектерді сурдо-</w:t>
      </w:r>
      <w:r>
        <w:br/>
      </w:r>
      <w:r>
        <w:rPr>
          <w:rFonts w:ascii="Times New Roman"/>
          <w:b w:val="false"/>
          <w:i w:val="false"/>
          <w:color w:val="000000"/>
          <w:sz w:val="28"/>
        </w:rPr>
        <w:t>
тифлотехникалық және міндетті</w:t>
      </w:r>
      <w:r>
        <w:br/>
      </w:r>
      <w:r>
        <w:rPr>
          <w:rFonts w:ascii="Times New Roman"/>
          <w:b w:val="false"/>
          <w:i w:val="false"/>
          <w:color w:val="000000"/>
          <w:sz w:val="28"/>
        </w:rPr>
        <w:t>
гигиеналық құралдармен</w:t>
      </w:r>
      <w:r>
        <w:br/>
      </w:r>
      <w:r>
        <w:rPr>
          <w:rFonts w:ascii="Times New Roman"/>
          <w:b w:val="false"/>
          <w:i w:val="false"/>
          <w:color w:val="000000"/>
          <w:sz w:val="28"/>
        </w:rPr>
        <w:t>
қамтамасыз ету үшін оларға</w:t>
      </w:r>
      <w:r>
        <w:br/>
      </w:r>
      <w:r>
        <w:rPr>
          <w:rFonts w:ascii="Times New Roman"/>
          <w:b w:val="false"/>
          <w:i w:val="false"/>
          <w:color w:val="000000"/>
          <w:sz w:val="28"/>
        </w:rPr>
        <w:t>
құжаттар ресімдеу"</w:t>
      </w:r>
      <w:r>
        <w:br/>
      </w:r>
      <w:r>
        <w:rPr>
          <w:rFonts w:ascii="Times New Roman"/>
          <w:b w:val="false"/>
          <w:i w:val="false"/>
          <w:color w:val="000000"/>
          <w:sz w:val="28"/>
        </w:rPr>
        <w:t>
мемлекеттік қызметін</w:t>
      </w:r>
      <w:r>
        <w:br/>
      </w:r>
      <w:r>
        <w:rPr>
          <w:rFonts w:ascii="Times New Roman"/>
          <w:b w:val="false"/>
          <w:i w:val="false"/>
          <w:color w:val="000000"/>
          <w:sz w:val="28"/>
        </w:rPr>
        <w:t>
көрсету регламентіне</w:t>
      </w:r>
      <w:r>
        <w:br/>
      </w:r>
      <w:r>
        <w:rPr>
          <w:rFonts w:ascii="Times New Roman"/>
          <w:b w:val="false"/>
          <w:i w:val="false"/>
          <w:color w:val="000000"/>
          <w:sz w:val="28"/>
        </w:rPr>
        <w:t>
N 2 қосымша</w:t>
      </w:r>
    </w:p>
    <w:bookmarkEnd w:id="65"/>
    <w:bookmarkStart w:name="z123" w:id="66"/>
    <w:p>
      <w:pPr>
        <w:spacing w:after="0"/>
        <w:ind w:left="0"/>
        <w:jc w:val="both"/>
      </w:pPr>
      <w:r>
        <w:rPr>
          <w:rFonts w:ascii="Times New Roman"/>
          <w:b w:val="false"/>
          <w:i w:val="false"/>
          <w:color w:val="000000"/>
          <w:sz w:val="28"/>
        </w:rPr>
        <w:t>
      </w:t>
      </w:r>
      <w:r>
        <w:rPr>
          <w:rFonts w:ascii="Times New Roman"/>
          <w:b/>
          <w:i w:val="false"/>
          <w:color w:val="000000"/>
          <w:sz w:val="28"/>
        </w:rPr>
        <w:t>1-кесте. Құрылымдық функционалдық бірліктер іс-әрекеттерінің сипаттамасы (ҚФБ)</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2"/>
        <w:gridCol w:w="3223"/>
        <w:gridCol w:w="2313"/>
        <w:gridCol w:w="2808"/>
        <w:gridCol w:w="4274"/>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(жолының жұмыс ағынының)</w:t>
            </w:r>
          </w:p>
        </w:tc>
      </w:tr>
      <w:tr>
        <w:trPr>
          <w:trHeight w:val="15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(жолының, жұмыс ағымының)</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атауы (үдерістің, рәсімнің, </w:t>
            </w:r>
            <w:r>
              <w:rPr>
                <w:rFonts w:ascii="Times New Roman"/>
                <w:b w:val="false"/>
                <w:i w:val="false"/>
                <w:color w:val="000000"/>
                <w:sz w:val="20"/>
              </w:rPr>
              <w:t>операцияның) және олардың сипаттамасы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уәкілетті органның басшысы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уәкілетті орган секторының меңгерушісі</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p>
            <w:pPr>
              <w:spacing w:after="20"/>
              <w:ind w:left="20"/>
              <w:jc w:val="both"/>
            </w:pPr>
            <w:r>
              <w:rPr>
                <w:rFonts w:ascii="Times New Roman"/>
                <w:b w:val="false"/>
                <w:i w:val="false"/>
                <w:color w:val="000000"/>
                <w:sz w:val="20"/>
              </w:rPr>
              <w:t>уәкілетті орган секторының маманы</w:t>
            </w:r>
          </w:p>
        </w:tc>
      </w:tr>
      <w:tr>
        <w:trPr>
          <w:trHeight w:val="150" w:hRule="atLeast"/>
        </w:trPr>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Сурдо-тифлотехникалық және міндетті гигиеналық құралдармен қамтамасыз ету үшін құжатты ресімдеу жөнінде өтінім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құжаттармен қоса өтінішті қабылдайды, сурдо-тифлотехникалық және міндетті гигиеналық құралдармен қамтамасыз етуге мүгедектердің өтініштерін тіркеу журналына тіркейді және тұтынушыға талон береді</w:t>
            </w:r>
          </w:p>
        </w:tc>
      </w:tr>
      <w:tr>
        <w:trPr>
          <w:trHeight w:val="150" w:hRule="atLeast"/>
        </w:trPr>
        <w:tc>
          <w:tcPr>
            <w:tcW w:w="0" w:type="auto"/>
            <w:vMerge/>
            <w:tcBorders>
              <w:top w:val="nil"/>
              <w:left w:val="single" w:color="cfcfcf" w:sz="5"/>
              <w:bottom w:val="single" w:color="cfcfcf" w:sz="5"/>
              <w:right w:val="single" w:color="cfcfcf" w:sz="5"/>
            </w:tcBorders>
          </w:tcP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Өтінішті журналда тіркеу, тұтынушыға талон беру. </w:t>
            </w:r>
          </w:p>
        </w:tc>
      </w:tr>
      <w:tr>
        <w:trPr>
          <w:trHeight w:val="150" w:hRule="atLeast"/>
        </w:trPr>
        <w:tc>
          <w:tcPr>
            <w:tcW w:w="0" w:type="auto"/>
            <w:vMerge/>
            <w:tcBorders>
              <w:top w:val="nil"/>
              <w:left w:val="single" w:color="cfcfcf" w:sz="5"/>
              <w:bottom w:val="single" w:color="cfcfcf" w:sz="5"/>
              <w:right w:val="single" w:color="cfcfcf" w:sz="5"/>
            </w:tcBorders>
          </w:tcP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50" w:hRule="atLeast"/>
        </w:trPr>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рәсімі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алушының құжаттары пакетін қалыптастырады және ардагерлермен, мүгедектермен және аз қамтамасыз етілген азаматтармен жұмыс секторының меңгерушісіне тексеріске береді </w:t>
            </w:r>
          </w:p>
        </w:tc>
      </w:tr>
      <w:tr>
        <w:trPr>
          <w:trHeight w:val="150" w:hRule="atLeast"/>
        </w:trPr>
        <w:tc>
          <w:tcPr>
            <w:tcW w:w="0" w:type="auto"/>
            <w:vMerge/>
            <w:tcBorders>
              <w:top w:val="nil"/>
              <w:left w:val="single" w:color="cfcfcf" w:sz="5"/>
              <w:bottom w:val="single" w:color="cfcfcf" w:sz="5"/>
              <w:right w:val="single" w:color="cfcfcf" w:sz="5"/>
            </w:tcBorders>
          </w:tcP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құжаттарының пакеті</w:t>
            </w:r>
          </w:p>
        </w:tc>
      </w:tr>
      <w:tr>
        <w:trPr>
          <w:trHeight w:val="150" w:hRule="atLeast"/>
        </w:trPr>
        <w:tc>
          <w:tcPr>
            <w:tcW w:w="0" w:type="auto"/>
            <w:vMerge/>
            <w:tcBorders>
              <w:top w:val="nil"/>
              <w:left w:val="single" w:color="cfcfcf" w:sz="5"/>
              <w:bottom w:val="single" w:color="cfcfcf" w:sz="5"/>
              <w:right w:val="single" w:color="cfcfcf" w:sz="5"/>
            </w:tcBorders>
          </w:tcP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жұмыс күні </w:t>
            </w:r>
          </w:p>
        </w:tc>
      </w:tr>
      <w:tr>
        <w:trPr>
          <w:trHeight w:val="1575" w:hRule="atLeast"/>
        </w:trPr>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тексеру рәсімі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 толықтығы мен дұрыстығын тексереді, хабарламаға (немесе қызмет көрсетуден бас тарту туралы дәлелді жауапқа) бұрыштама қояды және басшыға қол қоюға жолдайды.</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vMerge/>
            <w:tcBorders>
              <w:top w:val="nil"/>
              <w:left w:val="single" w:color="cfcfcf" w:sz="5"/>
              <w:bottom w:val="single" w:color="cfcfcf" w:sz="5"/>
              <w:right w:val="single" w:color="cfcfcf" w:sz="5"/>
            </w:tcBorders>
          </w:tcP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 құжаттарының пакеті </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0" w:type="auto"/>
            <w:vMerge/>
            <w:tcBorders>
              <w:top w:val="nil"/>
              <w:left w:val="single" w:color="cfcfcf" w:sz="5"/>
              <w:bottom w:val="single" w:color="cfcfcf" w:sz="5"/>
              <w:right w:val="single" w:color="cfcfcf" w:sz="5"/>
            </w:tcBorders>
          </w:tcP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қол қойғызу рәсімі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Сурдо-тифлотехникалық және міндетті гигиеналық құралдармен қамтамасыз ету үшін құжаттар ресiмдеу туралы хабарламаға не мемлекеттік қызмет көрсетуден бас тарту туралы дәлелді жауапқа қол қояды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жұмыс күні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сурдо-тифлотехникалық және міндетті гигиеналық құралдармен қамтамасыз ету үшін құжаттар ресiмделгені туралы хабарламаны не мемлекеттік қызмет көрсетуден бас тарту туралы қағаз жеткізгіште дәлелді жауапты жолдайды</w:t>
            </w:r>
          </w:p>
        </w:tc>
      </w:tr>
      <w:tr>
        <w:trPr>
          <w:trHeight w:val="465" w:hRule="atLeast"/>
        </w:trPr>
        <w:tc>
          <w:tcPr>
            <w:tcW w:w="0" w:type="auto"/>
            <w:vMerge/>
            <w:tcBorders>
              <w:top w:val="nil"/>
              <w:left w:val="single" w:color="cfcfcf" w:sz="5"/>
              <w:bottom w:val="single" w:color="cfcfcf" w:sz="5"/>
              <w:right w:val="single" w:color="cfcfcf" w:sz="5"/>
            </w:tcBorders>
          </w:tcP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1485" w:hRule="atLeast"/>
        </w:trPr>
        <w:tc>
          <w:tcPr>
            <w:tcW w:w="0" w:type="auto"/>
            <w:vMerge/>
            <w:tcBorders>
              <w:top w:val="nil"/>
              <w:left w:val="single" w:color="cfcfcf" w:sz="5"/>
              <w:bottom w:val="single" w:color="cfcfcf" w:sz="5"/>
              <w:right w:val="single" w:color="cfcfcf" w:sz="5"/>
            </w:tcBorders>
          </w:tcP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1717"/>
        <w:gridCol w:w="1737"/>
        <w:gridCol w:w="1341"/>
        <w:gridCol w:w="1611"/>
        <w:gridCol w:w="1496"/>
        <w:gridCol w:w="1076"/>
        <w:gridCol w:w="1209"/>
        <w:gridCol w:w="1430"/>
        <w:gridCol w:w="1608"/>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процесс іс-әрекеті (жолының, жұмыс ағымының)</w:t>
            </w:r>
          </w:p>
        </w:tc>
      </w:tr>
      <w:tr>
        <w:trPr>
          <w:trHeight w:val="1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(жолының, жұмыс ағымының)</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атауы (үдерістің, рәсімнің, </w:t>
            </w:r>
            <w:r>
              <w:rPr>
                <w:rFonts w:ascii="Times New Roman"/>
                <w:b w:val="false"/>
                <w:i w:val="false"/>
                <w:color w:val="000000"/>
                <w:sz w:val="20"/>
              </w:rPr>
              <w:t>операцияның) және олардың сипаттамасы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уәкілетті органның басшысы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2 </w:t>
            </w:r>
          </w:p>
          <w:p>
            <w:pPr>
              <w:spacing w:after="20"/>
              <w:ind w:left="20"/>
              <w:jc w:val="both"/>
            </w:pPr>
            <w:r>
              <w:rPr>
                <w:rFonts w:ascii="Times New Roman"/>
                <w:b w:val="false"/>
                <w:i w:val="false"/>
                <w:color w:val="000000"/>
                <w:sz w:val="20"/>
              </w:rPr>
              <w:t xml:space="preserve">уәкілетті орган секторының меңгерушісі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p>
            <w:pPr>
              <w:spacing w:after="20"/>
              <w:ind w:left="20"/>
              <w:jc w:val="both"/>
            </w:pPr>
            <w:r>
              <w:rPr>
                <w:rFonts w:ascii="Times New Roman"/>
                <w:b w:val="false"/>
                <w:i w:val="false"/>
                <w:color w:val="000000"/>
                <w:sz w:val="20"/>
              </w:rPr>
              <w:t>уәкілетті орган секторының маманы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p>
            <w:pPr>
              <w:spacing w:after="20"/>
              <w:ind w:left="20"/>
              <w:jc w:val="both"/>
            </w:pPr>
            <w:r>
              <w:rPr>
                <w:rFonts w:ascii="Times New Roman"/>
                <w:b w:val="false"/>
                <w:i w:val="false"/>
                <w:color w:val="000000"/>
                <w:sz w:val="20"/>
              </w:rPr>
              <w:t>уәкілетті органның құжат жүргізу және өтініштерімен жұмыс бойынша маманы</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w:t>
            </w:r>
          </w:p>
          <w:p>
            <w:pPr>
              <w:spacing w:after="20"/>
              <w:ind w:left="20"/>
              <w:jc w:val="both"/>
            </w:pPr>
            <w:r>
              <w:rPr>
                <w:rFonts w:ascii="Times New Roman"/>
                <w:b w:val="false"/>
                <w:i w:val="false"/>
                <w:color w:val="000000"/>
                <w:sz w:val="20"/>
              </w:rPr>
              <w:t xml:space="preserve">Орталықтың құжат беру секторының инспекторы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w:t>
            </w:r>
          </w:p>
          <w:p>
            <w:pPr>
              <w:spacing w:after="20"/>
              <w:ind w:left="20"/>
              <w:jc w:val="both"/>
            </w:pPr>
            <w:r>
              <w:rPr>
                <w:rFonts w:ascii="Times New Roman"/>
                <w:b w:val="false"/>
                <w:i w:val="false"/>
                <w:color w:val="000000"/>
                <w:sz w:val="20"/>
              </w:rPr>
              <w:t xml:space="preserve">Орталықтың жинақтау секторының маманы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7</w:t>
            </w:r>
          </w:p>
          <w:p>
            <w:pPr>
              <w:spacing w:after="20"/>
              <w:ind w:left="20"/>
              <w:jc w:val="both"/>
            </w:pPr>
            <w:r>
              <w:rPr>
                <w:rFonts w:ascii="Times New Roman"/>
                <w:b w:val="false"/>
                <w:i w:val="false"/>
                <w:color w:val="000000"/>
                <w:sz w:val="20"/>
              </w:rPr>
              <w:t xml:space="preserve">Орталықтың операциялық залының инспекторы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8</w:t>
            </w:r>
          </w:p>
          <w:p>
            <w:pPr>
              <w:spacing w:after="20"/>
              <w:ind w:left="20"/>
              <w:jc w:val="both"/>
            </w:pPr>
            <w:r>
              <w:rPr>
                <w:rFonts w:ascii="Times New Roman"/>
                <w:b w:val="false"/>
                <w:i w:val="false"/>
                <w:color w:val="000000"/>
                <w:sz w:val="20"/>
              </w:rPr>
              <w:t>Орталықтың кеңесшісі</w:t>
            </w:r>
          </w:p>
        </w:tc>
      </w:tr>
      <w:tr>
        <w:trPr>
          <w:trHeight w:val="15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Сурдо-тифлотехникалық және міндетті гигиеналық құралдармен қамтамасыз ету үшін құжатты ресімдеу жөнінде өтінім</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береді, құжаттарды тексереді, журналға тіркейді, құжаттарды операция залының инспекторына береді</w:t>
            </w:r>
          </w:p>
        </w:tc>
      </w:tr>
      <w:tr>
        <w:trPr>
          <w:trHeight w:val="150" w:hRule="atLeast"/>
        </w:trPr>
        <w:tc>
          <w:tcPr>
            <w:tcW w:w="0" w:type="auto"/>
            <w:vMerge/>
            <w:tcBorders>
              <w:top w:val="nil"/>
              <w:left w:val="single" w:color="cfcfcf" w:sz="5"/>
              <w:bottom w:val="single" w:color="cfcfcf" w:sz="5"/>
              <w:right w:val="single" w:color="cfcfcf" w:sz="5"/>
            </w:tcBorders>
          </w:tcP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журналға тіркеу</w:t>
            </w:r>
          </w:p>
        </w:tc>
      </w:tr>
      <w:tr>
        <w:trPr>
          <w:trHeight w:val="150" w:hRule="atLeast"/>
        </w:trPr>
        <w:tc>
          <w:tcPr>
            <w:tcW w:w="0" w:type="auto"/>
            <w:vMerge/>
            <w:tcBorders>
              <w:top w:val="nil"/>
              <w:left w:val="single" w:color="cfcfcf" w:sz="5"/>
              <w:bottom w:val="single" w:color="cfcfcf" w:sz="5"/>
              <w:right w:val="single" w:color="cfcfcf" w:sz="5"/>
            </w:tcBorders>
          </w:tcP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15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рәсімі, тұтынушыға қолхат беру рәсімі</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қабылдайды, құжаттарды ресімдейді. Тұтынушыға қолхат береді. Құжаттарды жинақтау секторына береді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жіберу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қалыптастырады және құжаттарды уәкілетті органға береді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құжаттар пакеті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ұсынған құжаттарды қабылдау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реестр бойынша тиісті құжаттармен қоса өтініштерді қабылдайды, журналда тіркейді және басшылыққа береді</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анықтау рәсімі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анықтайды, бұрыштама қояды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құжаттары пакеті</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 мен ресімдеудің дұрыстығын тексереді, жауапты орындаушыға жолдайды.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құжаттарының пакеті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дайындау рәсімі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Сурдо-тифлотехникалық және міндетті гигиеналық құралдармен қамтамасыз ету үшін құжаттар ресiмделгені туралы хабарламаны не мемлекеттік қызмет көрсетуден бас тарту туралы дәлелді жауапты ресімдейді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меңгерушісінің хабарламаға виза қою процедурасы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бұрыштама қояды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бұрыштама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бұрыштама қою рәсімі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Сурдо-тифлотехникалық және міндетті гигиеналық құралдармен қамтамасыз ету үшін құжаттар ресiмделгені туралы хабарламаға не мемлекеттік қызмет көрсетуден бас тарту туралы дәлелді жауапқа қол қояды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қолдың қойылуы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орталыққа ұсыну рәсімі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орталыққа береді</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 не бас тарту туралы дәлелді жауапты беру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 не бас тарту туралы дәлелді жауапты береді</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 w:id="67"/>
    <w:p>
      <w:pPr>
        <w:spacing w:after="0"/>
        <w:ind w:left="0"/>
        <w:jc w:val="both"/>
      </w:pPr>
      <w:r>
        <w:rPr>
          <w:rFonts w:ascii="Times New Roman"/>
          <w:b w:val="false"/>
          <w:i w:val="false"/>
          <w:color w:val="000000"/>
          <w:sz w:val="28"/>
        </w:rPr>
        <w:t>
"Мүгедектерді сурдо-</w:t>
      </w:r>
      <w:r>
        <w:br/>
      </w:r>
      <w:r>
        <w:rPr>
          <w:rFonts w:ascii="Times New Roman"/>
          <w:b w:val="false"/>
          <w:i w:val="false"/>
          <w:color w:val="000000"/>
          <w:sz w:val="28"/>
        </w:rPr>
        <w:t>
тифлотехникалық және міндетті</w:t>
      </w:r>
      <w:r>
        <w:br/>
      </w:r>
      <w:r>
        <w:rPr>
          <w:rFonts w:ascii="Times New Roman"/>
          <w:b w:val="false"/>
          <w:i w:val="false"/>
          <w:color w:val="000000"/>
          <w:sz w:val="28"/>
        </w:rPr>
        <w:t>
гигиеналық құралдармен</w:t>
      </w:r>
      <w:r>
        <w:br/>
      </w:r>
      <w:r>
        <w:rPr>
          <w:rFonts w:ascii="Times New Roman"/>
          <w:b w:val="false"/>
          <w:i w:val="false"/>
          <w:color w:val="000000"/>
          <w:sz w:val="28"/>
        </w:rPr>
        <w:t>
қамтамасыз ету үшін оларға</w:t>
      </w:r>
      <w:r>
        <w:br/>
      </w:r>
      <w:r>
        <w:rPr>
          <w:rFonts w:ascii="Times New Roman"/>
          <w:b w:val="false"/>
          <w:i w:val="false"/>
          <w:color w:val="000000"/>
          <w:sz w:val="28"/>
        </w:rPr>
        <w:t>
құжаттар ресімдеу" мемлекеттік</w:t>
      </w:r>
      <w:r>
        <w:br/>
      </w:r>
      <w:r>
        <w:rPr>
          <w:rFonts w:ascii="Times New Roman"/>
          <w:b w:val="false"/>
          <w:i w:val="false"/>
          <w:color w:val="000000"/>
          <w:sz w:val="28"/>
        </w:rPr>
        <w:t>
қызметін көрсету регламентіне</w:t>
      </w:r>
      <w:r>
        <w:br/>
      </w:r>
      <w:r>
        <w:rPr>
          <w:rFonts w:ascii="Times New Roman"/>
          <w:b w:val="false"/>
          <w:i w:val="false"/>
          <w:color w:val="000000"/>
          <w:sz w:val="28"/>
        </w:rPr>
        <w:t>
3-қосымша</w:t>
      </w:r>
    </w:p>
    <w:bookmarkEnd w:id="67"/>
    <w:bookmarkStart w:name="z125" w:id="68"/>
    <w:p>
      <w:pPr>
        <w:spacing w:after="0"/>
        <w:ind w:left="0"/>
        <w:jc w:val="left"/>
      </w:pPr>
      <w:r>
        <w:rPr>
          <w:rFonts w:ascii="Times New Roman"/>
          <w:b/>
          <w:i w:val="false"/>
          <w:color w:val="000000"/>
        </w:rPr>
        <w:t xml:space="preserve"> 
Қызметтік өзара байланыс схемасы. Мемлекеттік қызмет көрсетудің үдерісі</w:t>
      </w:r>
    </w:p>
    <w:bookmarkEnd w:id="68"/>
    <w:p>
      <w:pPr>
        <w:spacing w:after="0"/>
        <w:ind w:left="0"/>
        <w:jc w:val="both"/>
      </w:pPr>
      <w:r>
        <w:drawing>
          <wp:inline distT="0" distB="0" distL="0" distR="0">
            <wp:extent cx="93345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334500" cy="3924300"/>
                    </a:xfrm>
                    <a:prstGeom prst="rect">
                      <a:avLst/>
                    </a:prstGeom>
                  </pic:spPr>
                </pic:pic>
              </a:graphicData>
            </a:graphic>
          </wp:inline>
        </w:drawing>
      </w:r>
    </w:p>
    <w:bookmarkStart w:name="z126" w:id="69"/>
    <w:p>
      <w:pPr>
        <w:spacing w:after="0"/>
        <w:ind w:left="0"/>
        <w:jc w:val="both"/>
      </w:pPr>
      <w:r>
        <w:rPr>
          <w:rFonts w:ascii="Times New Roman"/>
          <w:b w:val="false"/>
          <w:i w:val="false"/>
          <w:color w:val="000000"/>
          <w:sz w:val="28"/>
        </w:rPr>
        <w:t>
Абай ауданы әкімдігінің</w:t>
      </w:r>
      <w:r>
        <w:br/>
      </w:r>
      <w:r>
        <w:rPr>
          <w:rFonts w:ascii="Times New Roman"/>
          <w:b w:val="false"/>
          <w:i w:val="false"/>
          <w:color w:val="000000"/>
          <w:sz w:val="28"/>
        </w:rPr>
        <w:t>
2012 жылғы 11 желтоқсандағы</w:t>
      </w:r>
      <w:r>
        <w:br/>
      </w:r>
      <w:r>
        <w:rPr>
          <w:rFonts w:ascii="Times New Roman"/>
          <w:b w:val="false"/>
          <w:i w:val="false"/>
          <w:color w:val="000000"/>
          <w:sz w:val="28"/>
        </w:rPr>
        <w:t>
N 38/03 қаулысымен бекітілген</w:t>
      </w:r>
    </w:p>
    <w:bookmarkEnd w:id="69"/>
    <w:bookmarkStart w:name="z127" w:id="70"/>
    <w:p>
      <w:pPr>
        <w:spacing w:after="0"/>
        <w:ind w:left="0"/>
        <w:jc w:val="left"/>
      </w:pPr>
      <w:r>
        <w:rPr>
          <w:rFonts w:ascii="Times New Roman"/>
          <w:b/>
          <w:i w:val="false"/>
          <w:color w:val="000000"/>
        </w:rPr>
        <w:t xml:space="preserve"> 
"Жалғызiлiктi,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 мемлекеттік қызмет көрсету регламенті</w:t>
      </w:r>
    </w:p>
    <w:bookmarkEnd w:id="70"/>
    <w:bookmarkStart w:name="z128" w:id="71"/>
    <w:p>
      <w:pPr>
        <w:spacing w:after="0"/>
        <w:ind w:left="0"/>
        <w:jc w:val="left"/>
      </w:pPr>
      <w:r>
        <w:rPr>
          <w:rFonts w:ascii="Times New Roman"/>
          <w:b/>
          <w:i w:val="false"/>
          <w:color w:val="000000"/>
        </w:rPr>
        <w:t xml:space="preserve"> 
1. Негізгі ұғымдар</w:t>
      </w:r>
    </w:p>
    <w:bookmarkEnd w:id="71"/>
    <w:bookmarkStart w:name="z129" w:id="72"/>
    <w:p>
      <w:pPr>
        <w:spacing w:after="0"/>
        <w:ind w:left="0"/>
        <w:jc w:val="both"/>
      </w:pPr>
      <w:r>
        <w:rPr>
          <w:rFonts w:ascii="Times New Roman"/>
          <w:b w:val="false"/>
          <w:i w:val="false"/>
          <w:color w:val="000000"/>
          <w:sz w:val="28"/>
        </w:rPr>
        <w:t>
      1. Осы "Жалғызiлiктi,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 мемлекеттік қызмет көрсету регламентінде (бұдан әрі – Регламент) келесі негізгі ұғымдар қолданылады:</w:t>
      </w:r>
      <w:r>
        <w:br/>
      </w:r>
      <w:r>
        <w:rPr>
          <w:rFonts w:ascii="Times New Roman"/>
          <w:b w:val="false"/>
          <w:i w:val="false"/>
          <w:color w:val="000000"/>
          <w:sz w:val="28"/>
        </w:rPr>
        <w:t>
      1) халыққа қызмет көрсету орталығы – республикалық мемлекеттік кәсіпорны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Абай қаласының N 1 бөлімшесі, Топар кентіндегі N 2 бөлімшесі" (бұдан әрі - орталық).</w:t>
      </w:r>
      <w:r>
        <w:br/>
      </w:r>
      <w:r>
        <w:rPr>
          <w:rFonts w:ascii="Times New Roman"/>
          <w:b w:val="false"/>
          <w:i w:val="false"/>
          <w:color w:val="000000"/>
          <w:sz w:val="28"/>
        </w:rPr>
        <w:t>
      2) тұтынушы – жеке тұлғалар: Қазақстан Республикасының азаматтары, оралмандар, Қазақстан Республикасының аумағында тұрақты тұратын шетелдіктер мен азаматтығы жоқ адамдар, оңалтудың жеке бағдарламасына мұқтаж азаматтар;</w:t>
      </w:r>
      <w:r>
        <w:br/>
      </w:r>
      <w:r>
        <w:rPr>
          <w:rFonts w:ascii="Times New Roman"/>
          <w:b w:val="false"/>
          <w:i w:val="false"/>
          <w:color w:val="000000"/>
          <w:sz w:val="28"/>
        </w:rPr>
        <w:t>
      3) уәкілетті орган - "Абай ауданының жұмыспен қамту және әлеуметтік бағдарламалар бөлімі" мемлекеттік мекемесі.</w:t>
      </w:r>
    </w:p>
    <w:bookmarkEnd w:id="72"/>
    <w:bookmarkStart w:name="z130" w:id="73"/>
    <w:p>
      <w:pPr>
        <w:spacing w:after="0"/>
        <w:ind w:left="0"/>
        <w:jc w:val="left"/>
      </w:pPr>
      <w:r>
        <w:rPr>
          <w:rFonts w:ascii="Times New Roman"/>
          <w:b/>
          <w:i w:val="false"/>
          <w:color w:val="000000"/>
        </w:rPr>
        <w:t xml:space="preserve"> 
2. Жалпы ережелер</w:t>
      </w:r>
    </w:p>
    <w:bookmarkEnd w:id="73"/>
    <w:bookmarkStart w:name="z131" w:id="74"/>
    <w:p>
      <w:pPr>
        <w:spacing w:after="0"/>
        <w:ind w:left="0"/>
        <w:jc w:val="both"/>
      </w:pPr>
      <w:r>
        <w:rPr>
          <w:rFonts w:ascii="Times New Roman"/>
          <w:b w:val="false"/>
          <w:i w:val="false"/>
          <w:color w:val="000000"/>
          <w:sz w:val="28"/>
        </w:rPr>
        <w:t>
      2. "Жалғызiлiктi,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 мемлекеттік қызметі, үйде әлеуметтiк қызмет көрсетуді жүзеге асыратын әкімшілік процедура.</w:t>
      </w:r>
      <w:r>
        <w:br/>
      </w:r>
      <w:r>
        <w:rPr>
          <w:rFonts w:ascii="Times New Roman"/>
          <w:b w:val="false"/>
          <w:i w:val="false"/>
          <w:color w:val="000000"/>
          <w:sz w:val="28"/>
        </w:rPr>
        <w:t>
</w:t>
      </w:r>
      <w:r>
        <w:rPr>
          <w:rFonts w:ascii="Times New Roman"/>
          <w:b w:val="false"/>
          <w:i w:val="false"/>
          <w:color w:val="000000"/>
          <w:sz w:val="28"/>
        </w:rPr>
        <w:t>
      3. Мемлекеттік қызметті уәкілетті органда және орталықта (баламалы тәртіпте) көрсетеді.</w:t>
      </w:r>
      <w:r>
        <w:br/>
      </w:r>
      <w:r>
        <w:rPr>
          <w:rFonts w:ascii="Times New Roman"/>
          <w:b w:val="false"/>
          <w:i w:val="false"/>
          <w:color w:val="000000"/>
          <w:sz w:val="28"/>
        </w:rPr>
        <w:t>
</w:t>
      </w:r>
      <w:r>
        <w:rPr>
          <w:rFonts w:ascii="Times New Roman"/>
          <w:b w:val="false"/>
          <w:i w:val="false"/>
          <w:color w:val="000000"/>
          <w:sz w:val="28"/>
        </w:rPr>
        <w:t xml:space="preserve">
      4. Көрсетілетін мемлекеттік қызметтің нысаны: автоматтандырылмаған. </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23-бабының</w:t>
      </w:r>
      <w:r>
        <w:rPr>
          <w:rFonts w:ascii="Times New Roman"/>
          <w:b w:val="false"/>
          <w:i w:val="false"/>
          <w:color w:val="000000"/>
          <w:sz w:val="28"/>
        </w:rPr>
        <w:t xml:space="preserve"> 1-тармағы, "Арнаулы әлеуметтік қызметтер туралы" Қазақстан Республикасының 2008 жылғы 29 желтоқсандағы Заңының </w:t>
      </w:r>
      <w:r>
        <w:rPr>
          <w:rFonts w:ascii="Times New Roman"/>
          <w:b w:val="false"/>
          <w:i w:val="false"/>
          <w:color w:val="000000"/>
          <w:sz w:val="28"/>
        </w:rPr>
        <w:t>1-бабы</w:t>
      </w:r>
      <w:r>
        <w:rPr>
          <w:rFonts w:ascii="Times New Roman"/>
          <w:b w:val="false"/>
          <w:i w:val="false"/>
          <w:color w:val="000000"/>
          <w:sz w:val="28"/>
        </w:rPr>
        <w:t xml:space="preserve"> 1-тармағының 3) тармақшасы, 13-бабы 1-тармағының </w:t>
      </w:r>
      <w:r>
        <w:rPr>
          <w:rFonts w:ascii="Times New Roman"/>
          <w:b w:val="false"/>
          <w:i w:val="false"/>
          <w:color w:val="000000"/>
          <w:sz w:val="28"/>
        </w:rPr>
        <w:t>1) тармақшасы</w:t>
      </w:r>
      <w:r>
        <w:rPr>
          <w:rFonts w:ascii="Times New Roman"/>
          <w:b w:val="false"/>
          <w:i w:val="false"/>
          <w:color w:val="000000"/>
          <w:sz w:val="28"/>
        </w:rPr>
        <w:t>, "Арнаулы әлеуметтiк қызметтердің кепiлдік берілген көлемінің тiзбесін бекiту туралы" Қазақстан Республикасы Үкіметінің 2009 жылғы 14 наурыздағы N 330 қаулысының </w:t>
      </w:r>
      <w:r>
        <w:rPr>
          <w:rFonts w:ascii="Times New Roman"/>
          <w:b w:val="false"/>
          <w:i w:val="false"/>
          <w:color w:val="000000"/>
          <w:sz w:val="28"/>
        </w:rPr>
        <w:t>1-тармағы</w:t>
      </w:r>
      <w:r>
        <w:rPr>
          <w:rFonts w:ascii="Times New Roman"/>
          <w:b w:val="false"/>
          <w:i w:val="false"/>
          <w:color w:val="000000"/>
          <w:sz w:val="28"/>
        </w:rPr>
        <w:t>, Қазақстан Республикасы Үкіметінің 2011 жылғы 28 қазандағы "Халықты әлеуметтiк қорғау саласында арнаулы әлеуметтiк қызметтер көрсету стандарттарын бекiту туралы" N 1222 </w:t>
      </w:r>
      <w:r>
        <w:rPr>
          <w:rFonts w:ascii="Times New Roman"/>
          <w:b w:val="false"/>
          <w:i w:val="false"/>
          <w:color w:val="000000"/>
          <w:sz w:val="28"/>
        </w:rPr>
        <w:t>қаулысы</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N 745 </w:t>
      </w:r>
      <w:r>
        <w:rPr>
          <w:rFonts w:ascii="Times New Roman"/>
          <w:b w:val="false"/>
          <w:i w:val="false"/>
          <w:color w:val="000000"/>
          <w:sz w:val="28"/>
        </w:rPr>
        <w:t>қаулысы</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w:t>
      </w:r>
      <w:r>
        <w:rPr>
          <w:rFonts w:ascii="Times New Roman"/>
          <w:b w:val="false"/>
          <w:i w:val="false"/>
          <w:color w:val="000000"/>
          <w:sz w:val="28"/>
        </w:rPr>
        <w:t xml:space="preserve"> негізінде ұсынылады. </w:t>
      </w:r>
      <w:r>
        <w:br/>
      </w:r>
      <w:r>
        <w:rPr>
          <w:rFonts w:ascii="Times New Roman"/>
          <w:b w:val="false"/>
          <w:i w:val="false"/>
          <w:color w:val="000000"/>
          <w:sz w:val="28"/>
        </w:rPr>
        <w:t>
</w:t>
      </w:r>
      <w:r>
        <w:rPr>
          <w:rFonts w:ascii="Times New Roman"/>
          <w:b w:val="false"/>
          <w:i w:val="false"/>
          <w:color w:val="000000"/>
          <w:sz w:val="28"/>
        </w:rPr>
        <w:t>
      6. Тұтынушы алатын көрсетілетін мемлекеттік қызметтің нәтижесі үйде әлеуметтiк қызмет көрсетуге құжаттарды ресiмдеу туралы хабарлама (бұдан әрі - хабарлама) не қызмет көрсетуден бас тарту туралы қағаз жеткізгіштегі дәлелді жауап.</w:t>
      </w:r>
    </w:p>
    <w:bookmarkEnd w:id="74"/>
    <w:bookmarkStart w:name="z136" w:id="75"/>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75"/>
    <w:bookmarkStart w:name="z137" w:id="76"/>
    <w:p>
      <w:pPr>
        <w:spacing w:after="0"/>
        <w:ind w:left="0"/>
        <w:jc w:val="both"/>
      </w:pPr>
      <w:r>
        <w:rPr>
          <w:rFonts w:ascii="Times New Roman"/>
          <w:b w:val="false"/>
          <w:i w:val="false"/>
          <w:color w:val="000000"/>
          <w:sz w:val="28"/>
        </w:rPr>
        <w:t xml:space="preserve">
      7. Арнайы комиссия жұмыс органының орналасқан жері: 100101, Қарағанды облысы, Абай қаласы, М. Әуезов көшесі 30, "Абай ауданының жұмыспен қамту және әлеуметтік бағдарламалар бөлімі" мемлекеттік мекемесі, телефон: 8 (72131) 46763, факс: 8 (72131) 44934, электронды поштаның мекен-жайы: osabay@mail.ru. </w:t>
      </w:r>
      <w:r>
        <w:br/>
      </w:r>
      <w:r>
        <w:rPr>
          <w:rFonts w:ascii="Times New Roman"/>
          <w:b w:val="false"/>
          <w:i w:val="false"/>
          <w:color w:val="000000"/>
          <w:sz w:val="28"/>
        </w:rPr>
        <w:t xml:space="preserve">
      Жұмыс кестесі: демалыс күндері (сенбі, жексенбі) және мереке күндерінен басқа, сағат 13.00-ден 14.00-ге дейінгі түскі үзіліспен, күн сайын сағат 9.00-ден 18.00-ге дейін. </w:t>
      </w:r>
      <w:r>
        <w:br/>
      </w:r>
      <w:r>
        <w:rPr>
          <w:rFonts w:ascii="Times New Roman"/>
          <w:b w:val="false"/>
          <w:i w:val="false"/>
          <w:color w:val="000000"/>
          <w:sz w:val="28"/>
        </w:rPr>
        <w:t>
      Қабылдау алдын ала жазылусыз және жедел қызмет көрсетусiз кезек тәртiбiнде жүзеге асырылады.</w:t>
      </w:r>
      <w:r>
        <w:br/>
      </w:r>
      <w:r>
        <w:rPr>
          <w:rFonts w:ascii="Times New Roman"/>
          <w:b w:val="false"/>
          <w:i w:val="false"/>
          <w:color w:val="000000"/>
          <w:sz w:val="28"/>
        </w:rPr>
        <w:t>
      Орталықтың орналасқан жері: 100101, Қарағанды облысы, Абай қаласындағы N 1 бөлімшесі, Абай ауданының Топар кентіндегі N 2 "Қарағанды облысының халыққа қызмет көрсету орталығы" республикалық мемлекеттік кәсіпорыны, мекен-жайы: 100101, Абай қаласы, Абай көшесі, 54, тел (72131) 47227, 47707, 47700, электронды поштаның мекен-жайы: con_abai@mail.ru. Топар кентіндегі N 2 бөлімшесі "Қарағанды облысының халыққа қызмет көрсету орталығы" республикалық мемлекеттік кәсіпорыны мекен-жайы: 100116, Топар кенті, Қазыбек Би көшесі, 3, тел (72153) 30446, 30447, электронды поштаның мекен-жайы: con_topar@mail.ru.</w:t>
      </w:r>
      <w:r>
        <w:br/>
      </w:r>
      <w:r>
        <w:rPr>
          <w:rFonts w:ascii="Times New Roman"/>
          <w:b w:val="false"/>
          <w:i w:val="false"/>
          <w:color w:val="000000"/>
          <w:sz w:val="28"/>
        </w:rPr>
        <w:t xml:space="preserve">
      Жұмыс кестесі: күн сайын үзiлiссiз сағат 9.00-ден 20.00-ге дейiн, орталықтың филиалдары мен өкiлдiктерiнде: мереке және демалыс күндерiн қоспағанда, сағат 13.00-ден 14.00-ге дейiн түскi үзiлiспен сағат 9.00-ден 19.00-ге дейiн. </w:t>
      </w:r>
      <w:r>
        <w:br/>
      </w:r>
      <w:r>
        <w:rPr>
          <w:rFonts w:ascii="Times New Roman"/>
          <w:b w:val="false"/>
          <w:i w:val="false"/>
          <w:color w:val="000000"/>
          <w:sz w:val="28"/>
        </w:rPr>
        <w:t>
      Қабылдау алдын ала жазылусыз және жедел қызмет көрсетусiз, "электронды"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xml:space="preserve">
      8. Мемлекеттік қызмет көрсету тәртібі жөніндегі толық ақпарат "Абай ауданының жұмыспен қамту және әлеуметтік бағдарламалар бөлімі" мемлекеттік мекемесінің http://www.abay-akimat-karaganda.kz интернет-ресурсында, уәкілетті органның, орталықтың ресми ақпарат көздерінде орналастырылады. </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уақытының мерзімдері:</w:t>
      </w:r>
      <w:r>
        <w:br/>
      </w:r>
      <w:r>
        <w:rPr>
          <w:rFonts w:ascii="Times New Roman"/>
          <w:b w:val="false"/>
          <w:i w:val="false"/>
          <w:color w:val="000000"/>
          <w:sz w:val="28"/>
        </w:rPr>
        <w:t xml:space="preserve">
      1) мемлекеттік қызмет көрсету мерзімдері тұтынушы қажетті құжаттарды тапсырған сәттен бастап: </w:t>
      </w:r>
      <w:r>
        <w:br/>
      </w:r>
      <w:r>
        <w:rPr>
          <w:rFonts w:ascii="Times New Roman"/>
          <w:b w:val="false"/>
          <w:i w:val="false"/>
          <w:color w:val="000000"/>
          <w:sz w:val="28"/>
        </w:rPr>
        <w:t>
      уәкілетті органда – 14 жұмыс күні ішінде;</w:t>
      </w:r>
      <w:r>
        <w:br/>
      </w:r>
      <w:r>
        <w:rPr>
          <w:rFonts w:ascii="Times New Roman"/>
          <w:b w:val="false"/>
          <w:i w:val="false"/>
          <w:color w:val="000000"/>
          <w:sz w:val="28"/>
        </w:rPr>
        <w:t xml:space="preserve">
      орталықта 14 жұмыс күні ішінде (мемлекеттік қызметтің құжаттың қабылдау және беру күні (нәтижесі) мемлекеттік қызметті көрсету мерзіміне кірмейді); </w:t>
      </w:r>
      <w:r>
        <w:br/>
      </w:r>
      <w:r>
        <w:rPr>
          <w:rFonts w:ascii="Times New Roman"/>
          <w:b w:val="false"/>
          <w:i w:val="false"/>
          <w:color w:val="000000"/>
          <w:sz w:val="28"/>
        </w:rPr>
        <w:t xml:space="preserve">
      2) тұтынушы өтініш жасаған күні сол жерде көрсетілетін мемлекеттік қызмет алғанға дейін (талон алғанға дейін) күтудің ең көп рұқсат етілген уақыты 30 минуттан аспайды; </w:t>
      </w:r>
      <w:r>
        <w:br/>
      </w:r>
      <w:r>
        <w:rPr>
          <w:rFonts w:ascii="Times New Roman"/>
          <w:b w:val="false"/>
          <w:i w:val="false"/>
          <w:color w:val="000000"/>
          <w:sz w:val="28"/>
        </w:rPr>
        <w:t xml:space="preserve">
      3) тұтынушы өтініш жасаған күні сол жерде көрсетілетін мемлекеттік қызметті тұтынушыға қызмет көрсетудің ең көп шекті уақыты уәкілетті органда 15 минуттан, орталықта 30 минуттан аспайды. </w:t>
      </w:r>
      <w:r>
        <w:br/>
      </w:r>
      <w:r>
        <w:rPr>
          <w:rFonts w:ascii="Times New Roman"/>
          <w:b w:val="false"/>
          <w:i w:val="false"/>
          <w:color w:val="000000"/>
          <w:sz w:val="28"/>
        </w:rPr>
        <w:t>
</w:t>
      </w:r>
      <w:r>
        <w:rPr>
          <w:rFonts w:ascii="Times New Roman"/>
          <w:b w:val="false"/>
          <w:i w:val="false"/>
          <w:color w:val="000000"/>
          <w:sz w:val="28"/>
        </w:rPr>
        <w:t xml:space="preserve">
      10. Мемлекеттік қызметті көрсетуден келесі негіздер бойынша бас тартылады: </w:t>
      </w:r>
      <w:r>
        <w:br/>
      </w:r>
      <w:r>
        <w:rPr>
          <w:rFonts w:ascii="Times New Roman"/>
          <w:b w:val="false"/>
          <w:i w:val="false"/>
          <w:color w:val="000000"/>
          <w:sz w:val="28"/>
        </w:rPr>
        <w:t xml:space="preserve">
      1) үйде әлеуметтік қызмет көрсету үшін қабылдауға тұтынушыда медициналық қарсы көрсетілімдердің болуы; </w:t>
      </w:r>
      <w:r>
        <w:br/>
      </w:r>
      <w:r>
        <w:rPr>
          <w:rFonts w:ascii="Times New Roman"/>
          <w:b w:val="false"/>
          <w:i w:val="false"/>
          <w:color w:val="000000"/>
          <w:sz w:val="28"/>
        </w:rPr>
        <w:t xml:space="preserve">
      2) осы мемлекеттік қызметті көрсету үшін талап етілетін құжаттардың бірінің болмауы; </w:t>
      </w:r>
      <w:r>
        <w:br/>
      </w:r>
      <w:r>
        <w:rPr>
          <w:rFonts w:ascii="Times New Roman"/>
          <w:b w:val="false"/>
          <w:i w:val="false"/>
          <w:color w:val="000000"/>
          <w:sz w:val="28"/>
        </w:rPr>
        <w:t xml:space="preserve">
      3) көрінеу жалған құжаттама беру. </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11. Мемлекеттiк қызметті көрсету үшін тұтынушыдан өтініш түскен сәттен бастап мемлекеттік қызмет көрсету нәтижесін беру сәтіне дейінгі мемлекеттік қызметті ұсыну кезеңдері:</w:t>
      </w:r>
      <w:r>
        <w:br/>
      </w:r>
      <w:r>
        <w:rPr>
          <w:rFonts w:ascii="Times New Roman"/>
          <w:b w:val="false"/>
          <w:i w:val="false"/>
          <w:color w:val="000000"/>
          <w:sz w:val="28"/>
        </w:rPr>
        <w:t>
      Тұтынушы "Абай ауданының жұмыспен қамту және әлеуметтік бағдарламалар бөлімі" мемлекеттік мекемесіне өтініш береді;</w:t>
      </w:r>
      <w:r>
        <w:br/>
      </w:r>
      <w:r>
        <w:rPr>
          <w:rFonts w:ascii="Times New Roman"/>
          <w:b w:val="false"/>
          <w:i w:val="false"/>
          <w:color w:val="000000"/>
          <w:sz w:val="28"/>
        </w:rPr>
        <w:t xml:space="preserve">
      1) уәкілетті органның жауапты орындаушысы құжаттарды қабылдайды, өтінішті журналға тіркейді, тұтынушыға талон береді; </w:t>
      </w:r>
      <w:r>
        <w:br/>
      </w:r>
      <w:r>
        <w:rPr>
          <w:rFonts w:ascii="Times New Roman"/>
          <w:b w:val="false"/>
          <w:i w:val="false"/>
          <w:color w:val="000000"/>
          <w:sz w:val="28"/>
        </w:rPr>
        <w:t xml:space="preserve">
      2) уәкілетті орган басшысы бұрыштама қойып, жауапты орындаушыны анықтайды; </w:t>
      </w:r>
      <w:r>
        <w:br/>
      </w:r>
      <w:r>
        <w:rPr>
          <w:rFonts w:ascii="Times New Roman"/>
          <w:b w:val="false"/>
          <w:i w:val="false"/>
          <w:color w:val="000000"/>
          <w:sz w:val="28"/>
        </w:rPr>
        <w:t xml:space="preserve">
      3) уәкілетті органның жауапты орындаушысы құжаттарды тексеріп, істің макетін құрастырады және хабарлама не бас тарту туралы дәлелді жауапты дайындайды; </w:t>
      </w:r>
      <w:r>
        <w:br/>
      </w:r>
      <w:r>
        <w:rPr>
          <w:rFonts w:ascii="Times New Roman"/>
          <w:b w:val="false"/>
          <w:i w:val="false"/>
          <w:color w:val="000000"/>
          <w:sz w:val="28"/>
        </w:rPr>
        <w:t xml:space="preserve">
      4) уәкілетті органның басшысы хабарламаға не бас тарту туралы дәлелді жауапқа қол қояды; </w:t>
      </w:r>
      <w:r>
        <w:br/>
      </w:r>
      <w:r>
        <w:rPr>
          <w:rFonts w:ascii="Times New Roman"/>
          <w:b w:val="false"/>
          <w:i w:val="false"/>
          <w:color w:val="000000"/>
          <w:sz w:val="28"/>
        </w:rPr>
        <w:t xml:space="preserve">
      5) уәкілетті органның жауапты орындаушысы журналға хабарламаны не бас тарту туралы дәлелді жауапты тіркейді және тұтынушыға береді. </w:t>
      </w:r>
      <w:r>
        <w:br/>
      </w:r>
      <w:r>
        <w:rPr>
          <w:rFonts w:ascii="Times New Roman"/>
          <w:b w:val="false"/>
          <w:i w:val="false"/>
          <w:color w:val="000000"/>
          <w:sz w:val="28"/>
        </w:rPr>
        <w:t>
      Баламалы түрде тұтынушы мемлекеттік қызметті алуға құжаттарды ресімдеуге орталыққа жүгінеді:</w:t>
      </w:r>
      <w:r>
        <w:br/>
      </w:r>
      <w:r>
        <w:rPr>
          <w:rFonts w:ascii="Times New Roman"/>
          <w:b w:val="false"/>
          <w:i w:val="false"/>
          <w:color w:val="000000"/>
          <w:sz w:val="28"/>
        </w:rPr>
        <w:t xml:space="preserve">
      1) операциялық залдың инспекторы құжаттарды қабылдайды, өтінішті тіркейді және тұтынушыға қолхат береді; </w:t>
      </w:r>
      <w:r>
        <w:br/>
      </w:r>
      <w:r>
        <w:rPr>
          <w:rFonts w:ascii="Times New Roman"/>
          <w:b w:val="false"/>
          <w:i w:val="false"/>
          <w:color w:val="000000"/>
          <w:sz w:val="28"/>
        </w:rPr>
        <w:t xml:space="preserve">
      2) орталықтың жинақтау секторының маманы тізілімді құрастырады, құжаттарды уәкілетті органға тапсырады; </w:t>
      </w:r>
      <w:r>
        <w:br/>
      </w:r>
      <w:r>
        <w:rPr>
          <w:rFonts w:ascii="Times New Roman"/>
          <w:b w:val="false"/>
          <w:i w:val="false"/>
          <w:color w:val="000000"/>
          <w:sz w:val="28"/>
        </w:rPr>
        <w:t xml:space="preserve">
      3) уәкілетті органның жауапты орындаушысы тізілім бойынша құжаттарды қабылдайды, өтінішті журналға тіркейді; </w:t>
      </w:r>
      <w:r>
        <w:br/>
      </w:r>
      <w:r>
        <w:rPr>
          <w:rFonts w:ascii="Times New Roman"/>
          <w:b w:val="false"/>
          <w:i w:val="false"/>
          <w:color w:val="000000"/>
          <w:sz w:val="28"/>
        </w:rPr>
        <w:t xml:space="preserve">
      4) уәкілетті орган басшысы бұрыштама қойып, жауапты орындаушыны анықтайды; </w:t>
      </w:r>
      <w:r>
        <w:br/>
      </w:r>
      <w:r>
        <w:rPr>
          <w:rFonts w:ascii="Times New Roman"/>
          <w:b w:val="false"/>
          <w:i w:val="false"/>
          <w:color w:val="000000"/>
          <w:sz w:val="28"/>
        </w:rPr>
        <w:t xml:space="preserve">
      5) уәкілетті органның жауапты орындаушысы құжаттарды тексереді, істің макетін құрастырады және хабарламаны не бас тарту туралы дәлелді жауапты дайындайды; </w:t>
      </w:r>
      <w:r>
        <w:br/>
      </w:r>
      <w:r>
        <w:rPr>
          <w:rFonts w:ascii="Times New Roman"/>
          <w:b w:val="false"/>
          <w:i w:val="false"/>
          <w:color w:val="000000"/>
          <w:sz w:val="28"/>
        </w:rPr>
        <w:t xml:space="preserve">
      6) уәкілетті органның басшысы хабарламаға не бас тарту туралы дәлелді жауапқа қол қояды; </w:t>
      </w:r>
      <w:r>
        <w:br/>
      </w:r>
      <w:r>
        <w:rPr>
          <w:rFonts w:ascii="Times New Roman"/>
          <w:b w:val="false"/>
          <w:i w:val="false"/>
          <w:color w:val="000000"/>
          <w:sz w:val="28"/>
        </w:rPr>
        <w:t xml:space="preserve">
      7) уәкілетті органның жауапты орындаушысы хабарламаны не бас тарту туралы дәлелді жауапты тіркейді; </w:t>
      </w:r>
      <w:r>
        <w:br/>
      </w:r>
      <w:r>
        <w:rPr>
          <w:rFonts w:ascii="Times New Roman"/>
          <w:b w:val="false"/>
          <w:i w:val="false"/>
          <w:color w:val="000000"/>
          <w:sz w:val="28"/>
        </w:rPr>
        <w:t xml:space="preserve">
      8) орталықтың жинақтау секторының маманы тізілім бойынша хабарламаны не бас тарту туралы дәлелді жауапты қабылдайды; </w:t>
      </w:r>
      <w:r>
        <w:br/>
      </w:r>
      <w:r>
        <w:rPr>
          <w:rFonts w:ascii="Times New Roman"/>
          <w:b w:val="false"/>
          <w:i w:val="false"/>
          <w:color w:val="000000"/>
          <w:sz w:val="28"/>
        </w:rPr>
        <w:t>
      9) орталықтың құжаттарды беру инспекторы хабарламаны не бас тарту туралы дәлелді жауапты тіркейді және тұтынушыға береді.</w:t>
      </w:r>
    </w:p>
    <w:bookmarkEnd w:id="76"/>
    <w:bookmarkStart w:name="z142" w:id="77"/>
    <w:p>
      <w:pPr>
        <w:spacing w:after="0"/>
        <w:ind w:left="0"/>
        <w:jc w:val="left"/>
      </w:pPr>
      <w:r>
        <w:rPr>
          <w:rFonts w:ascii="Times New Roman"/>
          <w:b/>
          <w:i w:val="false"/>
          <w:color w:val="000000"/>
        </w:rPr>
        <w:t xml:space="preserve"> 
4. Мемлекеттік қызмет көрсету үдерісіндегі әрекет (өзара әрекет) тәртібін сипаттау</w:t>
      </w:r>
    </w:p>
    <w:bookmarkEnd w:id="77"/>
    <w:bookmarkStart w:name="z143" w:id="78"/>
    <w:p>
      <w:pPr>
        <w:spacing w:after="0"/>
        <w:ind w:left="0"/>
        <w:jc w:val="both"/>
      </w:pPr>
      <w:r>
        <w:rPr>
          <w:rFonts w:ascii="Times New Roman"/>
          <w:b w:val="false"/>
          <w:i w:val="false"/>
          <w:color w:val="000000"/>
          <w:sz w:val="28"/>
        </w:rPr>
        <w:t>
      12. Орталықта құжаттарды қабылдау "терезелер" арқылы жүзеге асырылады, оларда "терезелердің" арнаулы орындайтын функциялары туралы ақпарат орналасады, сонымен қатар осы Регламенттің </w:t>
      </w:r>
      <w:r>
        <w:rPr>
          <w:rFonts w:ascii="Times New Roman"/>
          <w:b w:val="false"/>
          <w:i w:val="false"/>
          <w:color w:val="000000"/>
          <w:sz w:val="28"/>
        </w:rPr>
        <w:t>7 тармағында</w:t>
      </w:r>
      <w:r>
        <w:rPr>
          <w:rFonts w:ascii="Times New Roman"/>
          <w:b w:val="false"/>
          <w:i w:val="false"/>
          <w:color w:val="000000"/>
          <w:sz w:val="28"/>
        </w:rPr>
        <w:t xml:space="preserve"> көрсетілген мекен-жайлар бойынша орталық инспекторының тегі, аты, әкесінің аты және лауазымы көрсетіледі. </w:t>
      </w:r>
      <w:r>
        <w:br/>
      </w:r>
      <w:r>
        <w:rPr>
          <w:rFonts w:ascii="Times New Roman"/>
          <w:b w:val="false"/>
          <w:i w:val="false"/>
          <w:color w:val="000000"/>
          <w:sz w:val="28"/>
        </w:rPr>
        <w:t>
      Уәкілетті органның жауапты орындаушысының құжаттарды қабылдауы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Барлық қажетті құжаттарды тапсырғаннан кейін тұтынушыға:</w:t>
      </w:r>
      <w:r>
        <w:br/>
      </w:r>
      <w:r>
        <w:rPr>
          <w:rFonts w:ascii="Times New Roman"/>
          <w:b w:val="false"/>
          <w:i w:val="false"/>
          <w:color w:val="000000"/>
          <w:sz w:val="28"/>
        </w:rPr>
        <w:t xml:space="preserve">
      1) уәкілетті органда – тұтынушының мемлекеттік қызметті және құжаттарды қабылдап алған жауапты адамның тегі мен аты-жөні көрсетілген талон береді; </w:t>
      </w:r>
      <w:r>
        <w:br/>
      </w:r>
      <w:r>
        <w:rPr>
          <w:rFonts w:ascii="Times New Roman"/>
          <w:b w:val="false"/>
          <w:i w:val="false"/>
          <w:color w:val="000000"/>
          <w:sz w:val="28"/>
        </w:rPr>
        <w:t xml:space="preserve">
      2) орталықта: </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рәсімдеуге өтінішті қабылдаған орталық инспекторының тегі, аты, әкесінің аты көрсетілген тиісті құжаттардың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xml:space="preserve">
      13. Мемлекеттік қызметті алу үшін тұтынушы келесі құжаттарды тапсырады: </w:t>
      </w:r>
      <w:r>
        <w:br/>
      </w:r>
      <w:r>
        <w:rPr>
          <w:rFonts w:ascii="Times New Roman"/>
          <w:b w:val="false"/>
          <w:i w:val="false"/>
          <w:color w:val="000000"/>
          <w:sz w:val="28"/>
        </w:rPr>
        <w:t xml:space="preserve">
      1) тұтынушының жазбаша өтініші, ал кәмелет жасқа толмаған және әрекетке қабілетсіз адамдарға – заңды өкілінің (баланың ата-анасының біреуінің, қамқоршысының, қорғаншының) жазбаша өтініші немесе белгіленген нысандағы медициналық қолдаухаты; </w:t>
      </w:r>
      <w:r>
        <w:br/>
      </w:r>
      <w:r>
        <w:rPr>
          <w:rFonts w:ascii="Times New Roman"/>
          <w:b w:val="false"/>
          <w:i w:val="false"/>
          <w:color w:val="000000"/>
          <w:sz w:val="28"/>
        </w:rPr>
        <w:t xml:space="preserve">
      2) баланың туу туралы куәлігінің көшірмесі немесе жеке куәлігі; </w:t>
      </w:r>
      <w:r>
        <w:br/>
      </w:r>
      <w:r>
        <w:rPr>
          <w:rFonts w:ascii="Times New Roman"/>
          <w:b w:val="false"/>
          <w:i w:val="false"/>
          <w:color w:val="000000"/>
          <w:sz w:val="28"/>
        </w:rPr>
        <w:t xml:space="preserve">
      3) тұрғылықты тұратын жерi бойынша тiркелгенiн растайтын құжатты (мекенжай анықтамасын не селолық және/немесе ауылдық әкiмдердiң анықтамасын) ұсынады; </w:t>
      </w:r>
      <w:r>
        <w:br/>
      </w:r>
      <w:r>
        <w:rPr>
          <w:rFonts w:ascii="Times New Roman"/>
          <w:b w:val="false"/>
          <w:i w:val="false"/>
          <w:color w:val="000000"/>
          <w:sz w:val="28"/>
        </w:rPr>
        <w:t xml:space="preserve">
      4) мүгедектігі туралы анықтаманың көшірмесі (қарттар үшін талап етілмейді); </w:t>
      </w:r>
      <w:r>
        <w:br/>
      </w:r>
      <w:r>
        <w:rPr>
          <w:rFonts w:ascii="Times New Roman"/>
          <w:b w:val="false"/>
          <w:i w:val="false"/>
          <w:color w:val="000000"/>
          <w:sz w:val="28"/>
        </w:rPr>
        <w:t xml:space="preserve">
      5) белгіленген нысан бойынша медициналық карта; </w:t>
      </w:r>
      <w:r>
        <w:br/>
      </w:r>
      <w:r>
        <w:rPr>
          <w:rFonts w:ascii="Times New Roman"/>
          <w:b w:val="false"/>
          <w:i w:val="false"/>
          <w:color w:val="000000"/>
          <w:sz w:val="28"/>
        </w:rPr>
        <w:t xml:space="preserve">
      6) мүгедектерді оңалтудың жеке бағдарламасынан үзінді көшірмесін (қарттар үшін талап етілмейді); </w:t>
      </w:r>
      <w:r>
        <w:br/>
      </w:r>
      <w:r>
        <w:rPr>
          <w:rFonts w:ascii="Times New Roman"/>
          <w:b w:val="false"/>
          <w:i w:val="false"/>
          <w:color w:val="000000"/>
          <w:sz w:val="28"/>
        </w:rPr>
        <w:t xml:space="preserve">
      7) зейнеткер жастағы адамдар үшін – зейнеткер куәлігі; </w:t>
      </w:r>
      <w:r>
        <w:br/>
      </w:r>
      <w:r>
        <w:rPr>
          <w:rFonts w:ascii="Times New Roman"/>
          <w:b w:val="false"/>
          <w:i w:val="false"/>
          <w:color w:val="000000"/>
          <w:sz w:val="28"/>
        </w:rPr>
        <w:t xml:space="preserve">
      8) Ұлы Отан соғысының қатысушылары мен мүгедектерi және соларға теңестiрiлген адамдар үшін Ұлы Отан соғысының мүгедегі, қатысушысы және соларға теңестiрiлген адамдардың мәртебесін растайтын куәлік. </w:t>
      </w:r>
      <w:r>
        <w:br/>
      </w:r>
      <w:r>
        <w:rPr>
          <w:rFonts w:ascii="Times New Roman"/>
          <w:b w:val="false"/>
          <w:i w:val="false"/>
          <w:color w:val="000000"/>
          <w:sz w:val="28"/>
        </w:rPr>
        <w:t>
      Салыстырып тексеру үшін құжаттардың түпнұсқалары мен көшірмелері ұсынылады, содан кейін құжаттардың түпнұсқалары қайтарылуға жатады.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үдерісіне келесі құрылымдық функционалдық бірліктер (бұдан әрі - ҚФБ) қатысады:</w:t>
      </w:r>
      <w:r>
        <w:br/>
      </w:r>
      <w:r>
        <w:rPr>
          <w:rFonts w:ascii="Times New Roman"/>
          <w:b w:val="false"/>
          <w:i w:val="false"/>
          <w:color w:val="000000"/>
          <w:sz w:val="28"/>
        </w:rPr>
        <w:t xml:space="preserve">
      1) уәкілетті органның басшысы (ҚФБ 1); </w:t>
      </w:r>
      <w:r>
        <w:br/>
      </w:r>
      <w:r>
        <w:rPr>
          <w:rFonts w:ascii="Times New Roman"/>
          <w:b w:val="false"/>
          <w:i w:val="false"/>
          <w:color w:val="000000"/>
          <w:sz w:val="28"/>
        </w:rPr>
        <w:t xml:space="preserve">
      2) уәкілетті органның жауапты орындаушысы (ҚФБ 2); </w:t>
      </w:r>
      <w:r>
        <w:br/>
      </w:r>
      <w:r>
        <w:rPr>
          <w:rFonts w:ascii="Times New Roman"/>
          <w:b w:val="false"/>
          <w:i w:val="false"/>
          <w:color w:val="000000"/>
          <w:sz w:val="28"/>
        </w:rPr>
        <w:t xml:space="preserve">
      3) орталықтың операциялық залының инспекторы (ҚФБ 3); </w:t>
      </w:r>
      <w:r>
        <w:br/>
      </w:r>
      <w:r>
        <w:rPr>
          <w:rFonts w:ascii="Times New Roman"/>
          <w:b w:val="false"/>
          <w:i w:val="false"/>
          <w:color w:val="000000"/>
          <w:sz w:val="28"/>
        </w:rPr>
        <w:t xml:space="preserve">
      4) орталықтың жинақтау секторының маманы (ҚФБ 4); </w:t>
      </w:r>
      <w:r>
        <w:br/>
      </w:r>
      <w:r>
        <w:rPr>
          <w:rFonts w:ascii="Times New Roman"/>
          <w:b w:val="false"/>
          <w:i w:val="false"/>
          <w:color w:val="000000"/>
          <w:sz w:val="28"/>
        </w:rPr>
        <w:t xml:space="preserve">
      5) орталықтың құжаттар беру секторының инспекторы (ҚФБ 5). </w:t>
      </w:r>
      <w:r>
        <w:br/>
      </w:r>
      <w:r>
        <w:rPr>
          <w:rFonts w:ascii="Times New Roman"/>
          <w:b w:val="false"/>
          <w:i w:val="false"/>
          <w:color w:val="000000"/>
          <w:sz w:val="28"/>
        </w:rPr>
        <w:t>
</w:t>
      </w:r>
      <w:r>
        <w:rPr>
          <w:rFonts w:ascii="Times New Roman"/>
          <w:b w:val="false"/>
          <w:i w:val="false"/>
          <w:color w:val="000000"/>
          <w:sz w:val="28"/>
        </w:rPr>
        <w:t>
      15.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 </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іс-әрекеттер мен ҚФБ қисынды дәйектілігі аралығындағы өзара байланысын көрсететін схемасы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78"/>
    <w:bookmarkStart w:name="z148" w:id="79"/>
    <w:p>
      <w:pPr>
        <w:spacing w:after="0"/>
        <w:ind w:left="0"/>
        <w:jc w:val="left"/>
      </w:pPr>
      <w:r>
        <w:rPr>
          <w:rFonts w:ascii="Times New Roman"/>
          <w:b/>
          <w:i w:val="false"/>
          <w:color w:val="000000"/>
        </w:rPr>
        <w:t xml:space="preserve"> 
5. Мемлекеттік қызметтерді көрсететін лауазымды тұлғалардың жауапкершілігі</w:t>
      </w:r>
    </w:p>
    <w:bookmarkEnd w:id="79"/>
    <w:bookmarkStart w:name="z149" w:id="80"/>
    <w:p>
      <w:pPr>
        <w:spacing w:after="0"/>
        <w:ind w:left="0"/>
        <w:jc w:val="both"/>
      </w:pPr>
      <w:r>
        <w:rPr>
          <w:rFonts w:ascii="Times New Roman"/>
          <w:b w:val="false"/>
          <w:i w:val="false"/>
          <w:color w:val="000000"/>
          <w:sz w:val="28"/>
        </w:rPr>
        <w:t xml:space="preserve">
      17.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 </w:t>
      </w:r>
    </w:p>
    <w:bookmarkEnd w:id="80"/>
    <w:bookmarkStart w:name="z150" w:id="81"/>
    <w:p>
      <w:pPr>
        <w:spacing w:after="0"/>
        <w:ind w:left="0"/>
        <w:jc w:val="both"/>
      </w:pPr>
      <w:r>
        <w:rPr>
          <w:rFonts w:ascii="Times New Roman"/>
          <w:b w:val="false"/>
          <w:i w:val="false"/>
          <w:color w:val="000000"/>
          <w:sz w:val="28"/>
        </w:rPr>
        <w:t>
"Жалғызiлiктi, жалғыз тұратын қарттарға,</w:t>
      </w:r>
      <w:r>
        <w:br/>
      </w:r>
      <w:r>
        <w:rPr>
          <w:rFonts w:ascii="Times New Roman"/>
          <w:b w:val="false"/>
          <w:i w:val="false"/>
          <w:color w:val="000000"/>
          <w:sz w:val="28"/>
        </w:rPr>
        <w:t>
бөгде адамның күтiмiне және жәрдемiне</w:t>
      </w:r>
      <w:r>
        <w:br/>
      </w:r>
      <w:r>
        <w:rPr>
          <w:rFonts w:ascii="Times New Roman"/>
          <w:b w:val="false"/>
          <w:i w:val="false"/>
          <w:color w:val="000000"/>
          <w:sz w:val="28"/>
        </w:rPr>
        <w:t>
мұқтаж мүгедектерге және мүгедек балаларға</w:t>
      </w:r>
      <w:r>
        <w:br/>
      </w:r>
      <w:r>
        <w:rPr>
          <w:rFonts w:ascii="Times New Roman"/>
          <w:b w:val="false"/>
          <w:i w:val="false"/>
          <w:color w:val="000000"/>
          <w:sz w:val="28"/>
        </w:rPr>
        <w:t>
үйде әлеуметтiк қызмет көрсетуге құжаттарды</w:t>
      </w:r>
      <w:r>
        <w:br/>
      </w:r>
      <w:r>
        <w:rPr>
          <w:rFonts w:ascii="Times New Roman"/>
          <w:b w:val="false"/>
          <w:i w:val="false"/>
          <w:color w:val="000000"/>
          <w:sz w:val="28"/>
        </w:rPr>
        <w:t>
ресiмдеу" мемлекеттік қызмет көрсету регламентіне</w:t>
      </w:r>
      <w:r>
        <w:br/>
      </w:r>
      <w:r>
        <w:rPr>
          <w:rFonts w:ascii="Times New Roman"/>
          <w:b w:val="false"/>
          <w:i w:val="false"/>
          <w:color w:val="000000"/>
          <w:sz w:val="28"/>
        </w:rPr>
        <w:t>
1-қосымша</w:t>
      </w:r>
    </w:p>
    <w:bookmarkEnd w:id="81"/>
    <w:bookmarkStart w:name="z151" w:id="82"/>
    <w:p>
      <w:pPr>
        <w:spacing w:after="0"/>
        <w:ind w:left="0"/>
        <w:jc w:val="both"/>
      </w:pPr>
      <w:r>
        <w:rPr>
          <w:rFonts w:ascii="Times New Roman"/>
          <w:b w:val="false"/>
          <w:i w:val="false"/>
          <w:color w:val="000000"/>
          <w:sz w:val="28"/>
        </w:rPr>
        <w:t>
      </w:t>
      </w:r>
      <w:r>
        <w:rPr>
          <w:rFonts w:ascii="Times New Roman"/>
          <w:b/>
          <w:i w:val="false"/>
          <w:color w:val="000000"/>
          <w:sz w:val="28"/>
        </w:rPr>
        <w:t>1-кесте. Құрылымды-функционалдық бірліктер әрекеттерінің сипаттамасы (негізгі үдеріс, 1-нұсқа)</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
        <w:gridCol w:w="3385"/>
        <w:gridCol w:w="4197"/>
        <w:gridCol w:w="48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Негізгі процестің іс-әрекеті (барысы, жұмыс ағыны)</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N (барысы, жұмыс ағыны)</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уәкілетті органның басшысы</w:t>
            </w:r>
          </w:p>
        </w:tc>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уәкілетті органның жауапты орындаушысы</w:t>
            </w:r>
          </w:p>
        </w:tc>
      </w:tr>
      <w:tr>
        <w:trPr>
          <w:trHeight w:val="78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ресiмдеуге өтінім</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қабылдайды, өтінішті журналға тіркейді және тұтынушыға талон береді</w:t>
            </w:r>
          </w:p>
        </w:tc>
      </w:tr>
      <w:tr>
        <w:trPr>
          <w:trHeight w:val="48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тіркеу, тұтынушыға талон беру</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76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 тәртібі</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Бұрыштама соғады және жауапты орындаушыны анықтайды</w:t>
            </w:r>
          </w:p>
        </w:tc>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тексереді, істің макетін құрастырады, хабарлама не бас тарту туралы дәлелді жауап дайындайды</w:t>
            </w:r>
          </w:p>
        </w:tc>
      </w:tr>
      <w:tr>
        <w:trPr>
          <w:trHeight w:val="34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Істің макеті</w:t>
            </w:r>
          </w:p>
        </w:tc>
      </w:tr>
      <w:tr>
        <w:trPr>
          <w:trHeight w:val="13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күні ішінде</w:t>
            </w:r>
          </w:p>
        </w:tc>
      </w:tr>
      <w:tr>
        <w:trPr>
          <w:trHeight w:val="13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Хабарлама немесе дәлелді бас тартуға қол қояды</w:t>
            </w:r>
          </w:p>
        </w:tc>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Журналға хабарламаны не бас тарту туралы дәлелді жауап ты тіркейді және тұтынушыға береді</w:t>
            </w:r>
          </w:p>
        </w:tc>
      </w:tr>
      <w:tr>
        <w:trPr>
          <w:trHeight w:val="13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беру</w:t>
            </w:r>
          </w:p>
        </w:tc>
      </w:tr>
      <w:tr>
        <w:trPr>
          <w:trHeight w:val="13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bl>
    <w:bookmarkStart w:name="z152" w:id="83"/>
    <w:p>
      <w:pPr>
        <w:spacing w:after="0"/>
        <w:ind w:left="0"/>
        <w:jc w:val="both"/>
      </w:pPr>
      <w:r>
        <w:rPr>
          <w:rFonts w:ascii="Times New Roman"/>
          <w:b w:val="false"/>
          <w:i w:val="false"/>
          <w:color w:val="000000"/>
          <w:sz w:val="28"/>
        </w:rPr>
        <w:t>
</w:t>
      </w:r>
      <w:r>
        <w:rPr>
          <w:rFonts w:ascii="Times New Roman"/>
          <w:b/>
          <w:i w:val="false"/>
          <w:color w:val="000000"/>
          <w:sz w:val="28"/>
        </w:rPr>
        <w:t>      1-кесте. Құрылымды-функционалдық бірліктер әрекеттерінің сипаттамасы (баламалы үдеріс, 2-нұсқа)</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2807"/>
        <w:gridCol w:w="1621"/>
        <w:gridCol w:w="1702"/>
        <w:gridCol w:w="2144"/>
        <w:gridCol w:w="1762"/>
        <w:gridCol w:w="2327"/>
      </w:tblGrid>
      <w:tr>
        <w:trPr>
          <w:trHeight w:val="51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(барысы, жұмыс ағыны)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1 </w:t>
            </w:r>
          </w:p>
          <w:p>
            <w:pPr>
              <w:spacing w:after="20"/>
              <w:ind w:left="20"/>
              <w:jc w:val="both"/>
            </w:pPr>
            <w:r>
              <w:rPr>
                <w:rFonts w:ascii="Times New Roman"/>
                <w:b w:val="false"/>
                <w:i w:val="false"/>
                <w:color w:val="000000"/>
                <w:sz w:val="20"/>
              </w:rPr>
              <w:t>Уәкілетті органның басшысы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2 </w:t>
            </w:r>
          </w:p>
          <w:p>
            <w:pPr>
              <w:spacing w:after="20"/>
              <w:ind w:left="20"/>
              <w:jc w:val="both"/>
            </w:pPr>
            <w:r>
              <w:rPr>
                <w:rFonts w:ascii="Times New Roman"/>
                <w:b w:val="false"/>
                <w:i w:val="false"/>
                <w:color w:val="000000"/>
                <w:sz w:val="20"/>
              </w:rPr>
              <w:t>Уәкілетті органның жауапты орындаушысы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p>
            <w:pPr>
              <w:spacing w:after="20"/>
              <w:ind w:left="20"/>
              <w:jc w:val="both"/>
            </w:pPr>
            <w:r>
              <w:rPr>
                <w:rFonts w:ascii="Times New Roman"/>
                <w:b w:val="false"/>
                <w:i w:val="false"/>
                <w:color w:val="000000"/>
                <w:sz w:val="20"/>
              </w:rPr>
              <w:t>Орталықтың реттеу залының инспекторы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p>
            <w:pPr>
              <w:spacing w:after="20"/>
              <w:ind w:left="20"/>
              <w:jc w:val="both"/>
            </w:pPr>
            <w:r>
              <w:rPr>
                <w:rFonts w:ascii="Times New Roman"/>
                <w:b w:val="false"/>
                <w:i w:val="false"/>
                <w:color w:val="000000"/>
                <w:sz w:val="20"/>
              </w:rPr>
              <w:t>Орталықтың жинақтау секторының маманы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w:t>
            </w:r>
          </w:p>
          <w:p>
            <w:pPr>
              <w:spacing w:after="20"/>
              <w:ind w:left="20"/>
              <w:jc w:val="both"/>
            </w:pPr>
            <w:r>
              <w:rPr>
                <w:rFonts w:ascii="Times New Roman"/>
                <w:b w:val="false"/>
                <w:i w:val="false"/>
                <w:color w:val="000000"/>
                <w:sz w:val="20"/>
              </w:rPr>
              <w:t>Орталықтың құжаттар беру секторының инспекторы</w:t>
            </w:r>
          </w:p>
        </w:tc>
      </w:tr>
      <w:tr>
        <w:trPr>
          <w:trHeight w:val="99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ресiмдеуге өтінім</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қабылдайды, өтінішті тіркейді, тұтынушыға қолхат береді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Тізілімді құрастырады, құжаттарды уәкілетті органға береді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Қолхат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Тізілім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қабылдау және тіркеу рәсімі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Тізілім бойынша құжаттарды қабылдайды, өтінішті журналға тіркейді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журналға тіркейді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 тәртібі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Бұрыштама соғады және жауапты орындаушыны анықтайды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тексереді, істің макетін құрастырады, хабарлама не бас тарту туралы дәлелді жауапты дайындайды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тіркеу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күні ішінде</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 рәсімі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Хабарлама немесе дәлелді бас тартуға қол қояды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Тізілімді құрастырады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тіркейді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жұмыс күні ішінде</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Тізілім бойынша хабарламаны не бас тарту туралы дәлелді жауапты қабылдайды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Хабарламаны не бас тарту туралы дәлелді жауапты тіркейді және тұтынушыға береді</w:t>
            </w:r>
            <w:r>
              <w:br/>
            </w:r>
            <w:r>
              <w:rPr>
                <w:rFonts w:ascii="Times New Roman"/>
                <w:b w:val="false"/>
                <w:i w:val="false"/>
                <w:color w:val="000000"/>
                <w:sz w:val="20"/>
              </w:rPr>
              <w:t>
 </w:t>
            </w:r>
          </w:p>
        </w:tc>
      </w:tr>
      <w:tr>
        <w:trPr>
          <w:trHeight w:val="39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Хабарламаны не бас тарту туралы дәлелді жауапты беру </w:t>
            </w:r>
          </w:p>
        </w:tc>
      </w:tr>
      <w:tr>
        <w:trPr>
          <w:trHeight w:val="39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bl>
    <w:bookmarkStart w:name="z153" w:id="84"/>
    <w:p>
      <w:pPr>
        <w:spacing w:after="0"/>
        <w:ind w:left="0"/>
        <w:jc w:val="both"/>
      </w:pPr>
      <w:r>
        <w:rPr>
          <w:rFonts w:ascii="Times New Roman"/>
          <w:b w:val="false"/>
          <w:i w:val="false"/>
          <w:color w:val="000000"/>
          <w:sz w:val="28"/>
        </w:rPr>
        <w:t>
</w:t>
      </w:r>
      <w:r>
        <w:rPr>
          <w:rFonts w:ascii="Times New Roman"/>
          <w:b/>
          <w:i w:val="false"/>
          <w:color w:val="000000"/>
          <w:sz w:val="28"/>
        </w:rPr>
        <w:t>      2-кесте. Пайдалану нұсқалары. (негізгі үдеріс, 1-нұсқа)</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4"/>
        <w:gridCol w:w="6426"/>
      </w:tblGrid>
      <w:tr>
        <w:trPr>
          <w:trHeight w:val="855" w:hRule="atLeast"/>
        </w:trPr>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уәкілетті органның басшысы</w:t>
            </w:r>
          </w:p>
        </w:tc>
        <w:tc>
          <w:tcPr>
            <w:tcW w:w="6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уәкілетті органның жауапты орындаушысы</w:t>
            </w:r>
          </w:p>
        </w:tc>
      </w:tr>
      <w:tr>
        <w:trPr>
          <w:trHeight w:val="1065" w:hRule="atLeast"/>
        </w:trPr>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1 іс-әрекет </w:t>
            </w:r>
          </w:p>
          <w:p>
            <w:pPr>
              <w:spacing w:after="20"/>
              <w:ind w:left="20"/>
              <w:jc w:val="both"/>
            </w:pPr>
            <w:r>
              <w:rPr>
                <w:rFonts w:ascii="Times New Roman"/>
                <w:b w:val="false"/>
                <w:i w:val="false"/>
                <w:color w:val="000000"/>
                <w:sz w:val="20"/>
              </w:rPr>
              <w:t>Құжаттарды қабылдау, өтінішті журналға тіркеу, тұтынушыға талон беру</w:t>
            </w:r>
          </w:p>
        </w:tc>
      </w:tr>
      <w:tr>
        <w:trPr>
          <w:trHeight w:val="630" w:hRule="atLeast"/>
        </w:trPr>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2 іс-әрекет </w:t>
            </w:r>
          </w:p>
          <w:p>
            <w:pPr>
              <w:spacing w:after="20"/>
              <w:ind w:left="20"/>
              <w:jc w:val="both"/>
            </w:pPr>
            <w:r>
              <w:rPr>
                <w:rFonts w:ascii="Times New Roman"/>
                <w:b w:val="false"/>
                <w:i w:val="false"/>
                <w:color w:val="000000"/>
                <w:sz w:val="20"/>
              </w:rPr>
              <w:t>Бұрыштама қою, жауапты орындаушыны анықтау</w:t>
            </w:r>
          </w:p>
        </w:tc>
        <w:tc>
          <w:tcPr>
            <w:tcW w:w="6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p>
          <w:p>
            <w:pPr>
              <w:spacing w:after="20"/>
              <w:ind w:left="20"/>
              <w:jc w:val="both"/>
            </w:pPr>
            <w:r>
              <w:rPr>
                <w:rFonts w:ascii="Times New Roman"/>
                <w:b w:val="false"/>
                <w:i w:val="false"/>
                <w:color w:val="000000"/>
                <w:sz w:val="20"/>
              </w:rPr>
              <w:t>Құжаттарды тексеру, істің макетін құрастыру және хабарлама не бас тарту туралы дәлелді жауапты дайындау</w:t>
            </w:r>
          </w:p>
        </w:tc>
      </w:tr>
      <w:tr>
        <w:trPr>
          <w:trHeight w:val="555" w:hRule="atLeast"/>
        </w:trPr>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p>
          <w:p>
            <w:pPr>
              <w:spacing w:after="20"/>
              <w:ind w:left="20"/>
              <w:jc w:val="both"/>
            </w:pPr>
            <w:r>
              <w:rPr>
                <w:rFonts w:ascii="Times New Roman"/>
                <w:b w:val="false"/>
                <w:i w:val="false"/>
                <w:color w:val="000000"/>
                <w:sz w:val="20"/>
              </w:rPr>
              <w:t>Хабарлама немесе дәлелді бас тартуға қол қою</w:t>
            </w:r>
          </w:p>
        </w:tc>
        <w:tc>
          <w:tcPr>
            <w:tcW w:w="6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p>
          <w:p>
            <w:pPr>
              <w:spacing w:after="20"/>
              <w:ind w:left="20"/>
              <w:jc w:val="both"/>
            </w:pPr>
            <w:r>
              <w:rPr>
                <w:rFonts w:ascii="Times New Roman"/>
                <w:b w:val="false"/>
                <w:i w:val="false"/>
                <w:color w:val="000000"/>
                <w:sz w:val="20"/>
              </w:rPr>
              <w:t>Хабарламаны не бас тарту туралы дәлелді жауапты тұтынушыға беру</w:t>
            </w:r>
          </w:p>
        </w:tc>
      </w:tr>
    </w:tbl>
    <w:bookmarkStart w:name="z154" w:id="85"/>
    <w:p>
      <w:pPr>
        <w:spacing w:after="0"/>
        <w:ind w:left="0"/>
        <w:jc w:val="both"/>
      </w:pPr>
      <w:r>
        <w:rPr>
          <w:rFonts w:ascii="Times New Roman"/>
          <w:b w:val="false"/>
          <w:i w:val="false"/>
          <w:color w:val="000000"/>
          <w:sz w:val="28"/>
        </w:rPr>
        <w:t>
</w:t>
      </w:r>
      <w:r>
        <w:rPr>
          <w:rFonts w:ascii="Times New Roman"/>
          <w:b/>
          <w:i w:val="false"/>
          <w:color w:val="000000"/>
          <w:sz w:val="28"/>
        </w:rPr>
        <w:t>      2-кесте. Пайдалану нұсқалары. (баламалы үдеріс, 2-нұсқа)</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3"/>
        <w:gridCol w:w="3075"/>
        <w:gridCol w:w="2758"/>
        <w:gridCol w:w="2610"/>
        <w:gridCol w:w="2654"/>
      </w:tblGrid>
      <w:tr>
        <w:trPr>
          <w:trHeight w:val="69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1 </w:t>
            </w:r>
          </w:p>
          <w:p>
            <w:pPr>
              <w:spacing w:after="20"/>
              <w:ind w:left="20"/>
              <w:jc w:val="both"/>
            </w:pPr>
            <w:r>
              <w:rPr>
                <w:rFonts w:ascii="Times New Roman"/>
                <w:b w:val="false"/>
                <w:i w:val="false"/>
                <w:color w:val="000000"/>
                <w:sz w:val="20"/>
              </w:rPr>
              <w:t>уәкілетті органның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2 </w:t>
            </w:r>
          </w:p>
          <w:p>
            <w:pPr>
              <w:spacing w:after="20"/>
              <w:ind w:left="20"/>
              <w:jc w:val="both"/>
            </w:pPr>
            <w:r>
              <w:rPr>
                <w:rFonts w:ascii="Times New Roman"/>
                <w:b w:val="false"/>
                <w:i w:val="false"/>
                <w:color w:val="000000"/>
                <w:sz w:val="20"/>
              </w:rPr>
              <w:t>уәкілетті органның жауапты орындаушысы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p>
            <w:pPr>
              <w:spacing w:after="20"/>
              <w:ind w:left="20"/>
              <w:jc w:val="both"/>
            </w:pPr>
            <w:r>
              <w:rPr>
                <w:rFonts w:ascii="Times New Roman"/>
                <w:b w:val="false"/>
                <w:i w:val="false"/>
                <w:color w:val="000000"/>
                <w:sz w:val="20"/>
              </w:rPr>
              <w:t>орталықтың операциялық залының инспекторы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p>
            <w:pPr>
              <w:spacing w:after="20"/>
              <w:ind w:left="20"/>
              <w:jc w:val="both"/>
            </w:pPr>
            <w:r>
              <w:rPr>
                <w:rFonts w:ascii="Times New Roman"/>
                <w:b w:val="false"/>
                <w:i w:val="false"/>
                <w:color w:val="000000"/>
                <w:sz w:val="20"/>
              </w:rPr>
              <w:t>орталықтың жинақтау секторының маманы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w:t>
            </w:r>
          </w:p>
          <w:p>
            <w:pPr>
              <w:spacing w:after="20"/>
              <w:ind w:left="20"/>
              <w:jc w:val="both"/>
            </w:pPr>
            <w:r>
              <w:rPr>
                <w:rFonts w:ascii="Times New Roman"/>
                <w:b w:val="false"/>
                <w:i w:val="false"/>
                <w:color w:val="000000"/>
                <w:sz w:val="20"/>
              </w:rPr>
              <w:t>орталықтың құжаттар беру секторының инспекторы</w:t>
            </w:r>
          </w:p>
        </w:tc>
      </w:tr>
      <w:tr>
        <w:trPr>
          <w:trHeight w:val="795"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p>
          <w:p>
            <w:pPr>
              <w:spacing w:after="20"/>
              <w:ind w:left="20"/>
              <w:jc w:val="both"/>
            </w:pPr>
            <w:r>
              <w:rPr>
                <w:rFonts w:ascii="Times New Roman"/>
                <w:b w:val="false"/>
                <w:i w:val="false"/>
                <w:color w:val="000000"/>
                <w:sz w:val="20"/>
              </w:rPr>
              <w:t>Құжаттарды қабылдау, журналға тіркеуі, тұтынушыға қолхат беру</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2 іс-әрекет </w:t>
            </w:r>
          </w:p>
          <w:p>
            <w:pPr>
              <w:spacing w:after="20"/>
              <w:ind w:left="20"/>
              <w:jc w:val="both"/>
            </w:pPr>
            <w:r>
              <w:rPr>
                <w:rFonts w:ascii="Times New Roman"/>
                <w:b w:val="false"/>
                <w:i w:val="false"/>
                <w:color w:val="000000"/>
                <w:sz w:val="20"/>
              </w:rPr>
              <w:t>Тізілімді құрастыру, құжаттарды уәкілетті органға тапсыру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55"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3 іс-әрекет </w:t>
            </w:r>
          </w:p>
          <w:p>
            <w:pPr>
              <w:spacing w:after="20"/>
              <w:ind w:left="20"/>
              <w:jc w:val="both"/>
            </w:pPr>
            <w:r>
              <w:rPr>
                <w:rFonts w:ascii="Times New Roman"/>
                <w:b w:val="false"/>
                <w:i w:val="false"/>
                <w:color w:val="000000"/>
                <w:sz w:val="20"/>
              </w:rPr>
              <w:t>Тізілім бойынша орталықтан құжаттарды қабылдау, өтінішті журналға тіркеу</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4 іс-әрекет </w:t>
            </w:r>
          </w:p>
          <w:p>
            <w:pPr>
              <w:spacing w:after="20"/>
              <w:ind w:left="20"/>
              <w:jc w:val="both"/>
            </w:pPr>
            <w:r>
              <w:rPr>
                <w:rFonts w:ascii="Times New Roman"/>
                <w:b w:val="false"/>
                <w:i w:val="false"/>
                <w:color w:val="000000"/>
                <w:sz w:val="20"/>
              </w:rPr>
              <w:t>Бұрыштама қою және жауапты орындаушыны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p>
          <w:p>
            <w:pPr>
              <w:spacing w:after="20"/>
              <w:ind w:left="20"/>
              <w:jc w:val="both"/>
            </w:pPr>
            <w:r>
              <w:rPr>
                <w:rFonts w:ascii="Times New Roman"/>
                <w:b w:val="false"/>
                <w:i w:val="false"/>
                <w:color w:val="000000"/>
                <w:sz w:val="20"/>
              </w:rPr>
              <w:t>Құжаттарды тексеру, істің макетін құрастыру және хабарлама дайындау</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6 іс-әрекет </w:t>
            </w:r>
          </w:p>
          <w:p>
            <w:pPr>
              <w:spacing w:after="20"/>
              <w:ind w:left="20"/>
              <w:jc w:val="both"/>
            </w:pPr>
            <w:r>
              <w:rPr>
                <w:rFonts w:ascii="Times New Roman"/>
                <w:b w:val="false"/>
                <w:i w:val="false"/>
                <w:color w:val="000000"/>
                <w:sz w:val="20"/>
              </w:rPr>
              <w:t>Хабарламаға не бас тарту туралы дәлелді жауапқа қол қою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іс-әрекет</w:t>
            </w:r>
          </w:p>
          <w:p>
            <w:pPr>
              <w:spacing w:after="20"/>
              <w:ind w:left="20"/>
              <w:jc w:val="both"/>
            </w:pPr>
            <w:r>
              <w:rPr>
                <w:rFonts w:ascii="Times New Roman"/>
                <w:b w:val="false"/>
                <w:i w:val="false"/>
                <w:color w:val="000000"/>
                <w:sz w:val="20"/>
              </w:rPr>
              <w:t>Хабарламаны не бас тарту туралы дәлелді жауап тіркеу</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іс-әрекет</w:t>
            </w:r>
          </w:p>
          <w:p>
            <w:pPr>
              <w:spacing w:after="20"/>
              <w:ind w:left="20"/>
              <w:jc w:val="both"/>
            </w:pPr>
            <w:r>
              <w:rPr>
                <w:rFonts w:ascii="Times New Roman"/>
                <w:b w:val="false"/>
                <w:i w:val="false"/>
                <w:color w:val="000000"/>
                <w:sz w:val="20"/>
              </w:rPr>
              <w:t>Хабарламаны не бас тарту туралы дәлелді жауапты қабылдау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9 іс-әрекет </w:t>
            </w:r>
          </w:p>
          <w:p>
            <w:pPr>
              <w:spacing w:after="20"/>
              <w:ind w:left="20"/>
              <w:jc w:val="both"/>
            </w:pPr>
            <w:r>
              <w:rPr>
                <w:rFonts w:ascii="Times New Roman"/>
                <w:b w:val="false"/>
                <w:i w:val="false"/>
                <w:color w:val="000000"/>
                <w:sz w:val="20"/>
              </w:rPr>
              <w:t>Хабарламаны не бас тарту туралы дәлелді жауапты тұтынушыға беру</w:t>
            </w:r>
          </w:p>
        </w:tc>
      </w:tr>
    </w:tbl>
    <w:bookmarkStart w:name="z155" w:id="86"/>
    <w:p>
      <w:pPr>
        <w:spacing w:after="0"/>
        <w:ind w:left="0"/>
        <w:jc w:val="both"/>
      </w:pPr>
      <w:r>
        <w:rPr>
          <w:rFonts w:ascii="Times New Roman"/>
          <w:b w:val="false"/>
          <w:i w:val="false"/>
          <w:color w:val="000000"/>
          <w:sz w:val="28"/>
        </w:rPr>
        <w:t>
"Жалғызiлiктi, жалғыз тұратын қарттарға,</w:t>
      </w:r>
      <w:r>
        <w:br/>
      </w:r>
      <w:r>
        <w:rPr>
          <w:rFonts w:ascii="Times New Roman"/>
          <w:b w:val="false"/>
          <w:i w:val="false"/>
          <w:color w:val="000000"/>
          <w:sz w:val="28"/>
        </w:rPr>
        <w:t>
бөгде адамның күтiмiне және жәрдемiне</w:t>
      </w:r>
      <w:r>
        <w:br/>
      </w:r>
      <w:r>
        <w:rPr>
          <w:rFonts w:ascii="Times New Roman"/>
          <w:b w:val="false"/>
          <w:i w:val="false"/>
          <w:color w:val="000000"/>
          <w:sz w:val="28"/>
        </w:rPr>
        <w:t>
мұқтаж мүгедектерге және мүгедек балаларға</w:t>
      </w:r>
      <w:r>
        <w:br/>
      </w:r>
      <w:r>
        <w:rPr>
          <w:rFonts w:ascii="Times New Roman"/>
          <w:b w:val="false"/>
          <w:i w:val="false"/>
          <w:color w:val="000000"/>
          <w:sz w:val="28"/>
        </w:rPr>
        <w:t>
үйде әлеуметтiк қызмет көрсетуге құжаттарды</w:t>
      </w:r>
      <w:r>
        <w:br/>
      </w:r>
      <w:r>
        <w:rPr>
          <w:rFonts w:ascii="Times New Roman"/>
          <w:b w:val="false"/>
          <w:i w:val="false"/>
          <w:color w:val="000000"/>
          <w:sz w:val="28"/>
        </w:rPr>
        <w:t>
ресiмдеу"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2-қосымша</w:t>
      </w:r>
    </w:p>
    <w:bookmarkEnd w:id="86"/>
    <w:bookmarkStart w:name="z156" w:id="87"/>
    <w:p>
      <w:pPr>
        <w:spacing w:after="0"/>
        <w:ind w:left="0"/>
        <w:jc w:val="left"/>
      </w:pPr>
      <w:r>
        <w:rPr>
          <w:rFonts w:ascii="Times New Roman"/>
          <w:b/>
          <w:i w:val="false"/>
          <w:color w:val="000000"/>
        </w:rPr>
        <w:t xml:space="preserve"> 
Әкімшілік іс-әрекеттердің қисынды дәйектілігі арасындағы өзара байланысты көрсететін схема</w:t>
      </w:r>
    </w:p>
    <w:bookmarkEnd w:id="87"/>
    <w:p>
      <w:pPr>
        <w:spacing w:after="0"/>
        <w:ind w:left="0"/>
        <w:jc w:val="both"/>
      </w:pPr>
      <w:r>
        <w:drawing>
          <wp:inline distT="0" distB="0" distL="0" distR="0">
            <wp:extent cx="7950200" cy="783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950200" cy="7835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