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fa8c" w14:textId="ef0f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2013-2015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13 сессиясының 2012 жылғы 12 желтоқсандағы N 13/117 шешімі. Қарағанды облысының Әділет департаментінде 2012 жылғы 29 желтоқсанда N 2085 тіркелді. Шешім қабылданған мерзімінің өтуіне байланысты өзінің қолданылуын тоқтатады - (Абай аудандық мәслихатының хатшысының 2015 жылғы 18 желтоқсандағы № 3-19-240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 қабылданған мерзімінің өтуіне байланысты өзінің қолданылуын тоқтатады - (Абай аудандық мәслихатының хатшысының 18.12.2015 № 3-19-240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2013-2015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4 189 165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960 242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10 083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13 000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2 950 860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4 214 608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85 474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- 88 181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2 707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32 400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32 400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143 318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143 318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88 181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2 707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57 844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Қарағанды облысы Абай ауданының мәслихатының 13.02.2013 </w:t>
      </w:r>
      <w:r>
        <w:rPr>
          <w:rFonts w:ascii="Times New Roman"/>
          <w:b w:val="false"/>
          <w:i w:val="false"/>
          <w:color w:val="000000"/>
          <w:sz w:val="28"/>
        </w:rPr>
        <w:t>N 14/144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енеді); 26.03.2013 </w:t>
      </w:r>
      <w:r>
        <w:rPr>
          <w:rFonts w:ascii="Times New Roman"/>
          <w:b w:val="false"/>
          <w:i w:val="false"/>
          <w:color w:val="000000"/>
          <w:sz w:val="28"/>
        </w:rPr>
        <w:t>N 16/168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05.07.2013 </w:t>
      </w:r>
      <w:r>
        <w:rPr>
          <w:rFonts w:ascii="Times New Roman"/>
          <w:b w:val="false"/>
          <w:i w:val="false"/>
          <w:color w:val="000000"/>
          <w:sz w:val="28"/>
        </w:rPr>
        <w:t>N 19/202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07.10.2013 </w:t>
      </w:r>
      <w:r>
        <w:rPr>
          <w:rFonts w:ascii="Times New Roman"/>
          <w:b w:val="false"/>
          <w:i w:val="false"/>
          <w:color w:val="000000"/>
          <w:sz w:val="28"/>
        </w:rPr>
        <w:t>N 22/231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04.12.2013 </w:t>
      </w:r>
      <w:r>
        <w:rPr>
          <w:rFonts w:ascii="Times New Roman"/>
          <w:b w:val="false"/>
          <w:i w:val="false"/>
          <w:color w:val="000000"/>
          <w:sz w:val="28"/>
        </w:rPr>
        <w:t>N 24/243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енгізіледі); 13.12.2013 </w:t>
      </w:r>
      <w:r>
        <w:rPr>
          <w:rFonts w:ascii="Times New Roman"/>
          <w:b w:val="false"/>
          <w:i w:val="false"/>
          <w:color w:val="000000"/>
          <w:sz w:val="28"/>
        </w:rPr>
        <w:t>N 25/249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2013 жылға арналған аудандық бюджет түсімдерінің құрамында, жоғары тұрған бюджеттерден берілетін нысаналы трансферттер мен бюджеттік кредиттер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2013 жылға арналған аудандық бюджетке кірістерді бөлу нормативтерді келесі мөлшерлерде белгіленгені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 – 50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70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2013 жылға арналған субвенция мөлшері 2 110 616 мың теңгені құрайтыны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2013 жылға аудандық бюджеттен қаржыландырылатын, денсаулық сақтау, білім беру, әлеуметтік қамсыздандыру, мәдениет және спорт, ауылдық (селолық) жерлерде жұмыс істейтін азаматтық қызметшілерінің сондай-ақ қызмет түрлерімен қалалық жағдайда айналысатын азаматтық қызметшілердің жалақылары мен мөлшерлемелерімен ставка салыстырғанда лауазымдық жалақылары мен тарифтік мөлшерлемелерін жиырма бес пайызға ұлғайту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Абай ауданы әкімдігінің 2013 жылға арналған резерві 15 499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2013 жылға арналған аудандық бюджеттің орындалу процесінде секвестрлеуге жатпайтын аудандық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Аудандық маңызы бар қала, кент, ауыл (село), ауылдық (село), округтерінің аппараттары бойынша шығындар аудандық бюджетте 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2013 жылға инвестициялық жобалардың тізімі аудандық бюджетте 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Лозинский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Абай </w:t>
      </w:r>
      <w:r>
        <w:rPr>
          <w:rFonts w:ascii="Times New Roman"/>
          <w:b w:val="false"/>
          <w:i w:val="false"/>
          <w:color w:val="000000"/>
          <w:sz w:val="28"/>
        </w:rPr>
        <w:t>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Б. Муталяпова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12.12.2012 ж.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13/117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Қарағанды облысы Абай ауданының мәслихатының 13.12.2013 N 25/249 (01.01.2013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19"/>
        <w:gridCol w:w="456"/>
        <w:gridCol w:w="10701"/>
        <w:gridCol w:w="184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4189165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1194760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361437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361437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340935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340935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439314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177795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176471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82148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38578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6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17956</w:t>
            </w:r>
          </w:p>
        </w:tc>
      </w:tr>
      <w:tr>
        <w:trPr>
          <w:trHeight w:val="6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2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</w:p>
        </w:tc>
      </w:tr>
      <w:tr>
        <w:trPr>
          <w:trHeight w:val="6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4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2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1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6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</w:t>
            </w:r>
          </w:p>
        </w:tc>
      </w:tr>
      <w:tr>
        <w:trPr>
          <w:trHeight w:val="6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</w:tr>
      <w:tr>
        <w:trPr>
          <w:trHeight w:val="6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24726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23325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2950860</w:t>
            </w:r>
          </w:p>
        </w:tc>
      </w:tr>
      <w:tr>
        <w:trPr>
          <w:trHeight w:val="6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2950860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55"/>
        <w:gridCol w:w="740"/>
        <w:gridCol w:w="740"/>
        <w:gridCol w:w="9743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4214608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336602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283662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70810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62403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197298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183340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бюджеттік инвестициялық жобаның техникалық-экономикалық негіздемесіне экономикалық сараптамасы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33960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13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</w:tr>
      <w:tr>
        <w:trPr>
          <w:trHeight w:val="9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2034338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274999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274999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73686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201313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1630365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10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1628779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1577911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50868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112474</w:t>
            </w:r>
          </w:p>
        </w:tc>
      </w:tr>
      <w:tr>
        <w:trPr>
          <w:trHeight w:val="10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19876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3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65439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145246</w:t>
            </w:r>
          </w:p>
        </w:tc>
      </w:tr>
      <w:tr>
        <w:trPr>
          <w:trHeight w:val="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117049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117049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45844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13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</w:p>
        </w:tc>
      </w:tr>
      <w:tr>
        <w:trPr>
          <w:trHeight w:val="9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919651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87200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 құру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569917</w:t>
            </w:r>
          </w:p>
        </w:tc>
      </w:tr>
      <w:tr>
        <w:trPr>
          <w:trHeight w:val="10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169322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89681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400595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394595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224252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217394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155015</w:t>
            </w:r>
          </w:p>
        </w:tc>
      </w:tr>
      <w:tr>
        <w:trPr>
          <w:trHeight w:val="9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360229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245598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245598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12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54625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52909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</w:t>
            </w:r>
          </w:p>
        </w:tc>
      </w:tr>
      <w:tr>
        <w:trPr>
          <w:trHeight w:val="9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</w:t>
            </w:r>
          </w:p>
        </w:tc>
      </w:tr>
      <w:tr>
        <w:trPr>
          <w:trHeight w:val="13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0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81528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жургізу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10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31457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31457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31457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121447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90840</w:t>
            </w:r>
          </w:p>
        </w:tc>
      </w:tr>
      <w:tr>
        <w:trPr>
          <w:trHeight w:val="13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90840</w:t>
            </w:r>
          </w:p>
        </w:tc>
      </w:tr>
      <w:tr>
        <w:trPr>
          <w:trHeight w:val="10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25327</w:t>
            </w:r>
          </w:p>
        </w:tc>
      </w:tr>
      <w:tr>
        <w:trPr>
          <w:trHeight w:val="10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25327</w:t>
            </w:r>
          </w:p>
        </w:tc>
      </w:tr>
      <w:tr>
        <w:trPr>
          <w:trHeight w:val="10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25327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9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113467</w:t>
            </w:r>
          </w:p>
        </w:tc>
      </w:tr>
      <w:tr>
        <w:trPr>
          <w:trHeight w:val="13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10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24878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24878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0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88181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62216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62216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кәсіпкерлікті дамытуға жәрдемдесуге кредиттер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39"/>
        <w:gridCol w:w="581"/>
        <w:gridCol w:w="10559"/>
        <w:gridCol w:w="184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398"/>
        <w:gridCol w:w="718"/>
        <w:gridCol w:w="718"/>
        <w:gridCol w:w="9748"/>
        <w:gridCol w:w="18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77"/>
        <w:gridCol w:w="698"/>
        <w:gridCol w:w="698"/>
        <w:gridCol w:w="9806"/>
        <w:gridCol w:w="187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-143317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13/117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705"/>
        <w:gridCol w:w="663"/>
        <w:gridCol w:w="10218"/>
        <w:gridCol w:w="181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3498544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975839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253597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253597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257429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257429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418988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159351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180860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75877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33549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6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14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6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2499301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2499301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691"/>
        <w:gridCol w:w="691"/>
        <w:gridCol w:w="713"/>
        <w:gridCol w:w="9464"/>
        <w:gridCol w:w="18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3498544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259358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226582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54750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54750</w:t>
            </w:r>
          </w:p>
        </w:tc>
      </w:tr>
      <w:tr>
        <w:trPr>
          <w:trHeight w:val="9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157336</w:t>
            </w:r>
          </w:p>
        </w:tc>
      </w:tr>
      <w:tr>
        <w:trPr>
          <w:trHeight w:val="10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155536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</w:t>
            </w:r>
          </w:p>
        </w:tc>
      </w:tr>
      <w:tr>
        <w:trPr>
          <w:trHeight w:val="15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6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6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15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15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9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6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2269623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253012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253012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73680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179332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1979338</w:t>
            </w:r>
          </w:p>
        </w:tc>
      </w:tr>
      <w:tr>
        <w:trPr>
          <w:trHeight w:val="9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</w:p>
        </w:tc>
      </w:tr>
      <w:tr>
        <w:trPr>
          <w:trHeight w:val="10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1977099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1924973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52126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37273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37273</w:t>
            </w:r>
          </w:p>
        </w:tc>
      </w:tr>
      <w:tr>
        <w:trPr>
          <w:trHeight w:val="12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9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9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160628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129486</w:t>
            </w:r>
          </w:p>
        </w:tc>
      </w:tr>
      <w:tr>
        <w:trPr>
          <w:trHeight w:val="9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129486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26960</w:t>
            </w:r>
          </w:p>
        </w:tc>
      </w:tr>
      <w:tr>
        <w:trPr>
          <w:trHeight w:val="15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9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6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36767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13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38723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31142</w:t>
            </w:r>
          </w:p>
        </w:tc>
      </w:tr>
      <w:tr>
        <w:trPr>
          <w:trHeight w:val="9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31142</w:t>
            </w:r>
          </w:p>
        </w:tc>
      </w:tr>
      <w:tr>
        <w:trPr>
          <w:trHeight w:val="12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   іске асыру саласындағы мемлекеттік саясатты іске асыру жөніндегі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</w:tr>
      <w:tr>
        <w:trPr>
          <w:trHeight w:val="9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290196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9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9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9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216952</w:t>
            </w:r>
          </w:p>
        </w:tc>
      </w:tr>
      <w:tr>
        <w:trPr>
          <w:trHeight w:val="9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216952</w:t>
            </w:r>
          </w:p>
        </w:tc>
      </w:tr>
      <w:tr>
        <w:trPr>
          <w:trHeight w:val="4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142108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289142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171180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171180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</w:tr>
      <w:tr>
        <w:trPr>
          <w:trHeight w:val="12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84216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75344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73264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6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6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29635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</w:p>
        </w:tc>
      </w:tr>
      <w:tr>
        <w:trPr>
          <w:trHeight w:val="9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</w:t>
            </w:r>
          </w:p>
        </w:tc>
      </w:tr>
      <w:tr>
        <w:trPr>
          <w:trHeight w:val="12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9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53254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9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</w:p>
        </w:tc>
      </w:tr>
      <w:tr>
        <w:trPr>
          <w:trHeight w:val="6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9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</w:t>
            </w:r>
          </w:p>
        </w:tc>
      </w:tr>
      <w:tr>
        <w:trPr>
          <w:trHeight w:val="9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60659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60659</w:t>
            </w:r>
          </w:p>
        </w:tc>
      </w:tr>
      <w:tr>
        <w:trPr>
          <w:trHeight w:val="9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50886</w:t>
            </w:r>
          </w:p>
        </w:tc>
      </w:tr>
      <w:tr>
        <w:trPr>
          <w:trHeight w:val="12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50886</w:t>
            </w:r>
          </w:p>
        </w:tc>
      </w:tr>
      <w:tr>
        <w:trPr>
          <w:trHeight w:val="9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93513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9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84891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</w:t>
            </w:r>
          </w:p>
        </w:tc>
      </w:tr>
      <w:tr>
        <w:trPr>
          <w:trHeight w:val="9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37847</w:t>
            </w:r>
          </w:p>
        </w:tc>
      </w:tr>
      <w:tr>
        <w:trPr>
          <w:trHeight w:val="12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</w:tr>
      <w:tr>
        <w:trPr>
          <w:trHeight w:val="9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729"/>
        <w:gridCol w:w="687"/>
        <w:gridCol w:w="10222"/>
        <w:gridCol w:w="184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587"/>
        <w:gridCol w:w="736"/>
        <w:gridCol w:w="693"/>
        <w:gridCol w:w="9386"/>
        <w:gridCol w:w="186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43"/>
        <w:gridCol w:w="748"/>
        <w:gridCol w:w="706"/>
        <w:gridCol w:w="9336"/>
        <w:gridCol w:w="184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13/117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705"/>
        <w:gridCol w:w="705"/>
        <w:gridCol w:w="10176"/>
        <w:gridCol w:w="181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3681477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983478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257117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257117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258891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258891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419487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159351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180860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76376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6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3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2674252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2674252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69"/>
        <w:gridCol w:w="711"/>
        <w:gridCol w:w="711"/>
        <w:gridCol w:w="9387"/>
        <w:gridCol w:w="18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3681477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262287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228728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54967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54967</w:t>
            </w:r>
          </w:p>
        </w:tc>
      </w:tr>
      <w:tr>
        <w:trPr>
          <w:trHeight w:val="9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158833</w:t>
            </w:r>
          </w:p>
        </w:tc>
      </w:tr>
      <w:tr>
        <w:trPr>
          <w:trHeight w:val="10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157433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</w:t>
            </w:r>
          </w:p>
        </w:tc>
      </w:tr>
      <w:tr>
        <w:trPr>
          <w:trHeight w:val="15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</w:t>
            </w:r>
          </w:p>
        </w:tc>
      </w:tr>
      <w:tr>
        <w:trPr>
          <w:trHeight w:val="15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16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9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2361643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271105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271105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78838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192267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2045547</w:t>
            </w:r>
          </w:p>
        </w:tc>
      </w:tr>
      <w:tr>
        <w:trPr>
          <w:trHeight w:val="9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10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2043241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1991021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44991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44991</w:t>
            </w:r>
          </w:p>
        </w:tc>
      </w:tr>
      <w:tr>
        <w:trPr>
          <w:trHeight w:val="12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133427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28847</w:t>
            </w:r>
          </w:p>
        </w:tc>
      </w:tr>
      <w:tr>
        <w:trPr>
          <w:trHeight w:val="15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</w:t>
            </w:r>
          </w:p>
        </w:tc>
      </w:tr>
      <w:tr>
        <w:trPr>
          <w:trHeight w:val="9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36985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13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38723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32187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32187</w:t>
            </w:r>
          </w:p>
        </w:tc>
      </w:tr>
      <w:tr>
        <w:trPr>
          <w:trHeight w:val="12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31169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334483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10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9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260976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260976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65444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185277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296284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175925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175925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175925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85436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75942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73862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9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55599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24773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24773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20104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30826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30826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9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71377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71377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60919</w:t>
            </w:r>
          </w:p>
        </w:tc>
      </w:tr>
      <w:tr>
        <w:trPr>
          <w:trHeight w:val="12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60919</w:t>
            </w:r>
          </w:p>
        </w:tc>
      </w:tr>
      <w:tr>
        <w:trPr>
          <w:trHeight w:val="9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111161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9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102349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51544</w:t>
            </w:r>
          </w:p>
        </w:tc>
      </w:tr>
      <w:tr>
        <w:trPr>
          <w:trHeight w:val="13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69"/>
        <w:gridCol w:w="706"/>
        <w:gridCol w:w="10149"/>
        <w:gridCol w:w="184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587"/>
        <w:gridCol w:w="736"/>
        <w:gridCol w:w="736"/>
        <w:gridCol w:w="9322"/>
        <w:gridCol w:w="188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49"/>
        <w:gridCol w:w="623"/>
        <w:gridCol w:w="770"/>
        <w:gridCol w:w="9287"/>
        <w:gridCol w:w="186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13/117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нысаналы трансферттер және</w:t>
      </w:r>
      <w:r>
        <w:br/>
      </w:r>
      <w:r>
        <w:rPr>
          <w:rFonts w:ascii="Times New Roman"/>
          <w:b/>
          <w:i w:val="false"/>
          <w:color w:val="000000"/>
        </w:rPr>
        <w:t>
бюджеттік кредитттер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 жаңа редакцияда - Қарағанды облысы Абай ауданының мәслихатының 13.12.2013 N 25/249 (01.01.2013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9"/>
        <w:gridCol w:w="1791"/>
      </w:tblGrid>
      <w:tr>
        <w:trPr>
          <w:trHeight w:val="102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928425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263359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192350</w:t>
            </w:r>
          </w:p>
        </w:tc>
      </w:tr>
      <w:tr>
        <w:trPr>
          <w:trHeight w:val="106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жылға арналған "Өңірлерді дамыту" Бағдарламасы шеңберінде өңірлерді экономикалық дамытуға жәрдемдесу бойынша іс-шараларды іске асыру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36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40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</w:t>
            </w:r>
          </w:p>
        </w:tc>
      </w:tr>
      <w:tr>
        <w:trPr>
          <w:trHeight w:val="37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31457</w:t>
            </w:r>
          </w:p>
        </w:tc>
      </w:tr>
      <w:tr>
        <w:trPr>
          <w:trHeight w:val="66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8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биология, химия және физика кабинеттерін оқу құралдарымен жабдықтауға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</w:p>
        </w:tc>
      </w:tr>
      <w:tr>
        <w:trPr>
          <w:trHeight w:val="103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</w:t>
            </w:r>
          </w:p>
        </w:tc>
      </w:tr>
      <w:tr>
        <w:trPr>
          <w:trHeight w:val="102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мекемелерінің тәрбиешілеріне және мектеп мұғалімдеріне біліктілік санаты үшін қосымша ақының мөлшерін ұлғайтуға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</w:t>
            </w:r>
          </w:p>
        </w:tc>
      </w:tr>
      <w:tr>
        <w:trPr>
          <w:trHeight w:val="67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</w:t>
            </w:r>
          </w:p>
        </w:tc>
      </w:tr>
      <w:tr>
        <w:trPr>
          <w:trHeight w:val="69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36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71009</w:t>
            </w:r>
          </w:p>
        </w:tc>
      </w:tr>
      <w:tr>
        <w:trPr>
          <w:trHeight w:val="36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4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25327</w:t>
            </w:r>
          </w:p>
        </w:tc>
      </w:tr>
      <w:tr>
        <w:trPr>
          <w:trHeight w:val="67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жөндеуге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</w:t>
            </w:r>
          </w:p>
        </w:tc>
      </w:tr>
      <w:tr>
        <w:trPr>
          <w:trHeight w:val="63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жүргізуге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нысаналы трансферттер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576885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479631</w:t>
            </w:r>
          </w:p>
        </w:tc>
      </w:tr>
      <w:tr>
        <w:trPr>
          <w:trHeight w:val="8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112390</w:t>
            </w:r>
          </w:p>
        </w:tc>
      </w:tr>
      <w:tr>
        <w:trPr>
          <w:trHeight w:val="57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жобалауға, салуға және (немесе) сатып алуға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78480</w:t>
            </w:r>
          </w:p>
        </w:tc>
      </w:tr>
      <w:tr>
        <w:trPr>
          <w:trHeight w:val="39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288761</w:t>
            </w:r>
          </w:p>
        </w:tc>
      </w:tr>
      <w:tr>
        <w:trPr>
          <w:trHeight w:val="39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97254</w:t>
            </w:r>
          </w:p>
        </w:tc>
      </w:tr>
      <w:tr>
        <w:trPr>
          <w:trHeight w:val="63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88534</w:t>
            </w:r>
          </w:p>
        </w:tc>
      </w:tr>
      <w:tr>
        <w:trPr>
          <w:trHeight w:val="37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Бюджетттік кредиттер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88181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88181</w:t>
            </w:r>
          </w:p>
        </w:tc>
      </w:tr>
      <w:tr>
        <w:trPr>
          <w:trHeight w:val="67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9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 ықпал етуге аудандардың бюджеттерін кредиттеу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62216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13/117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 бюджетін орындау кезіңінде секвестрлеуге жатпайтын жергілікті бюджеттік бағдарламалардың 2013 жылғы тізімі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00"/>
        <w:gridCol w:w="679"/>
        <w:gridCol w:w="1204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кезекті сессиясының N 13/117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маңызы бар қала, кент, ауыл (село) ауылдық (село) округтерінің аппараттары бойынша шығындар 2013 жыл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6-қосымша жаңа редакцияда - Қарағанды облысы Абай ауданының мәслихатының 07.10.2013 N 22/231 (01.01.2013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387"/>
        <w:gridCol w:w="585"/>
        <w:gridCol w:w="607"/>
        <w:gridCol w:w="5350"/>
        <w:gridCol w:w="1683"/>
        <w:gridCol w:w="1638"/>
        <w:gridCol w:w="1525"/>
        <w:gridCol w:w="1775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әкімдіктер бойынша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13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</w:p>
        </w:tc>
      </w:tr>
      <w:tr>
        <w:trPr>
          <w:trHeight w:val="5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5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507118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32"/>
        <w:gridCol w:w="586"/>
        <w:gridCol w:w="609"/>
        <w:gridCol w:w="5388"/>
        <w:gridCol w:w="1644"/>
        <w:gridCol w:w="1622"/>
        <w:gridCol w:w="1512"/>
        <w:gridCol w:w="175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әкімдіктер бойынша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Сәрепті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8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13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32"/>
        <w:gridCol w:w="608"/>
        <w:gridCol w:w="675"/>
        <w:gridCol w:w="5344"/>
        <w:gridCol w:w="1622"/>
        <w:gridCol w:w="1578"/>
        <w:gridCol w:w="1512"/>
        <w:gridCol w:w="177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әкімдіктер бойынша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Құлаайғыр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8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</w:t>
            </w:r>
          </w:p>
        </w:tc>
      </w:tr>
      <w:tr>
        <w:trPr>
          <w:trHeight w:val="13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28"/>
        <w:gridCol w:w="624"/>
        <w:gridCol w:w="624"/>
        <w:gridCol w:w="5706"/>
        <w:gridCol w:w="2064"/>
        <w:gridCol w:w="2151"/>
        <w:gridCol w:w="195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әкімдіктер бойынша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8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13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8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13/117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инвестициялық жобалардың тізбесі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7-қосымша жаңа редакцияда - Қарағанды облысы Абай ауданының мәслихатының 04.12.2013 N 24/243 (01.01.2013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63"/>
        <w:gridCol w:w="699"/>
        <w:gridCol w:w="720"/>
        <w:gridCol w:w="9799"/>
        <w:gridCol w:w="189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6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